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197989"/>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ΒΟΗΘΗΤΙΚΟΥ ΠΡΟΣΩΠΙΚΟΥ (ΕΒΠ) ΣΧΟΛΙΚΟΥ ΕΤΟΥΣ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44A6FA10" wp14:editId="54D405A9">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64EA1A08" wp14:editId="03F5857E">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025603" w:rsidTr="00D436B7">
        <w:trPr>
          <w:trHeight w:val="756"/>
          <w:jc w:val="center"/>
        </w:trPr>
        <w:tc>
          <w:tcPr>
            <w:tcW w:w="2428" w:type="pct"/>
            <w:noWrap/>
          </w:tcPr>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001A5B" w:rsidRPr="00025603">
              <w:rPr>
                <w:rFonts w:asciiTheme="minorHAnsi" w:hAnsiTheme="minorHAnsi" w:cs="Calibri"/>
                <w:b/>
                <w:sz w:val="22"/>
                <w:szCs w:val="22"/>
                <w:lang w:eastAsia="en-US"/>
              </w:rPr>
              <w:t>ΝΟΤΙΟΥ ΑΙΓΑΙΟΥ</w:t>
            </w:r>
          </w:p>
          <w:p w:rsidR="00596F43" w:rsidRPr="00025603"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025603" w:rsidRDefault="00596F43" w:rsidP="00D436B7">
            <w:pPr>
              <w:keepNext/>
              <w:tabs>
                <w:tab w:val="center" w:pos="4153"/>
                <w:tab w:val="right" w:pos="8306"/>
              </w:tabs>
              <w:rPr>
                <w:rFonts w:asciiTheme="minorHAnsi" w:hAnsiTheme="minorHAnsi" w:cs="Calibri"/>
                <w:lang w:eastAsia="en-US"/>
              </w:rPr>
            </w:pP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ΑΝΑΡΤΗΤΕΑ</w:t>
            </w: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ΣΤΟ ΔΙΑΔΙΚΤΥΟ</w:t>
            </w:r>
          </w:p>
          <w:p w:rsidR="00596F43" w:rsidRPr="00025603" w:rsidRDefault="00596F43" w:rsidP="00D436B7">
            <w:pPr>
              <w:keepNext/>
              <w:tabs>
                <w:tab w:val="center" w:pos="4153"/>
                <w:tab w:val="right" w:pos="8306"/>
              </w:tabs>
              <w:rPr>
                <w:rFonts w:asciiTheme="minorHAnsi" w:hAnsiTheme="minorHAnsi" w:cs="Calibri"/>
                <w:sz w:val="22"/>
                <w:szCs w:val="22"/>
                <w:lang w:val="en-US"/>
              </w:rPr>
            </w:pPr>
          </w:p>
        </w:tc>
      </w:tr>
    </w:tbl>
    <w:p w:rsidR="00596F43" w:rsidRPr="00025603" w:rsidRDefault="00596F43" w:rsidP="00596F43">
      <w:pPr>
        <w:tabs>
          <w:tab w:val="center" w:pos="4153"/>
          <w:tab w:val="right" w:pos="8306"/>
        </w:tabs>
        <w:jc w:val="both"/>
        <w:rPr>
          <w:rFonts w:asciiTheme="minorHAnsi" w:hAnsiTheme="minorHAnsi" w:cs="Calibri"/>
          <w:b/>
          <w:bCs/>
          <w:sz w:val="22"/>
          <w:szCs w:val="22"/>
          <w:lang w:eastAsia="en-US"/>
        </w:rPr>
      </w:pPr>
    </w:p>
    <w:p w:rsidR="00596F43" w:rsidRPr="00025603" w:rsidRDefault="00596F43" w:rsidP="00596F43">
      <w:pPr>
        <w:tabs>
          <w:tab w:val="center" w:pos="4153"/>
          <w:tab w:val="right" w:pos="8306"/>
        </w:tabs>
        <w:jc w:val="both"/>
        <w:rPr>
          <w:rFonts w:asciiTheme="minorHAnsi" w:hAnsiTheme="minorHAnsi" w:cs="Calibri"/>
          <w:b/>
          <w:bCs/>
          <w:sz w:val="22"/>
          <w:szCs w:val="22"/>
          <w:lang w:eastAsia="en-US"/>
        </w:rPr>
      </w:pPr>
      <w:r w:rsidRPr="00025603">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025603">
        <w:rPr>
          <w:rFonts w:asciiTheme="minorHAnsi" w:hAnsiTheme="minorHAnsi" w:cs="Calibri"/>
          <w:b/>
          <w:sz w:val="22"/>
          <w:szCs w:val="22"/>
        </w:rPr>
        <w:t>ΕΙΔΙΚΟΥ ΒΟΗΘΗΤΙΚΟΥ ΠΡΟΣΩΠΙΚΟΥ (ΕΒΠ)</w:t>
      </w:r>
      <w:r w:rsidRPr="00025603">
        <w:rPr>
          <w:rFonts w:asciiTheme="minorHAnsi" w:hAnsiTheme="minorHAnsi" w:cs="Calibri"/>
          <w:b/>
          <w:bCs/>
          <w:sz w:val="22"/>
          <w:szCs w:val="22"/>
          <w:lang w:eastAsia="en-US"/>
        </w:rPr>
        <w:t xml:space="preserve"> (ΠΛΗΡΟΥΣ) ΩΡΑΡΙΟΥ </w:t>
      </w:r>
    </w:p>
    <w:p w:rsidR="00596F43" w:rsidRPr="00025603" w:rsidRDefault="00596F43" w:rsidP="00596F43">
      <w:pPr>
        <w:jc w:val="both"/>
        <w:rPr>
          <w:rFonts w:asciiTheme="minorHAnsi" w:hAnsiTheme="minorHAnsi" w:cs="Calibri"/>
          <w:sz w:val="22"/>
          <w:szCs w:val="22"/>
        </w:rPr>
      </w:pPr>
    </w:p>
    <w:p w:rsidR="00596F43" w:rsidRPr="00025603" w:rsidRDefault="00596F43" w:rsidP="00596F43">
      <w:pPr>
        <w:spacing w:after="120" w:line="276" w:lineRule="auto"/>
        <w:jc w:val="both"/>
        <w:rPr>
          <w:rFonts w:asciiTheme="minorHAnsi" w:hAnsiTheme="minorHAnsi" w:cs="Calibri"/>
          <w:sz w:val="22"/>
          <w:szCs w:val="22"/>
        </w:rPr>
      </w:pPr>
      <w:r w:rsidRPr="00025603">
        <w:rPr>
          <w:rFonts w:asciiTheme="minorHAnsi" w:hAnsiTheme="minorHAnsi" w:cs="Calibri"/>
          <w:sz w:val="22"/>
          <w:szCs w:val="22"/>
        </w:rPr>
        <w:t>Στο/η/α/ις    ……………………………</w:t>
      </w:r>
      <w:r w:rsidRPr="00025603">
        <w:rPr>
          <w:rFonts w:asciiTheme="minorHAnsi" w:hAnsiTheme="minorHAnsi" w:cs="Calibri"/>
          <w:b/>
          <w:bCs/>
          <w:sz w:val="22"/>
          <w:szCs w:val="22"/>
          <w:vertAlign w:val="superscript"/>
        </w:rPr>
        <w:t>1</w:t>
      </w:r>
      <w:r w:rsidRPr="00025603">
        <w:rPr>
          <w:rFonts w:asciiTheme="minorHAnsi" w:hAnsiTheme="minorHAnsi" w:cs="Calibri"/>
          <w:sz w:val="22"/>
          <w:szCs w:val="22"/>
        </w:rPr>
        <w:t xml:space="preserve"> σήμερα …………………</w:t>
      </w:r>
      <w:r w:rsidRPr="00025603">
        <w:rPr>
          <w:rFonts w:asciiTheme="minorHAnsi" w:hAnsiTheme="minorHAnsi" w:cs="Calibri"/>
          <w:b/>
          <w:bCs/>
          <w:sz w:val="22"/>
          <w:szCs w:val="22"/>
          <w:vertAlign w:val="superscript"/>
        </w:rPr>
        <w:t>2</w:t>
      </w:r>
      <w:r w:rsidRPr="00025603">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001A5B"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επί της οδού ………………………………………………………</w:t>
      </w:r>
      <w:r w:rsidRPr="00025603">
        <w:rPr>
          <w:rFonts w:asciiTheme="minorHAnsi" w:hAnsiTheme="minorHAnsi" w:cs="Calibri"/>
          <w:b/>
          <w:bCs/>
          <w:sz w:val="22"/>
          <w:szCs w:val="22"/>
          <w:vertAlign w:val="superscript"/>
        </w:rPr>
        <w:t>3</w:t>
      </w:r>
      <w:r w:rsidRPr="00025603">
        <w:rPr>
          <w:rFonts w:asciiTheme="minorHAnsi" w:hAnsiTheme="minorHAnsi" w:cs="Calibri"/>
          <w:sz w:val="22"/>
          <w:szCs w:val="22"/>
        </w:rPr>
        <w:t>, μεταξύ</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α)</w:t>
      </w:r>
      <w:r w:rsidRPr="00025603">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001A5B"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w:t>
      </w:r>
      <w:r w:rsidRPr="00025603">
        <w:rPr>
          <w:rFonts w:asciiTheme="minorHAnsi" w:hAnsiTheme="minorHAnsi" w:cs="Calibri"/>
          <w:b/>
          <w:bCs/>
          <w:sz w:val="22"/>
          <w:szCs w:val="22"/>
          <w:vertAlign w:val="superscript"/>
        </w:rPr>
        <w:t xml:space="preserve">4 </w:t>
      </w:r>
      <w:r w:rsidRPr="00025603">
        <w:rPr>
          <w:rFonts w:asciiTheme="minorHAnsi" w:hAnsiTheme="minorHAnsi" w:cs="Calibri"/>
          <w:sz w:val="22"/>
          <w:szCs w:val="22"/>
        </w:rPr>
        <w:t>καλούμενου εφεξής για συντομία «πρώτος συμβαλλόμενος»</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β)</w:t>
      </w:r>
      <w:r w:rsidRPr="00025603">
        <w:rPr>
          <w:rFonts w:asciiTheme="minorHAnsi" w:hAnsiTheme="minorHAnsi" w:cs="Calibri"/>
          <w:sz w:val="22"/>
          <w:szCs w:val="22"/>
        </w:rPr>
        <w:tab/>
        <w:t>αφετέρου του/της …………………………………………………………</w:t>
      </w:r>
      <w:r w:rsidRPr="00025603">
        <w:rPr>
          <w:rFonts w:asciiTheme="minorHAnsi" w:hAnsiTheme="minorHAnsi" w:cs="Calibri"/>
          <w:b/>
          <w:bCs/>
          <w:sz w:val="22"/>
          <w:szCs w:val="22"/>
          <w:vertAlign w:val="superscript"/>
        </w:rPr>
        <w:t>5</w:t>
      </w:r>
      <w:r w:rsidRPr="00025603">
        <w:rPr>
          <w:rFonts w:asciiTheme="minorHAnsi" w:hAnsiTheme="minorHAnsi" w:cs="Calibri"/>
          <w:sz w:val="22"/>
          <w:szCs w:val="22"/>
        </w:rPr>
        <w:t xml:space="preserve"> του ……………………………</w:t>
      </w:r>
      <w:r w:rsidRPr="00025603">
        <w:rPr>
          <w:rFonts w:asciiTheme="minorHAnsi" w:hAnsiTheme="minorHAnsi" w:cs="Calibri"/>
          <w:b/>
          <w:bCs/>
          <w:sz w:val="22"/>
          <w:szCs w:val="22"/>
          <w:vertAlign w:val="superscript"/>
        </w:rPr>
        <w:t>6</w:t>
      </w:r>
      <w:r w:rsidRPr="00025603">
        <w:rPr>
          <w:rFonts w:asciiTheme="minorHAnsi" w:hAnsiTheme="minorHAnsi" w:cs="Calibri"/>
          <w:sz w:val="22"/>
          <w:szCs w:val="22"/>
        </w:rPr>
        <w:t xml:space="preserve"> Α.Δ.Τ. …………………….………, Α.Φ.Μ. ……………..………………, Δ.Ο.Υ. ………………………………,</w:t>
      </w:r>
      <w:r w:rsidRPr="00025603">
        <w:rPr>
          <w:rFonts w:asciiTheme="minorHAnsi" w:hAnsiTheme="minorHAnsi" w:cs="Calibri"/>
          <w:b/>
          <w:bCs/>
          <w:sz w:val="22"/>
          <w:szCs w:val="22"/>
          <w:vertAlign w:val="superscript"/>
        </w:rPr>
        <w:t>7</w:t>
      </w:r>
      <w:r w:rsidRPr="00025603">
        <w:rPr>
          <w:rFonts w:asciiTheme="minorHAnsi" w:hAnsiTheme="minorHAnsi" w:cs="Calibri"/>
          <w:sz w:val="22"/>
          <w:szCs w:val="22"/>
        </w:rPr>
        <w:t xml:space="preserve"> κατοίκου ………………………………………………………………………</w:t>
      </w:r>
      <w:r w:rsidRPr="00025603">
        <w:rPr>
          <w:rFonts w:asciiTheme="minorHAnsi" w:hAnsiTheme="minorHAnsi" w:cs="Calibri"/>
          <w:b/>
          <w:bCs/>
          <w:sz w:val="22"/>
          <w:szCs w:val="22"/>
          <w:vertAlign w:val="superscript"/>
        </w:rPr>
        <w:t>8</w:t>
      </w:r>
      <w:r w:rsidRPr="00025603">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025603">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025603">
        <w:rPr>
          <w:rFonts w:asciiTheme="minorHAnsi" w:hAnsiTheme="minorHAnsi" w:cs="Calibri"/>
          <w:bCs/>
          <w:sz w:val="22"/>
          <w:szCs w:val="22"/>
          <w:vertAlign w:val="superscript"/>
        </w:rPr>
        <w:t xml:space="preserve"> </w:t>
      </w:r>
      <w:r w:rsidRPr="00025603">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5C593F" w:rsidRPr="00025603">
        <w:rPr>
          <w:rFonts w:asciiTheme="minorHAnsi" w:hAnsiTheme="minorHAnsi" w:cs="Calibri"/>
          <w:sz w:val="22"/>
          <w:szCs w:val="22"/>
        </w:rPr>
        <w:t>Νοτίου Αιγαίου</w:t>
      </w:r>
      <w:r w:rsidRPr="00025603">
        <w:rPr>
          <w:rFonts w:asciiTheme="minorHAnsi" w:hAnsiTheme="minorHAnsi" w:cs="Calibri"/>
          <w:sz w:val="22"/>
          <w:szCs w:val="22"/>
        </w:rPr>
        <w:t>, η/οι οποία/ες θα</w:t>
      </w:r>
      <w:r w:rsidRPr="00B43A47">
        <w:rPr>
          <w:rFonts w:asciiTheme="minorHAnsi" w:hAnsiTheme="minorHAnsi" w:cs="Calibri"/>
          <w:sz w:val="22"/>
          <w:szCs w:val="22"/>
        </w:rPr>
        <w:t xml:space="preserve">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Pr="0002560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sidRPr="00025603">
        <w:rPr>
          <w:rFonts w:asciiTheme="minorHAnsi" w:hAnsiTheme="minorHAnsi" w:cs="Calibri"/>
          <w:sz w:val="22"/>
          <w:szCs w:val="22"/>
        </w:rPr>
        <w:lastRenderedPageBreak/>
        <w:t>τις μηνιαίες αποδοχές (πχ. α</w:t>
      </w:r>
      <w:r w:rsidRPr="00025603">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Pr="00025603" w:rsidRDefault="00596F43" w:rsidP="00596F43">
      <w:pPr>
        <w:numPr>
          <w:ilvl w:val="0"/>
          <w:numId w:val="18"/>
        </w:numPr>
        <w:spacing w:after="120" w:line="276" w:lineRule="auto"/>
        <w:jc w:val="both"/>
        <w:rPr>
          <w:rFonts w:asciiTheme="minorHAnsi" w:hAnsiTheme="minorHAnsi" w:cs="Calibri"/>
          <w:sz w:val="22"/>
          <w:szCs w:val="22"/>
        </w:rPr>
      </w:pPr>
      <w:r w:rsidRPr="00025603">
        <w:rPr>
          <w:rFonts w:asciiTheme="minorHAnsi" w:hAnsiTheme="minorHAnsi" w:cs="Calibri"/>
          <w:sz w:val="22"/>
          <w:szCs w:val="22"/>
        </w:rPr>
        <w:t xml:space="preserve">Η παρούσα σύμβαση συνάπτεται στο πλαίσιο της Πράξης: </w:t>
      </w:r>
      <w:r w:rsidR="00001A5B" w:rsidRPr="00025603">
        <w:rPr>
          <w:rFonts w:asciiTheme="minorHAnsi" w:hAnsiTheme="minorHAnsi"/>
          <w:b/>
          <w:sz w:val="22"/>
          <w:szCs w:val="22"/>
        </w:rPr>
        <w:t xml:space="preserve">«Εξειδικευμένη εκπαιδευτική υποστήριξη για την ένταξη μαθητών με αναπηρία ή / και ειδικές εκπαιδευτικές ανάγκες για τα σχολικά έτη 2016-2017 και 2017-2018» με Κωδικό ΟΠΣ 5001514 στο Επιχειρησιακό Πρόγραμμα «Νότιο Αιγαίο 2014-2020», στο πλαίσιο του Άξονα Προτεραιότητας 4 «Προώθηση της Κοινωνικής Ένταξης - Ανάπτυξη Ανθρώπινου Δυναμικού», </w:t>
      </w:r>
      <w:r w:rsidRPr="00025603">
        <w:rPr>
          <w:rFonts w:asciiTheme="minorHAnsi" w:hAnsiTheme="minorHAnsi"/>
          <w:b/>
          <w:sz w:val="22"/>
          <w:szCs w:val="22"/>
        </w:rPr>
        <w:t>ο οποίος συγχρηματοδοτείται από το Ευρωπαϊκό Κοινωνικό Ταμείο,</w:t>
      </w:r>
      <w:r w:rsidRPr="00025603">
        <w:rPr>
          <w:rFonts w:asciiTheme="minorHAnsi" w:hAnsiTheme="minorHAnsi" w:cs="Calibri"/>
          <w:b/>
          <w:sz w:val="22"/>
          <w:szCs w:val="22"/>
        </w:rPr>
        <w:t xml:space="preserve"> (ΕΚΤ),</w:t>
      </w:r>
      <w:r w:rsidRPr="00025603">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025603">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025603">
              <w:rPr>
                <w:rFonts w:asciiTheme="minorHAnsi" w:hAnsiTheme="minorHAnsi" w:cs="Calibri"/>
                <w:sz w:val="22"/>
                <w:szCs w:val="22"/>
              </w:rPr>
              <w:t>Νοτίου Αιγαίου</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197990"/>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7D0EEB6A" wp14:editId="406A4E00">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493F1FA7" wp14:editId="15AE38B7">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8C39BD" w:rsidRDefault="00596F43" w:rsidP="00D436B7">
            <w:pPr>
              <w:tabs>
                <w:tab w:val="center" w:pos="4153"/>
                <w:tab w:val="right" w:pos="8306"/>
              </w:tabs>
              <w:jc w:val="center"/>
              <w:rPr>
                <w:rFonts w:asciiTheme="minorHAnsi" w:hAnsiTheme="minorHAnsi" w:cs="Calibri"/>
                <w:b/>
                <w:sz w:val="22"/>
                <w:szCs w:val="22"/>
                <w:lang w:eastAsia="en-US"/>
              </w:rPr>
            </w:pPr>
            <w:r w:rsidRPr="008C39BD">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025603" w:rsidTr="00D436B7">
        <w:trPr>
          <w:trHeight w:val="756"/>
          <w:jc w:val="center"/>
        </w:trPr>
        <w:tc>
          <w:tcPr>
            <w:tcW w:w="2285" w:type="pct"/>
            <w:noWrap/>
          </w:tcPr>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B663BF" w:rsidRPr="00025603">
              <w:rPr>
                <w:rFonts w:asciiTheme="minorHAnsi" w:hAnsiTheme="minorHAnsi" w:cs="Calibri"/>
                <w:b/>
                <w:sz w:val="22"/>
                <w:szCs w:val="22"/>
                <w:lang w:eastAsia="en-US"/>
              </w:rPr>
              <w:t>ΝΟΤΙΟΥ ΑΙΓΑΙΟΥ</w:t>
            </w:r>
          </w:p>
          <w:p w:rsidR="00596F43" w:rsidRPr="00025603"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025603" w:rsidRDefault="00596F43" w:rsidP="00D436B7">
            <w:pPr>
              <w:keepNext/>
              <w:tabs>
                <w:tab w:val="center" w:pos="4153"/>
                <w:tab w:val="right" w:pos="8306"/>
              </w:tabs>
              <w:rPr>
                <w:rFonts w:asciiTheme="minorHAnsi" w:hAnsiTheme="minorHAnsi" w:cs="Calibri"/>
                <w:lang w:eastAsia="en-US"/>
              </w:rPr>
            </w:pP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ΑΝΑΡΤΗΤΕΑ</w:t>
            </w: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ΣΤΟ ΔΙΑΔΙΚΤΥΟ</w:t>
            </w:r>
          </w:p>
          <w:p w:rsidR="00596F43" w:rsidRPr="00025603"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025603" w:rsidRDefault="00596F43" w:rsidP="00596F43">
      <w:pPr>
        <w:tabs>
          <w:tab w:val="center" w:pos="4153"/>
          <w:tab w:val="right" w:pos="8306"/>
        </w:tabs>
        <w:rPr>
          <w:rFonts w:asciiTheme="minorHAnsi" w:hAnsiTheme="minorHAnsi" w:cs="Calibri"/>
          <w:b/>
          <w:bCs/>
          <w:sz w:val="22"/>
          <w:szCs w:val="22"/>
          <w:lang w:eastAsia="en-US"/>
        </w:rPr>
      </w:pPr>
    </w:p>
    <w:p w:rsidR="00596F43" w:rsidRPr="00025603" w:rsidRDefault="00596F43" w:rsidP="00596F43">
      <w:pPr>
        <w:tabs>
          <w:tab w:val="center" w:pos="4153"/>
          <w:tab w:val="right" w:pos="8306"/>
        </w:tabs>
        <w:jc w:val="both"/>
        <w:rPr>
          <w:rFonts w:asciiTheme="minorHAnsi" w:hAnsiTheme="minorHAnsi" w:cs="Calibri"/>
          <w:b/>
          <w:bCs/>
          <w:sz w:val="22"/>
          <w:szCs w:val="22"/>
          <w:lang w:eastAsia="en-US"/>
        </w:rPr>
      </w:pPr>
      <w:r w:rsidRPr="00025603">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025603">
        <w:rPr>
          <w:rFonts w:asciiTheme="minorHAnsi" w:hAnsiTheme="minorHAnsi" w:cs="Calibri"/>
          <w:b/>
          <w:sz w:val="22"/>
          <w:szCs w:val="22"/>
        </w:rPr>
        <w:t>ΕΙΔΙΚΟΥ ΒΟΗΘΗΤΙΚΟΥ ΠΡΟΣΩΠΙΚΟΥ</w:t>
      </w:r>
      <w:r w:rsidRPr="00025603">
        <w:rPr>
          <w:rFonts w:asciiTheme="minorHAnsi" w:hAnsiTheme="minorHAnsi" w:cs="Calibri"/>
          <w:b/>
          <w:bCs/>
          <w:sz w:val="22"/>
          <w:szCs w:val="22"/>
          <w:lang w:eastAsia="en-US"/>
        </w:rPr>
        <w:t xml:space="preserve"> (ΠΛΗΡΟΥΣ) ΩΡΑΡΙΟΥ </w:t>
      </w:r>
    </w:p>
    <w:p w:rsidR="00596F43" w:rsidRPr="00025603" w:rsidRDefault="00596F43" w:rsidP="00596F43">
      <w:pPr>
        <w:jc w:val="both"/>
        <w:rPr>
          <w:rFonts w:asciiTheme="minorHAnsi" w:hAnsiTheme="minorHAnsi" w:cs="Calibri"/>
          <w:sz w:val="22"/>
          <w:szCs w:val="22"/>
        </w:rPr>
      </w:pPr>
    </w:p>
    <w:p w:rsidR="00596F43" w:rsidRPr="00025603" w:rsidRDefault="00596F43" w:rsidP="00596F43">
      <w:pPr>
        <w:spacing w:after="120" w:line="276" w:lineRule="auto"/>
        <w:jc w:val="both"/>
        <w:rPr>
          <w:rFonts w:asciiTheme="minorHAnsi" w:hAnsiTheme="minorHAnsi" w:cs="Calibri"/>
          <w:sz w:val="22"/>
          <w:szCs w:val="22"/>
        </w:rPr>
      </w:pPr>
      <w:r w:rsidRPr="00025603">
        <w:rPr>
          <w:rFonts w:asciiTheme="minorHAnsi" w:hAnsiTheme="minorHAnsi" w:cs="Calibri"/>
          <w:sz w:val="22"/>
          <w:szCs w:val="22"/>
        </w:rPr>
        <w:t>Στο/η/α/ις    ……………………………</w:t>
      </w:r>
      <w:r w:rsidRPr="00025603">
        <w:rPr>
          <w:rFonts w:asciiTheme="minorHAnsi" w:hAnsiTheme="minorHAnsi" w:cs="Calibri"/>
          <w:b/>
          <w:bCs/>
          <w:sz w:val="22"/>
          <w:szCs w:val="22"/>
          <w:vertAlign w:val="superscript"/>
        </w:rPr>
        <w:t>1</w:t>
      </w:r>
      <w:r w:rsidRPr="00025603">
        <w:rPr>
          <w:rFonts w:asciiTheme="minorHAnsi" w:hAnsiTheme="minorHAnsi" w:cs="Calibri"/>
          <w:sz w:val="22"/>
          <w:szCs w:val="22"/>
        </w:rPr>
        <w:t xml:space="preserve"> σήμερα …………………</w:t>
      </w:r>
      <w:r w:rsidRPr="00025603">
        <w:rPr>
          <w:rFonts w:asciiTheme="minorHAnsi" w:hAnsiTheme="minorHAnsi" w:cs="Calibri"/>
          <w:b/>
          <w:bCs/>
          <w:sz w:val="22"/>
          <w:szCs w:val="22"/>
          <w:vertAlign w:val="superscript"/>
        </w:rPr>
        <w:t>2</w:t>
      </w:r>
      <w:r w:rsidRPr="00025603">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B663BF"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επί της οδού ………………………………………………………</w:t>
      </w:r>
      <w:r w:rsidRPr="00025603">
        <w:rPr>
          <w:rFonts w:asciiTheme="minorHAnsi" w:hAnsiTheme="minorHAnsi" w:cs="Calibri"/>
          <w:b/>
          <w:bCs/>
          <w:sz w:val="22"/>
          <w:szCs w:val="22"/>
          <w:vertAlign w:val="superscript"/>
        </w:rPr>
        <w:t>3</w:t>
      </w:r>
      <w:r w:rsidRPr="00025603">
        <w:rPr>
          <w:rFonts w:asciiTheme="minorHAnsi" w:hAnsiTheme="minorHAnsi" w:cs="Calibri"/>
          <w:sz w:val="22"/>
          <w:szCs w:val="22"/>
        </w:rPr>
        <w:t>, μεταξύ</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α)</w:t>
      </w:r>
      <w:r w:rsidRPr="00025603">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B663BF"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w:t>
      </w:r>
      <w:r w:rsidRPr="00025603">
        <w:rPr>
          <w:rFonts w:asciiTheme="minorHAnsi" w:hAnsiTheme="minorHAnsi" w:cs="Calibri"/>
          <w:b/>
          <w:bCs/>
          <w:sz w:val="22"/>
          <w:szCs w:val="22"/>
          <w:vertAlign w:val="superscript"/>
        </w:rPr>
        <w:t xml:space="preserve">4 </w:t>
      </w:r>
      <w:r w:rsidRPr="00025603">
        <w:rPr>
          <w:rFonts w:asciiTheme="minorHAnsi" w:hAnsiTheme="minorHAnsi" w:cs="Calibri"/>
          <w:sz w:val="22"/>
          <w:szCs w:val="22"/>
        </w:rPr>
        <w:t>καλούμενου εφεξής για συντομία «πρώτος συμβαλλόμενος»</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β)</w:t>
      </w:r>
      <w:r w:rsidRPr="00025603">
        <w:rPr>
          <w:rFonts w:asciiTheme="minorHAnsi" w:hAnsiTheme="minorHAnsi" w:cs="Calibri"/>
          <w:sz w:val="22"/>
          <w:szCs w:val="22"/>
        </w:rPr>
        <w:tab/>
        <w:t>αφετέρου του/της …………………………………………………………</w:t>
      </w:r>
      <w:r w:rsidRPr="00025603">
        <w:rPr>
          <w:rFonts w:asciiTheme="minorHAnsi" w:hAnsiTheme="minorHAnsi" w:cs="Calibri"/>
          <w:b/>
          <w:bCs/>
          <w:sz w:val="22"/>
          <w:szCs w:val="22"/>
          <w:vertAlign w:val="superscript"/>
        </w:rPr>
        <w:t>5</w:t>
      </w:r>
      <w:r w:rsidRPr="00025603">
        <w:rPr>
          <w:rFonts w:asciiTheme="minorHAnsi" w:hAnsiTheme="minorHAnsi" w:cs="Calibri"/>
          <w:sz w:val="22"/>
          <w:szCs w:val="22"/>
        </w:rPr>
        <w:t xml:space="preserve"> του ……………………………</w:t>
      </w:r>
      <w:r w:rsidRPr="00025603">
        <w:rPr>
          <w:rFonts w:asciiTheme="minorHAnsi" w:hAnsiTheme="minorHAnsi" w:cs="Calibri"/>
          <w:b/>
          <w:bCs/>
          <w:sz w:val="22"/>
          <w:szCs w:val="22"/>
          <w:vertAlign w:val="superscript"/>
        </w:rPr>
        <w:t>6</w:t>
      </w:r>
      <w:r w:rsidRPr="00025603">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συμφωνήθηκαν και συνομολογήθηκαν τα ακόλουθα:</w:t>
      </w:r>
    </w:p>
    <w:p w:rsidR="00596F43" w:rsidRPr="00025603" w:rsidRDefault="00596F43" w:rsidP="00596F43">
      <w:pPr>
        <w:numPr>
          <w:ilvl w:val="0"/>
          <w:numId w:val="13"/>
        </w:numPr>
        <w:spacing w:after="120" w:line="276" w:lineRule="auto"/>
        <w:jc w:val="both"/>
        <w:rPr>
          <w:rFonts w:asciiTheme="minorHAnsi" w:hAnsiTheme="minorHAnsi" w:cs="Calibri"/>
          <w:b/>
          <w:bCs/>
          <w:sz w:val="22"/>
          <w:szCs w:val="22"/>
        </w:rPr>
      </w:pPr>
      <w:r w:rsidRPr="00025603">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025603">
        <w:rPr>
          <w:rFonts w:asciiTheme="minorHAnsi" w:hAnsiTheme="minorHAnsi" w:cs="Calibri"/>
          <w:bCs/>
          <w:sz w:val="22"/>
          <w:szCs w:val="22"/>
          <w:vertAlign w:val="superscript"/>
        </w:rPr>
        <w:t xml:space="preserve"> </w:t>
      </w:r>
      <w:r w:rsidRPr="00025603">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5C593F" w:rsidRPr="00025603">
        <w:rPr>
          <w:rFonts w:asciiTheme="minorHAnsi" w:hAnsiTheme="minorHAnsi" w:cs="Calibri"/>
          <w:sz w:val="22"/>
          <w:szCs w:val="22"/>
        </w:rPr>
        <w:t>Νοτίου Αιγαίου</w:t>
      </w:r>
      <w:r w:rsidRPr="00025603">
        <w:rPr>
          <w:rFonts w:asciiTheme="minorHAnsi" w:hAnsiTheme="minorHAnsi" w:cs="Calibri"/>
          <w:sz w:val="22"/>
          <w:szCs w:val="22"/>
        </w:rPr>
        <w:t>, η/οι οποία/ες θα αποτελούν αναπόσπαστο στοιχείο της παρούσας σύμβασης</w:t>
      </w:r>
      <w:r w:rsidRPr="00025603">
        <w:rPr>
          <w:rFonts w:asciiTheme="minorHAnsi" w:hAnsiTheme="minorHAnsi" w:cs="Calibri"/>
          <w:bCs/>
          <w:sz w:val="22"/>
          <w:szCs w:val="22"/>
        </w:rPr>
        <w:t>.</w:t>
      </w:r>
      <w:r w:rsidRPr="00025603">
        <w:rPr>
          <w:rFonts w:asciiTheme="minorHAnsi" w:hAnsiTheme="minorHAnsi"/>
        </w:rPr>
        <w:t xml:space="preserve"> </w:t>
      </w:r>
      <w:r w:rsidRPr="00025603">
        <w:rPr>
          <w:rFonts w:asciiTheme="minorHAnsi" w:hAnsiTheme="minorHAnsi" w:cs="Calibri"/>
          <w:bCs/>
          <w:sz w:val="22"/>
          <w:szCs w:val="22"/>
        </w:rPr>
        <w:t xml:space="preserve">Στις σχολικές μονάδες τηρείται </w:t>
      </w:r>
      <w:proofErr w:type="spellStart"/>
      <w:r w:rsidRPr="00025603">
        <w:rPr>
          <w:rFonts w:asciiTheme="minorHAnsi" w:hAnsiTheme="minorHAnsi" w:cs="Calibri"/>
          <w:bCs/>
          <w:sz w:val="22"/>
          <w:szCs w:val="22"/>
        </w:rPr>
        <w:t>Παρουσιολόγιο</w:t>
      </w:r>
      <w:proofErr w:type="spellEnd"/>
      <w:r w:rsidRPr="00025603">
        <w:rPr>
          <w:rFonts w:asciiTheme="minorHAnsi" w:hAnsiTheme="minorHAnsi" w:cs="Calibri"/>
          <w:bCs/>
          <w:sz w:val="22"/>
          <w:szCs w:val="22"/>
        </w:rPr>
        <w:t xml:space="preserve"> στο οποίο ο δεύτερος συμβαλλόμενος υπογράφει σε ημερήσια βάση</w:t>
      </w:r>
      <w:r w:rsidRPr="00025603">
        <w:rPr>
          <w:rFonts w:asciiTheme="minorHAnsi" w:hAnsiTheme="minorHAnsi" w:cs="Calibri"/>
          <w:b/>
          <w:bCs/>
          <w:sz w:val="22"/>
          <w:szCs w:val="22"/>
        </w:rPr>
        <w:t>.</w:t>
      </w:r>
    </w:p>
    <w:p w:rsidR="00596F43" w:rsidRPr="0002560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025603">
        <w:rPr>
          <w:rFonts w:asciiTheme="minorHAnsi" w:hAnsiTheme="minorHAnsi" w:cs="Calibri"/>
          <w:sz w:val="22"/>
          <w:szCs w:val="22"/>
        </w:rPr>
        <w:t>Η διάρκεια της παρούσας Σύμβασης ορίζεται από ……………………………………</w:t>
      </w:r>
      <w:r w:rsidRPr="00025603">
        <w:rPr>
          <w:rFonts w:asciiTheme="minorHAnsi" w:hAnsiTheme="minorHAnsi" w:cs="Calibri"/>
          <w:b/>
          <w:bCs/>
          <w:sz w:val="22"/>
          <w:szCs w:val="22"/>
          <w:vertAlign w:val="superscript"/>
        </w:rPr>
        <w:t>7</w:t>
      </w:r>
      <w:r w:rsidRPr="00025603">
        <w:rPr>
          <w:rFonts w:asciiTheme="minorHAnsi" w:hAnsiTheme="minorHAnsi" w:cs="Calibri"/>
          <w:sz w:val="22"/>
          <w:szCs w:val="22"/>
        </w:rPr>
        <w:t xml:space="preserve"> έως ……. Ιουνίου 201..</w:t>
      </w:r>
      <w:r w:rsidRPr="00025603">
        <w:rPr>
          <w:rFonts w:asciiTheme="minorHAnsi" w:hAnsiTheme="minorHAnsi" w:cs="Calibri"/>
          <w:sz w:val="22"/>
          <w:szCs w:val="22"/>
          <w:vertAlign w:val="superscript"/>
        </w:rPr>
        <w:t>8</w:t>
      </w:r>
    </w:p>
    <w:p w:rsidR="00596F43" w:rsidRPr="0002560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025603">
        <w:rPr>
          <w:rFonts w:asciiTheme="minorHAnsi" w:hAnsiTheme="minorHAnsi" w:cs="Calibri"/>
          <w:sz w:val="22"/>
          <w:szCs w:val="22"/>
        </w:rPr>
        <w:t>Το ύψος των μικτών μηνιαίων αποδοχών ανέρχεται στο ποσό των  …………………………………………… ………..………………………………………………</w:t>
      </w:r>
      <w:r w:rsidRPr="00025603">
        <w:rPr>
          <w:rFonts w:asciiTheme="minorHAnsi" w:hAnsiTheme="minorHAnsi" w:cs="Calibri"/>
          <w:b/>
          <w:bCs/>
          <w:sz w:val="22"/>
          <w:szCs w:val="22"/>
          <w:vertAlign w:val="superscript"/>
        </w:rPr>
        <w:t xml:space="preserve">9 </w:t>
      </w:r>
      <w:r w:rsidRPr="00025603">
        <w:rPr>
          <w:rFonts w:asciiTheme="minorHAnsi" w:hAnsiTheme="minorHAnsi" w:cs="Calibri"/>
          <w:sz w:val="22"/>
          <w:szCs w:val="22"/>
        </w:rPr>
        <w:t xml:space="preserve"> κατ’ εφαρμογή των κείμενων διατάξεων</w:t>
      </w:r>
      <w:r w:rsidR="005257A7" w:rsidRPr="00025603">
        <w:rPr>
          <w:rFonts w:asciiTheme="minorHAnsi" w:hAnsiTheme="minorHAnsi" w:cs="Calibri"/>
          <w:sz w:val="22"/>
          <w:szCs w:val="22"/>
        </w:rPr>
        <w:t>, όπως ισχύουν,</w:t>
      </w:r>
      <w:r w:rsidRPr="00025603">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025603" w:rsidRDefault="00596F43" w:rsidP="00596F43">
      <w:pPr>
        <w:numPr>
          <w:ilvl w:val="0"/>
          <w:numId w:val="13"/>
        </w:numPr>
        <w:spacing w:after="120" w:line="276" w:lineRule="auto"/>
        <w:jc w:val="both"/>
        <w:rPr>
          <w:rFonts w:asciiTheme="minorHAnsi" w:hAnsiTheme="minorHAnsi" w:cs="Calibri"/>
          <w:sz w:val="22"/>
          <w:szCs w:val="22"/>
        </w:rPr>
      </w:pPr>
      <w:r w:rsidRPr="00025603">
        <w:rPr>
          <w:rFonts w:asciiTheme="minorHAnsi" w:hAnsiTheme="minorHAnsi" w:cs="Calibri"/>
          <w:sz w:val="22"/>
          <w:szCs w:val="22"/>
        </w:rPr>
        <w:t xml:space="preserve">Η παρούσα σύμβαση συνάπτεται στο πλαίσιο της Πράξης: </w:t>
      </w:r>
      <w:r w:rsidR="00B663BF" w:rsidRPr="00025603">
        <w:rPr>
          <w:rFonts w:asciiTheme="minorHAnsi" w:hAnsiTheme="minorHAnsi"/>
          <w:b/>
          <w:sz w:val="22"/>
          <w:szCs w:val="22"/>
        </w:rPr>
        <w:t xml:space="preserve">«Εξειδικευμένη εκπαιδευτική υποστήριξη για την ένταξη μαθητών με αναπηρία ή / και ειδικές εκπαιδευτικές ανάγκες για τα σχολικά έτη 2016-2017 και 2017-2018» με Κωδικό ΟΠΣ 5001514 στο Επιχειρησιακό Πρόγραμμα «Νότιο Αιγαίο 2014-2020», στο πλαίσιο του Άξονα Προτεραιότητας 4 «Προώθηση της Κοινωνικής Ένταξης - Ανάπτυξη Ανθρώπινου Δυναμικού», ο οποίος συγχρηματοδοτείται από το Ευρωπαϊκό Κοινωνικό Ταμείο, (ΕΚΤ), </w:t>
      </w:r>
      <w:r w:rsidRPr="00025603">
        <w:rPr>
          <w:rFonts w:asciiTheme="minorHAnsi" w:hAnsiTheme="minorHAnsi" w:cs="Calibri"/>
          <w:sz w:val="22"/>
          <w:szCs w:val="22"/>
        </w:rPr>
        <w:t>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Pr="0002560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025603">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25603"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025603" w:rsidRDefault="00596F43" w:rsidP="00D436B7">
            <w:pPr>
              <w:jc w:val="center"/>
              <w:rPr>
                <w:rFonts w:asciiTheme="minorHAnsi" w:hAnsiTheme="minorHAnsi" w:cs="Calibri"/>
                <w:sz w:val="22"/>
                <w:szCs w:val="22"/>
              </w:rPr>
            </w:pPr>
          </w:p>
        </w:tc>
        <w:tc>
          <w:tcPr>
            <w:tcW w:w="4643" w:type="dxa"/>
          </w:tcPr>
          <w:p w:rsidR="00596F43" w:rsidRPr="00025603" w:rsidRDefault="00596F43" w:rsidP="00D436B7">
            <w:pPr>
              <w:jc w:val="center"/>
              <w:rPr>
                <w:rFonts w:asciiTheme="minorHAnsi" w:hAnsiTheme="minorHAnsi" w:cs="Calibri"/>
                <w:sz w:val="22"/>
                <w:szCs w:val="22"/>
              </w:rPr>
            </w:pPr>
            <w:r w:rsidRPr="00025603">
              <w:rPr>
                <w:rFonts w:asciiTheme="minorHAnsi" w:hAnsiTheme="minorHAnsi" w:cs="Calibri"/>
                <w:sz w:val="22"/>
                <w:szCs w:val="22"/>
              </w:rPr>
              <w:t>(Ονοματεπώνυμο, υπογραφή και σφραγίδα</w:t>
            </w:r>
          </w:p>
          <w:p w:rsidR="00596F43" w:rsidRPr="00B43A47" w:rsidDel="009D2C51" w:rsidRDefault="00596F43" w:rsidP="00B663BF">
            <w:pPr>
              <w:jc w:val="center"/>
              <w:rPr>
                <w:rFonts w:asciiTheme="minorHAnsi" w:hAnsiTheme="minorHAnsi" w:cs="Calibri"/>
                <w:sz w:val="22"/>
                <w:szCs w:val="22"/>
              </w:rPr>
            </w:pPr>
            <w:r w:rsidRPr="00025603">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25603">
              <w:rPr>
                <w:rFonts w:asciiTheme="minorHAnsi" w:hAnsiTheme="minorHAnsi" w:cs="Calibri"/>
                <w:sz w:val="22"/>
                <w:szCs w:val="22"/>
              </w:rPr>
              <w:t xml:space="preserve"> </w:t>
            </w:r>
            <w:r w:rsidR="00025603">
              <w:rPr>
                <w:rFonts w:asciiTheme="minorHAnsi" w:hAnsiTheme="minorHAnsi" w:cs="Calibri"/>
                <w:sz w:val="22"/>
                <w:szCs w:val="22"/>
              </w:rPr>
              <w:t>Νοτίου Αιγαίου</w:t>
            </w:r>
            <w:r w:rsidRPr="00025603">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197991"/>
      <w:r>
        <w:rPr>
          <w:rFonts w:asciiTheme="minorHAnsi" w:hAnsiTheme="minorHAnsi" w:cs="Calibri"/>
          <w:sz w:val="22"/>
        </w:rPr>
        <w:t>ΥΠΟΔΕΙΓΜΑ 3.3</w:t>
      </w:r>
      <w:r w:rsidR="00596F43"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57C27F4C" wp14:editId="5B9A7700">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4FD42685" wp14:editId="18D6AF42">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8C39BD" w:rsidRDefault="00596F43" w:rsidP="00D436B7">
            <w:pPr>
              <w:tabs>
                <w:tab w:val="center" w:pos="4153"/>
                <w:tab w:val="right" w:pos="8306"/>
              </w:tabs>
              <w:jc w:val="center"/>
              <w:rPr>
                <w:rFonts w:asciiTheme="minorHAnsi" w:hAnsiTheme="minorHAnsi" w:cs="Calibri"/>
                <w:b/>
                <w:sz w:val="22"/>
                <w:szCs w:val="22"/>
                <w:lang w:eastAsia="en-US"/>
              </w:rPr>
            </w:pPr>
            <w:r w:rsidRPr="008C39BD">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025603" w:rsidTr="00D436B7">
        <w:trPr>
          <w:trHeight w:val="756"/>
          <w:jc w:val="center"/>
        </w:trPr>
        <w:tc>
          <w:tcPr>
            <w:tcW w:w="1997" w:type="pct"/>
            <w:noWrap/>
          </w:tcPr>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B663BF" w:rsidRPr="00025603">
              <w:rPr>
                <w:rFonts w:asciiTheme="minorHAnsi" w:hAnsiTheme="minorHAnsi" w:cs="Calibri"/>
                <w:b/>
                <w:sz w:val="22"/>
                <w:szCs w:val="22"/>
                <w:lang w:eastAsia="en-US"/>
              </w:rPr>
              <w:t>ΝΟΤΙΟΥ ΑΙΓΑΙΟΥ</w:t>
            </w:r>
          </w:p>
          <w:p w:rsidR="00596F43" w:rsidRPr="00025603"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025603" w:rsidRDefault="00596F43" w:rsidP="00D436B7">
            <w:pPr>
              <w:keepNext/>
              <w:tabs>
                <w:tab w:val="center" w:pos="4153"/>
                <w:tab w:val="right" w:pos="8306"/>
              </w:tabs>
              <w:rPr>
                <w:rFonts w:asciiTheme="minorHAnsi" w:hAnsiTheme="minorHAnsi" w:cs="Calibri"/>
                <w:lang w:eastAsia="en-US"/>
              </w:rPr>
            </w:pP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ΑΝΑΡΤΗΤΕΑ</w:t>
            </w: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ΣΤΟ ΔΙΑΔΙΚΤΥΟ</w:t>
            </w:r>
          </w:p>
          <w:p w:rsidR="00596F43" w:rsidRPr="00025603" w:rsidRDefault="00596F43" w:rsidP="00D436B7">
            <w:pPr>
              <w:keepNext/>
              <w:tabs>
                <w:tab w:val="center" w:pos="4153"/>
                <w:tab w:val="right" w:pos="8306"/>
              </w:tabs>
              <w:rPr>
                <w:rFonts w:asciiTheme="minorHAnsi" w:hAnsiTheme="minorHAnsi" w:cs="Calibri"/>
                <w:sz w:val="22"/>
                <w:szCs w:val="22"/>
                <w:lang w:val="en-US"/>
              </w:rPr>
            </w:pPr>
          </w:p>
        </w:tc>
      </w:tr>
    </w:tbl>
    <w:p w:rsidR="00596F43" w:rsidRPr="0002560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Pr="0002560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025603">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025603">
        <w:rPr>
          <w:rFonts w:asciiTheme="minorHAnsi" w:hAnsiTheme="minorHAnsi" w:cs="Calibri"/>
          <w:b/>
          <w:sz w:val="22"/>
          <w:szCs w:val="22"/>
        </w:rPr>
        <w:t>ΕΙΔΙΚΟΥ ΕΚΠΑΙΔΕΥΤΙΚΟΥ ΠΡΟΣΩΠΙΚΟΥ</w:t>
      </w:r>
      <w:r w:rsidRPr="00025603">
        <w:rPr>
          <w:rFonts w:asciiTheme="minorHAnsi" w:hAnsiTheme="minorHAnsi" w:cs="Calibri"/>
          <w:b/>
          <w:bCs/>
          <w:sz w:val="22"/>
          <w:szCs w:val="22"/>
          <w:lang w:eastAsia="en-US"/>
        </w:rPr>
        <w:t xml:space="preserve"> (Κλάδου ΠΕ25 Σχολικών Νοσηλευτών) (ΠΛΗΡΟΥΣ) ΩΡΑΡΙΟΥ </w:t>
      </w:r>
    </w:p>
    <w:p w:rsidR="00596F43" w:rsidRPr="00025603" w:rsidRDefault="00596F43" w:rsidP="00596F43">
      <w:pPr>
        <w:spacing w:after="120" w:line="276" w:lineRule="auto"/>
        <w:jc w:val="both"/>
        <w:rPr>
          <w:rFonts w:asciiTheme="minorHAnsi" w:hAnsiTheme="minorHAnsi" w:cs="Calibri"/>
          <w:sz w:val="22"/>
          <w:szCs w:val="22"/>
        </w:rPr>
      </w:pPr>
      <w:r w:rsidRPr="00025603">
        <w:rPr>
          <w:rFonts w:asciiTheme="minorHAnsi" w:hAnsiTheme="minorHAnsi" w:cs="Calibri"/>
          <w:sz w:val="22"/>
          <w:szCs w:val="22"/>
        </w:rPr>
        <w:t>Στο/η/α/ις    ……………………………</w:t>
      </w:r>
      <w:r w:rsidRPr="00025603">
        <w:rPr>
          <w:rFonts w:asciiTheme="minorHAnsi" w:hAnsiTheme="minorHAnsi" w:cs="Calibri"/>
          <w:b/>
          <w:bCs/>
          <w:sz w:val="22"/>
          <w:szCs w:val="22"/>
          <w:vertAlign w:val="superscript"/>
        </w:rPr>
        <w:t>1</w:t>
      </w:r>
      <w:r w:rsidRPr="00025603">
        <w:rPr>
          <w:rFonts w:asciiTheme="minorHAnsi" w:hAnsiTheme="minorHAnsi" w:cs="Calibri"/>
          <w:sz w:val="22"/>
          <w:szCs w:val="22"/>
        </w:rPr>
        <w:t xml:space="preserve"> σήμερα …………………</w:t>
      </w:r>
      <w:r w:rsidRPr="00025603">
        <w:rPr>
          <w:rFonts w:asciiTheme="minorHAnsi" w:hAnsiTheme="minorHAnsi" w:cs="Calibri"/>
          <w:b/>
          <w:bCs/>
          <w:sz w:val="22"/>
          <w:szCs w:val="22"/>
          <w:vertAlign w:val="superscript"/>
        </w:rPr>
        <w:t>2</w:t>
      </w:r>
      <w:r w:rsidRPr="00025603">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B663BF"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επί της οδού ………………………………………………………</w:t>
      </w:r>
      <w:r w:rsidRPr="00025603">
        <w:rPr>
          <w:rFonts w:asciiTheme="minorHAnsi" w:hAnsiTheme="minorHAnsi" w:cs="Calibri"/>
          <w:b/>
          <w:bCs/>
          <w:sz w:val="22"/>
          <w:szCs w:val="22"/>
          <w:vertAlign w:val="superscript"/>
        </w:rPr>
        <w:t>3</w:t>
      </w:r>
      <w:r w:rsidRPr="00025603">
        <w:rPr>
          <w:rFonts w:asciiTheme="minorHAnsi" w:hAnsiTheme="minorHAnsi" w:cs="Calibri"/>
          <w:sz w:val="22"/>
          <w:szCs w:val="22"/>
        </w:rPr>
        <w:t>, μεταξύ</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α)</w:t>
      </w:r>
      <w:r w:rsidRPr="00025603">
        <w:rPr>
          <w:rFonts w:asciiTheme="minorHAnsi" w:hAnsiTheme="minorHAnsi" w:cs="Calibri"/>
          <w:sz w:val="22"/>
          <w:szCs w:val="22"/>
        </w:rPr>
        <w:tab/>
        <w:t xml:space="preserve">αφενός του Υπουργείου Παιδείας, Έρευνας και Θρησκευμάτων που εκπροσωπείται από το/τη Διευθυντή/τρια της Περιφερειακής Διεύθυνσης Πρωτοβάθμιας και Δευτεροβάθμιας εκπαίδευσης </w:t>
      </w:r>
      <w:r w:rsidR="00B663BF"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w:t>
      </w:r>
      <w:r w:rsidRPr="00025603">
        <w:rPr>
          <w:rFonts w:asciiTheme="minorHAnsi" w:hAnsiTheme="minorHAnsi" w:cs="Calibri"/>
          <w:b/>
          <w:bCs/>
          <w:sz w:val="22"/>
          <w:szCs w:val="22"/>
          <w:vertAlign w:val="superscript"/>
        </w:rPr>
        <w:t xml:space="preserve">4 </w:t>
      </w:r>
      <w:r w:rsidRPr="00025603">
        <w:rPr>
          <w:rFonts w:asciiTheme="minorHAnsi" w:hAnsiTheme="minorHAnsi" w:cs="Calibri"/>
          <w:sz w:val="22"/>
          <w:szCs w:val="22"/>
        </w:rPr>
        <w:t>καλούμενου εφεξής για συντομία «πρώτος συμβαλλόμενος»</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β)</w:t>
      </w:r>
      <w:r w:rsidRPr="00025603">
        <w:rPr>
          <w:rFonts w:asciiTheme="minorHAnsi" w:hAnsiTheme="minorHAnsi" w:cs="Calibri"/>
          <w:sz w:val="22"/>
          <w:szCs w:val="22"/>
        </w:rPr>
        <w:tab/>
        <w:t>αφετέρου του/της …………………………………………………………</w:t>
      </w:r>
      <w:r w:rsidRPr="00025603">
        <w:rPr>
          <w:rFonts w:asciiTheme="minorHAnsi" w:hAnsiTheme="minorHAnsi" w:cs="Calibri"/>
          <w:b/>
          <w:bCs/>
          <w:sz w:val="22"/>
          <w:szCs w:val="22"/>
          <w:vertAlign w:val="superscript"/>
        </w:rPr>
        <w:t>5</w:t>
      </w:r>
      <w:r w:rsidRPr="00025603">
        <w:rPr>
          <w:rFonts w:asciiTheme="minorHAnsi" w:hAnsiTheme="minorHAnsi" w:cs="Calibri"/>
          <w:sz w:val="22"/>
          <w:szCs w:val="22"/>
        </w:rPr>
        <w:t xml:space="preserve"> του ……………………………</w:t>
      </w:r>
      <w:r w:rsidRPr="00025603">
        <w:rPr>
          <w:rFonts w:asciiTheme="minorHAnsi" w:hAnsiTheme="minorHAnsi" w:cs="Calibri"/>
          <w:b/>
          <w:bCs/>
          <w:sz w:val="22"/>
          <w:szCs w:val="22"/>
          <w:vertAlign w:val="superscript"/>
        </w:rPr>
        <w:t>6</w:t>
      </w:r>
      <w:r w:rsidRPr="00025603">
        <w:rPr>
          <w:rFonts w:asciiTheme="minorHAnsi" w:hAnsiTheme="minorHAnsi" w:cs="Calibri"/>
          <w:sz w:val="22"/>
          <w:szCs w:val="22"/>
        </w:rPr>
        <w:t xml:space="preserve"> Α.Δ.Τ. …………………….………, Α.Φ.Μ. ……………..………………, Δ.Ο.Υ. ………………………………,</w:t>
      </w:r>
      <w:r w:rsidRPr="00025603">
        <w:rPr>
          <w:rFonts w:asciiTheme="minorHAnsi" w:hAnsiTheme="minorHAnsi" w:cs="Calibri"/>
          <w:b/>
          <w:bCs/>
          <w:sz w:val="22"/>
          <w:szCs w:val="22"/>
          <w:vertAlign w:val="superscript"/>
        </w:rPr>
        <w:t>7</w:t>
      </w:r>
      <w:r w:rsidRPr="00025603">
        <w:rPr>
          <w:rFonts w:asciiTheme="minorHAnsi" w:hAnsiTheme="minorHAnsi" w:cs="Calibri"/>
          <w:sz w:val="22"/>
          <w:szCs w:val="22"/>
        </w:rPr>
        <w:t xml:space="preserve"> κατοίκου ………………………………………………………………………</w:t>
      </w:r>
      <w:r w:rsidRPr="00025603">
        <w:rPr>
          <w:rFonts w:asciiTheme="minorHAnsi" w:hAnsiTheme="minorHAnsi" w:cs="Calibri"/>
          <w:b/>
          <w:bCs/>
          <w:sz w:val="22"/>
          <w:szCs w:val="22"/>
          <w:vertAlign w:val="superscript"/>
        </w:rPr>
        <w:t>8</w:t>
      </w:r>
      <w:r w:rsidRPr="00025603">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025603" w:rsidRDefault="00596F43" w:rsidP="00596F43">
      <w:pPr>
        <w:spacing w:after="120" w:line="276" w:lineRule="auto"/>
        <w:ind w:left="288" w:hanging="360"/>
        <w:jc w:val="both"/>
        <w:rPr>
          <w:rFonts w:asciiTheme="minorHAnsi" w:hAnsiTheme="minorHAnsi" w:cs="Calibri"/>
          <w:sz w:val="22"/>
          <w:szCs w:val="22"/>
        </w:rPr>
      </w:pPr>
      <w:r w:rsidRPr="00025603">
        <w:rPr>
          <w:rFonts w:asciiTheme="minorHAnsi" w:hAnsiTheme="minorHAnsi" w:cs="Calibri"/>
          <w:sz w:val="22"/>
          <w:szCs w:val="22"/>
        </w:rPr>
        <w:t>συμφωνήθηκαν και συνομολογήθηκαν τα ακόλουθα:</w:t>
      </w:r>
    </w:p>
    <w:p w:rsidR="00596F43" w:rsidRPr="00025603" w:rsidRDefault="00596F43" w:rsidP="00596F43">
      <w:pPr>
        <w:numPr>
          <w:ilvl w:val="0"/>
          <w:numId w:val="26"/>
        </w:numPr>
        <w:spacing w:after="120" w:line="276" w:lineRule="auto"/>
        <w:jc w:val="both"/>
        <w:rPr>
          <w:rFonts w:asciiTheme="minorHAnsi" w:hAnsiTheme="minorHAnsi" w:cs="Calibri"/>
          <w:b/>
          <w:bCs/>
          <w:sz w:val="22"/>
          <w:szCs w:val="22"/>
        </w:rPr>
      </w:pPr>
      <w:r w:rsidRPr="00025603">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025603">
        <w:rPr>
          <w:rFonts w:asciiTheme="minorHAnsi" w:hAnsiTheme="minorHAnsi" w:cs="Calibri"/>
          <w:bCs/>
          <w:sz w:val="22"/>
          <w:szCs w:val="22"/>
          <w:vertAlign w:val="superscript"/>
        </w:rPr>
        <w:t xml:space="preserve"> </w:t>
      </w:r>
      <w:r w:rsidRPr="00025603">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5C593F" w:rsidRPr="00025603">
        <w:rPr>
          <w:rFonts w:asciiTheme="minorHAnsi" w:hAnsiTheme="minorHAnsi" w:cs="Calibri"/>
          <w:sz w:val="22"/>
          <w:szCs w:val="22"/>
        </w:rPr>
        <w:t>Νοτίου Αιγαίου</w:t>
      </w:r>
      <w:r w:rsidRPr="00025603">
        <w:rPr>
          <w:rFonts w:asciiTheme="minorHAnsi" w:hAnsiTheme="minorHAnsi" w:cs="Calibri"/>
          <w:sz w:val="22"/>
          <w:szCs w:val="22"/>
        </w:rPr>
        <w:t>, η/οι οποία/ες θα αποτελούν αναπόσπαστο στοιχείο της παρούσας σύμβασης</w:t>
      </w:r>
      <w:r w:rsidRPr="00025603">
        <w:rPr>
          <w:rFonts w:asciiTheme="minorHAnsi" w:hAnsiTheme="minorHAnsi" w:cs="Calibri"/>
          <w:bCs/>
          <w:sz w:val="22"/>
          <w:szCs w:val="22"/>
        </w:rPr>
        <w:t>.</w:t>
      </w:r>
      <w:r w:rsidRPr="00025603">
        <w:rPr>
          <w:rFonts w:asciiTheme="minorHAnsi" w:hAnsiTheme="minorHAnsi"/>
        </w:rPr>
        <w:t xml:space="preserve"> </w:t>
      </w:r>
      <w:r w:rsidRPr="00025603">
        <w:rPr>
          <w:rFonts w:asciiTheme="minorHAnsi" w:hAnsiTheme="minorHAnsi" w:cs="Calibri"/>
          <w:bCs/>
          <w:sz w:val="22"/>
          <w:szCs w:val="22"/>
        </w:rPr>
        <w:t xml:space="preserve">Στις σχολικές μονάδες τηρείται </w:t>
      </w:r>
      <w:proofErr w:type="spellStart"/>
      <w:r w:rsidRPr="00025603">
        <w:rPr>
          <w:rFonts w:asciiTheme="minorHAnsi" w:hAnsiTheme="minorHAnsi" w:cs="Calibri"/>
          <w:bCs/>
          <w:sz w:val="22"/>
          <w:szCs w:val="22"/>
        </w:rPr>
        <w:t>Παρουσιολόγιο</w:t>
      </w:r>
      <w:proofErr w:type="spellEnd"/>
      <w:r w:rsidRPr="00025603">
        <w:rPr>
          <w:rFonts w:asciiTheme="minorHAnsi" w:hAnsiTheme="minorHAnsi" w:cs="Calibri"/>
          <w:bCs/>
          <w:sz w:val="22"/>
          <w:szCs w:val="22"/>
        </w:rPr>
        <w:t xml:space="preserve"> στο οποίο ο δεύτερος συμβαλλόμενος υπογράφει σε ημερήσια βάση.</w:t>
      </w:r>
    </w:p>
    <w:p w:rsidR="00596F43" w:rsidRPr="0002560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025603">
        <w:rPr>
          <w:rFonts w:asciiTheme="minorHAnsi" w:hAnsiTheme="minorHAnsi" w:cs="Calibri"/>
          <w:sz w:val="22"/>
          <w:szCs w:val="22"/>
        </w:rPr>
        <w:t>Η διάρκεια της παρούσας Σύμβασης ορίζεται από ……………………………………</w:t>
      </w:r>
      <w:r w:rsidRPr="00025603">
        <w:rPr>
          <w:rFonts w:asciiTheme="minorHAnsi" w:hAnsiTheme="minorHAnsi" w:cs="Calibri"/>
          <w:b/>
          <w:bCs/>
          <w:sz w:val="22"/>
          <w:szCs w:val="22"/>
          <w:vertAlign w:val="superscript"/>
        </w:rPr>
        <w:t>9</w:t>
      </w:r>
      <w:r w:rsidRPr="00025603">
        <w:rPr>
          <w:rFonts w:asciiTheme="minorHAnsi" w:hAnsiTheme="minorHAnsi" w:cs="Calibri"/>
          <w:sz w:val="22"/>
          <w:szCs w:val="22"/>
        </w:rPr>
        <w:t xml:space="preserve"> έως ……. Ιουνίου 201..</w:t>
      </w:r>
      <w:r w:rsidRPr="00025603">
        <w:rPr>
          <w:rFonts w:asciiTheme="minorHAnsi" w:hAnsiTheme="minorHAnsi" w:cs="Calibri"/>
          <w:sz w:val="22"/>
          <w:szCs w:val="22"/>
          <w:vertAlign w:val="superscript"/>
        </w:rPr>
        <w:t>10</w:t>
      </w:r>
      <w:r w:rsidRPr="00025603">
        <w:rPr>
          <w:rFonts w:asciiTheme="minorHAnsi" w:hAnsiTheme="minorHAnsi" w:cs="Calibri"/>
          <w:sz w:val="22"/>
          <w:szCs w:val="22"/>
        </w:rPr>
        <w:t>, οπότε και λύεται  αυτοδίκαια</w:t>
      </w:r>
      <w:r w:rsidRPr="00025603">
        <w:rPr>
          <w:rFonts w:asciiTheme="minorHAnsi" w:hAnsiTheme="minorHAnsi" w:cs="Calibri"/>
          <w:b/>
          <w:bCs/>
          <w:sz w:val="22"/>
          <w:szCs w:val="22"/>
        </w:rPr>
        <w:t>.</w:t>
      </w:r>
      <w:r w:rsidRPr="00025603">
        <w:rPr>
          <w:rFonts w:asciiTheme="minorHAnsi" w:hAnsiTheme="minorHAnsi" w:cs="Calibri"/>
          <w:sz w:val="22"/>
          <w:szCs w:val="22"/>
        </w:rPr>
        <w:t xml:space="preserve"> Επίσης, η παρούσα σύμβαση λύεται αυτοδίκαια: </w:t>
      </w:r>
    </w:p>
    <w:p w:rsidR="00596F43" w:rsidRPr="00025603" w:rsidRDefault="00596F43" w:rsidP="00596F43">
      <w:pPr>
        <w:spacing w:after="120" w:line="276" w:lineRule="auto"/>
        <w:ind w:left="709" w:hanging="357"/>
        <w:jc w:val="both"/>
        <w:rPr>
          <w:rFonts w:asciiTheme="minorHAnsi" w:hAnsiTheme="minorHAnsi" w:cs="Calibri"/>
          <w:sz w:val="22"/>
          <w:szCs w:val="22"/>
        </w:rPr>
      </w:pPr>
      <w:r w:rsidRPr="00025603">
        <w:rPr>
          <w:rFonts w:asciiTheme="minorHAnsi" w:hAnsiTheme="minorHAnsi" w:cs="Calibri"/>
          <w:sz w:val="22"/>
          <w:szCs w:val="22"/>
        </w:rPr>
        <w:t>α)</w:t>
      </w:r>
      <w:r w:rsidRPr="00025603">
        <w:rPr>
          <w:rFonts w:asciiTheme="minorHAnsi" w:hAnsiTheme="minorHAnsi" w:cs="Calibri"/>
          <w:sz w:val="22"/>
          <w:szCs w:val="22"/>
        </w:rPr>
        <w:tab/>
        <w:t>με την παρέλευση της ημερομηνίας λήξης της παρούσης,</w:t>
      </w:r>
    </w:p>
    <w:p w:rsidR="00596F43" w:rsidRPr="00025603" w:rsidRDefault="00596F43" w:rsidP="00596F43">
      <w:pPr>
        <w:spacing w:after="120" w:line="276" w:lineRule="auto"/>
        <w:ind w:left="709" w:hanging="360"/>
        <w:jc w:val="both"/>
        <w:rPr>
          <w:rFonts w:asciiTheme="minorHAnsi" w:hAnsiTheme="minorHAnsi" w:cs="Calibri"/>
          <w:sz w:val="22"/>
          <w:szCs w:val="22"/>
        </w:rPr>
      </w:pPr>
      <w:r w:rsidRPr="00025603">
        <w:rPr>
          <w:rFonts w:asciiTheme="minorHAnsi" w:hAnsiTheme="minorHAnsi" w:cs="Calibri"/>
          <w:sz w:val="22"/>
          <w:szCs w:val="22"/>
        </w:rPr>
        <w:t>β)</w:t>
      </w:r>
      <w:r w:rsidRPr="00025603">
        <w:rPr>
          <w:rFonts w:asciiTheme="minorHAnsi" w:hAnsiTheme="minorHAnsi" w:cs="Calibri"/>
          <w:sz w:val="22"/>
          <w:szCs w:val="22"/>
        </w:rPr>
        <w:tab/>
        <w:t>με τη λήξη του προγράμματος,</w:t>
      </w:r>
    </w:p>
    <w:p w:rsidR="00596F43" w:rsidRPr="00025603" w:rsidRDefault="00596F43" w:rsidP="00596F43">
      <w:pPr>
        <w:spacing w:after="120" w:line="276" w:lineRule="auto"/>
        <w:ind w:left="709" w:hanging="360"/>
        <w:jc w:val="both"/>
        <w:rPr>
          <w:rFonts w:asciiTheme="minorHAnsi" w:hAnsiTheme="minorHAnsi" w:cs="Calibri"/>
          <w:sz w:val="22"/>
          <w:szCs w:val="22"/>
        </w:rPr>
      </w:pPr>
      <w:r w:rsidRPr="00025603">
        <w:rPr>
          <w:rFonts w:asciiTheme="minorHAnsi" w:hAnsiTheme="minorHAnsi" w:cs="Calibri"/>
          <w:sz w:val="22"/>
          <w:szCs w:val="22"/>
        </w:rPr>
        <w:t>γ)</w:t>
      </w:r>
      <w:r w:rsidRPr="00025603">
        <w:rPr>
          <w:rFonts w:asciiTheme="minorHAnsi" w:hAnsiTheme="minorHAnsi" w:cs="Calibri"/>
          <w:sz w:val="22"/>
          <w:szCs w:val="22"/>
        </w:rPr>
        <w:tab/>
        <w:t xml:space="preserve">με καταγγελία για σπουδαίο λόγο. </w:t>
      </w:r>
    </w:p>
    <w:p w:rsidR="00596F43" w:rsidRPr="0002560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025603">
        <w:rPr>
          <w:rFonts w:asciiTheme="minorHAnsi" w:hAnsiTheme="minorHAnsi" w:cs="Calibri"/>
          <w:sz w:val="22"/>
          <w:szCs w:val="22"/>
        </w:rPr>
        <w:t>Το ύψος των μικτών μηνιαίων αποδοχών ανέρχεται στο ποσό των  …………………………………………… ………..………………………………………………</w:t>
      </w:r>
      <w:r w:rsidRPr="00025603">
        <w:rPr>
          <w:rFonts w:asciiTheme="minorHAnsi" w:hAnsiTheme="minorHAnsi" w:cs="Calibri"/>
          <w:b/>
          <w:bCs/>
          <w:sz w:val="22"/>
          <w:szCs w:val="22"/>
          <w:vertAlign w:val="superscript"/>
        </w:rPr>
        <w:t>11</w:t>
      </w:r>
      <w:r w:rsidRPr="00025603">
        <w:rPr>
          <w:rFonts w:asciiTheme="minorHAnsi" w:hAnsiTheme="minorHAnsi" w:cs="Calibri"/>
          <w:sz w:val="22"/>
          <w:szCs w:val="22"/>
        </w:rPr>
        <w:t>, κατ’ εφαρμογή των κείμενων διατάξεων</w:t>
      </w:r>
      <w:r w:rsidR="005257A7" w:rsidRPr="00025603">
        <w:rPr>
          <w:rFonts w:asciiTheme="minorHAnsi" w:hAnsiTheme="minorHAnsi" w:cs="Calibri"/>
          <w:sz w:val="22"/>
          <w:szCs w:val="22"/>
        </w:rPr>
        <w:t>, όπως ισχύουν,</w:t>
      </w:r>
      <w:r w:rsidRPr="00025603">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025603" w:rsidRDefault="00596F43" w:rsidP="00596F43">
      <w:pPr>
        <w:numPr>
          <w:ilvl w:val="0"/>
          <w:numId w:val="26"/>
        </w:numPr>
        <w:spacing w:after="120" w:line="276" w:lineRule="auto"/>
        <w:jc w:val="both"/>
        <w:rPr>
          <w:rFonts w:asciiTheme="minorHAnsi" w:hAnsiTheme="minorHAnsi" w:cs="Calibri"/>
          <w:sz w:val="22"/>
          <w:szCs w:val="22"/>
        </w:rPr>
      </w:pPr>
      <w:r w:rsidRPr="00025603">
        <w:rPr>
          <w:rFonts w:asciiTheme="minorHAnsi" w:hAnsiTheme="minorHAnsi" w:cs="Calibri"/>
          <w:sz w:val="22"/>
          <w:szCs w:val="22"/>
        </w:rPr>
        <w:t xml:space="preserve">Η παρούσα σύμβαση συνάπτεται στο πλαίσιο της Πράξης: </w:t>
      </w:r>
      <w:r w:rsidR="00B663BF" w:rsidRPr="00025603">
        <w:rPr>
          <w:rFonts w:asciiTheme="minorHAnsi" w:hAnsiTheme="minorHAnsi"/>
          <w:b/>
          <w:sz w:val="22"/>
          <w:szCs w:val="22"/>
        </w:rPr>
        <w:t>«Εξειδικευμένη εκπαιδευτική υποστήριξη για την ένταξη μαθητών με αναπηρία ή / και ειδικές εκπαιδευτικές ανάγκες για τα σχολικά έτη 2016-2017 και 2017-2018» με Κωδικό ΟΠΣ 5001514 στο Επιχειρησιακό Πρόγραμμα «Νότιο Αιγαίο 2014-2020», στο πλαίσιο του Άξονα Προτεραιότητας 4 «Προώθηση της Κοινωνικής Ένταξης - Ανάπτυξη Ανθρώπινου Δυναμικού»,</w:t>
      </w:r>
      <w:r w:rsidRPr="00025603">
        <w:rPr>
          <w:rFonts w:asciiTheme="minorHAnsi" w:hAnsiTheme="minorHAnsi"/>
          <w:b/>
          <w:sz w:val="22"/>
          <w:szCs w:val="22"/>
        </w:rPr>
        <w:t xml:space="preserve"> ο οποίος συγχρηματοδοτείται από το Ευρωπαϊκό Κοινωνικό Ταμείο,</w:t>
      </w:r>
      <w:r w:rsidRPr="00025603">
        <w:rPr>
          <w:rFonts w:asciiTheme="minorHAnsi" w:hAnsiTheme="minorHAnsi" w:cs="Calibri"/>
          <w:b/>
          <w:sz w:val="22"/>
          <w:szCs w:val="22"/>
        </w:rPr>
        <w:t xml:space="preserve"> (ΕΚΤ),</w:t>
      </w:r>
      <w:r w:rsidRPr="00025603">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02560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025603">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25603" w:rsidRDefault="00596F43" w:rsidP="00596F43">
      <w:pPr>
        <w:jc w:val="both"/>
        <w:rPr>
          <w:rFonts w:asciiTheme="minorHAnsi" w:hAnsiTheme="minorHAnsi" w:cs="Calibri"/>
          <w:sz w:val="22"/>
          <w:szCs w:val="22"/>
        </w:rPr>
      </w:pPr>
    </w:p>
    <w:p w:rsidR="00596F43" w:rsidRPr="00025603"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025603" w:rsidTr="00D436B7">
        <w:tc>
          <w:tcPr>
            <w:tcW w:w="4643" w:type="dxa"/>
          </w:tcPr>
          <w:p w:rsidR="00596F43" w:rsidRPr="00025603" w:rsidRDefault="00596F43" w:rsidP="00D436B7">
            <w:pPr>
              <w:jc w:val="center"/>
              <w:rPr>
                <w:rFonts w:asciiTheme="minorHAnsi" w:hAnsiTheme="minorHAnsi" w:cs="Calibri"/>
                <w:sz w:val="22"/>
                <w:szCs w:val="22"/>
              </w:rPr>
            </w:pPr>
            <w:r w:rsidRPr="00025603">
              <w:rPr>
                <w:rFonts w:asciiTheme="minorHAnsi" w:hAnsiTheme="minorHAnsi" w:cs="Calibri"/>
                <w:sz w:val="22"/>
                <w:szCs w:val="22"/>
              </w:rPr>
              <w:t>(Ονοματεπώνυμο, υπογραφή και σφραγίδα</w:t>
            </w:r>
          </w:p>
          <w:p w:rsidR="00596F43" w:rsidRPr="00025603" w:rsidRDefault="00596F43" w:rsidP="00943730">
            <w:pPr>
              <w:jc w:val="center"/>
              <w:rPr>
                <w:rFonts w:asciiTheme="minorHAnsi" w:hAnsiTheme="minorHAnsi" w:cs="Calibri"/>
                <w:sz w:val="22"/>
                <w:szCs w:val="22"/>
              </w:rPr>
            </w:pPr>
            <w:r w:rsidRPr="00025603">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25603">
              <w:rPr>
                <w:rFonts w:asciiTheme="minorHAnsi" w:hAnsiTheme="minorHAnsi" w:cs="Calibri"/>
                <w:sz w:val="22"/>
                <w:szCs w:val="22"/>
              </w:rPr>
              <w:t xml:space="preserve"> </w:t>
            </w:r>
            <w:r w:rsidR="00025603">
              <w:rPr>
                <w:rFonts w:asciiTheme="minorHAnsi" w:hAnsiTheme="minorHAnsi" w:cs="Calibri"/>
                <w:sz w:val="22"/>
                <w:szCs w:val="22"/>
              </w:rPr>
              <w:t>Νοτίου Αιγαίου</w:t>
            </w:r>
            <w:r w:rsidRPr="00025603">
              <w:rPr>
                <w:rFonts w:asciiTheme="minorHAnsi" w:hAnsiTheme="minorHAnsi" w:cs="Calibri"/>
                <w:sz w:val="22"/>
                <w:szCs w:val="22"/>
              </w:rPr>
              <w:t>)</w:t>
            </w:r>
          </w:p>
        </w:tc>
        <w:tc>
          <w:tcPr>
            <w:tcW w:w="4643" w:type="dxa"/>
          </w:tcPr>
          <w:p w:rsidR="00596F43" w:rsidRPr="00025603" w:rsidRDefault="00596F43" w:rsidP="00D436B7">
            <w:pPr>
              <w:jc w:val="center"/>
              <w:rPr>
                <w:rFonts w:asciiTheme="minorHAnsi" w:hAnsiTheme="minorHAnsi" w:cs="Calibri"/>
                <w:sz w:val="22"/>
                <w:szCs w:val="22"/>
              </w:rPr>
            </w:pPr>
            <w:r w:rsidRPr="00025603">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025603" w:rsidRDefault="00596F43" w:rsidP="00596F43">
      <w:pPr>
        <w:jc w:val="center"/>
        <w:rPr>
          <w:rFonts w:asciiTheme="minorHAnsi" w:hAnsiTheme="minorHAnsi" w:cs="Calibri"/>
          <w:sz w:val="22"/>
          <w:szCs w:val="22"/>
        </w:rPr>
      </w:pPr>
    </w:p>
    <w:p w:rsidR="00596F43" w:rsidRPr="00025603" w:rsidRDefault="00596F43" w:rsidP="00596F43">
      <w:pPr>
        <w:pBdr>
          <w:top w:val="single" w:sz="4" w:space="1" w:color="auto"/>
        </w:pBdr>
        <w:rPr>
          <w:rFonts w:asciiTheme="minorHAnsi" w:hAnsiTheme="minorHAnsi" w:cs="Calibri"/>
          <w:b/>
          <w:bCs/>
          <w:i/>
          <w:iCs/>
        </w:rPr>
      </w:pPr>
      <w:r w:rsidRPr="00025603">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025603" w:rsidTr="00D436B7">
        <w:tc>
          <w:tcPr>
            <w:tcW w:w="49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1</w:t>
            </w:r>
          </w:p>
        </w:tc>
        <w:tc>
          <w:tcPr>
            <w:tcW w:w="1907"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Πόλη</w:t>
            </w:r>
            <w:r w:rsidRPr="00025603" w:rsidDel="00517419">
              <w:rPr>
                <w:rFonts w:asciiTheme="minorHAnsi" w:hAnsiTheme="minorHAnsi" w:cs="Calibri"/>
                <w:sz w:val="18"/>
                <w:szCs w:val="18"/>
              </w:rPr>
              <w:t xml:space="preserve"> </w:t>
            </w:r>
          </w:p>
        </w:tc>
        <w:tc>
          <w:tcPr>
            <w:tcW w:w="58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2</w:t>
            </w:r>
          </w:p>
        </w:tc>
        <w:tc>
          <w:tcPr>
            <w:tcW w:w="2944"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Ημερομηνία</w:t>
            </w:r>
            <w:r w:rsidRPr="00025603" w:rsidDel="00517419">
              <w:rPr>
                <w:rFonts w:asciiTheme="minorHAnsi" w:hAnsiTheme="minorHAnsi" w:cs="Calibri"/>
                <w:sz w:val="18"/>
                <w:szCs w:val="18"/>
              </w:rPr>
              <w:t xml:space="preserve"> </w:t>
            </w:r>
          </w:p>
        </w:tc>
        <w:tc>
          <w:tcPr>
            <w:tcW w:w="549"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3</w:t>
            </w:r>
          </w:p>
        </w:tc>
        <w:tc>
          <w:tcPr>
            <w:tcW w:w="3275"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Ταχυδρομική Διεύθυνση</w:t>
            </w:r>
          </w:p>
        </w:tc>
      </w:tr>
      <w:tr w:rsidR="00596F43" w:rsidRPr="00025603" w:rsidTr="00D436B7">
        <w:tc>
          <w:tcPr>
            <w:tcW w:w="49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4</w:t>
            </w:r>
          </w:p>
        </w:tc>
        <w:tc>
          <w:tcPr>
            <w:tcW w:w="1907"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Όνομα και επώνυμο Δ/</w:t>
            </w:r>
            <w:proofErr w:type="spellStart"/>
            <w:r w:rsidRPr="00025603">
              <w:rPr>
                <w:rFonts w:asciiTheme="minorHAnsi" w:hAnsiTheme="minorHAnsi" w:cs="Calibri"/>
                <w:sz w:val="18"/>
                <w:szCs w:val="18"/>
              </w:rPr>
              <w:t>ντη</w:t>
            </w:r>
            <w:proofErr w:type="spellEnd"/>
            <w:r w:rsidRPr="00025603">
              <w:rPr>
                <w:rFonts w:asciiTheme="minorHAnsi" w:hAnsiTheme="minorHAnsi" w:cs="Calibri"/>
                <w:sz w:val="18"/>
                <w:szCs w:val="18"/>
              </w:rPr>
              <w:t>/</w:t>
            </w:r>
            <w:proofErr w:type="spellStart"/>
            <w:r w:rsidRPr="00025603">
              <w:rPr>
                <w:rFonts w:asciiTheme="minorHAnsi" w:hAnsiTheme="minorHAnsi" w:cs="Calibri"/>
                <w:sz w:val="18"/>
                <w:szCs w:val="18"/>
              </w:rPr>
              <w:t>τριας</w:t>
            </w:r>
            <w:proofErr w:type="spellEnd"/>
            <w:r w:rsidRPr="00025603">
              <w:rPr>
                <w:rFonts w:asciiTheme="minorHAnsi" w:hAnsiTheme="minorHAnsi" w:cs="Calibri"/>
                <w:sz w:val="18"/>
                <w:szCs w:val="18"/>
              </w:rPr>
              <w:t xml:space="preserve"> </w:t>
            </w:r>
            <w:proofErr w:type="spellStart"/>
            <w:r w:rsidRPr="00025603">
              <w:rPr>
                <w:rFonts w:asciiTheme="minorHAnsi" w:hAnsiTheme="minorHAnsi" w:cs="Calibri"/>
                <w:sz w:val="18"/>
                <w:szCs w:val="18"/>
              </w:rPr>
              <w:t>Περ</w:t>
            </w:r>
            <w:proofErr w:type="spellEnd"/>
            <w:r w:rsidRPr="00025603">
              <w:rPr>
                <w:rFonts w:asciiTheme="minorHAnsi" w:hAnsiTheme="minorHAnsi" w:cs="Calibri"/>
                <w:sz w:val="18"/>
                <w:szCs w:val="18"/>
              </w:rPr>
              <w:t>/</w:t>
            </w:r>
            <w:proofErr w:type="spellStart"/>
            <w:r w:rsidRPr="00025603">
              <w:rPr>
                <w:rFonts w:asciiTheme="minorHAnsi" w:hAnsiTheme="minorHAnsi" w:cs="Calibri"/>
                <w:sz w:val="18"/>
                <w:szCs w:val="18"/>
              </w:rPr>
              <w:t>κης</w:t>
            </w:r>
            <w:proofErr w:type="spellEnd"/>
            <w:r w:rsidRPr="00025603">
              <w:rPr>
                <w:rFonts w:asciiTheme="minorHAnsi" w:hAnsiTheme="minorHAnsi" w:cs="Calibri"/>
                <w:sz w:val="18"/>
                <w:szCs w:val="18"/>
              </w:rPr>
              <w:t xml:space="preserve"> Εκπ/σης Δ/νσης</w:t>
            </w:r>
          </w:p>
        </w:tc>
        <w:tc>
          <w:tcPr>
            <w:tcW w:w="58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5</w:t>
            </w:r>
          </w:p>
        </w:tc>
        <w:tc>
          <w:tcPr>
            <w:tcW w:w="2944"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Όνομα και επώνυμο αναπληρωτή ΕΕΠ</w:t>
            </w:r>
          </w:p>
        </w:tc>
        <w:tc>
          <w:tcPr>
            <w:tcW w:w="549"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6</w:t>
            </w:r>
          </w:p>
        </w:tc>
        <w:tc>
          <w:tcPr>
            <w:tcW w:w="3275"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Πατρώνυμο αναπληρωτή ΕΕΠ</w:t>
            </w:r>
          </w:p>
        </w:tc>
      </w:tr>
      <w:tr w:rsidR="00596F43" w:rsidRPr="00025603" w:rsidTr="00D436B7">
        <w:tc>
          <w:tcPr>
            <w:tcW w:w="49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7</w:t>
            </w:r>
          </w:p>
          <w:p w:rsidR="00596F43" w:rsidRPr="00025603" w:rsidRDefault="00596F43" w:rsidP="00D436B7">
            <w:pPr>
              <w:rPr>
                <w:rFonts w:asciiTheme="minorHAnsi" w:hAnsiTheme="minorHAnsi" w:cs="Calibri"/>
                <w:b/>
                <w:bCs/>
                <w:sz w:val="18"/>
                <w:szCs w:val="18"/>
              </w:rPr>
            </w:pPr>
          </w:p>
        </w:tc>
        <w:tc>
          <w:tcPr>
            <w:tcW w:w="1907"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Α.Δ.Τ., Α.Φ.Μ., Δ.Ο.Υ. αναπληρωτή ΕΕΠ</w:t>
            </w:r>
          </w:p>
        </w:tc>
        <w:tc>
          <w:tcPr>
            <w:tcW w:w="58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8</w:t>
            </w:r>
          </w:p>
        </w:tc>
        <w:tc>
          <w:tcPr>
            <w:tcW w:w="2944" w:type="dxa"/>
          </w:tcPr>
          <w:p w:rsidR="00596F43" w:rsidRPr="00025603" w:rsidRDefault="00596F43" w:rsidP="00D436B7">
            <w:pPr>
              <w:rPr>
                <w:rFonts w:asciiTheme="minorHAnsi" w:hAnsiTheme="minorHAnsi" w:cs="Calibri"/>
                <w:sz w:val="18"/>
                <w:szCs w:val="18"/>
              </w:rPr>
            </w:pPr>
            <w:proofErr w:type="spellStart"/>
            <w:r w:rsidRPr="00025603">
              <w:rPr>
                <w:rFonts w:asciiTheme="minorHAnsi" w:hAnsiTheme="minorHAnsi" w:cs="Calibri"/>
                <w:sz w:val="18"/>
                <w:szCs w:val="18"/>
              </w:rPr>
              <w:t>Ταχ</w:t>
            </w:r>
            <w:proofErr w:type="spellEnd"/>
            <w:r w:rsidRPr="00025603">
              <w:rPr>
                <w:rFonts w:asciiTheme="minorHAnsi" w:hAnsiTheme="minorHAnsi" w:cs="Calibri"/>
                <w:sz w:val="18"/>
                <w:szCs w:val="18"/>
              </w:rPr>
              <w:t>. δ/νση αναπληρωτή ΕΕΠ</w:t>
            </w:r>
          </w:p>
          <w:p w:rsidR="00596F43" w:rsidRPr="00025603" w:rsidRDefault="00596F43" w:rsidP="00D436B7">
            <w:pPr>
              <w:rPr>
                <w:rFonts w:asciiTheme="minorHAnsi" w:hAnsiTheme="minorHAnsi" w:cs="Calibri"/>
                <w:sz w:val="18"/>
                <w:szCs w:val="18"/>
              </w:rPr>
            </w:pPr>
          </w:p>
        </w:tc>
        <w:tc>
          <w:tcPr>
            <w:tcW w:w="549"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9</w:t>
            </w:r>
          </w:p>
        </w:tc>
        <w:tc>
          <w:tcPr>
            <w:tcW w:w="3275" w:type="dxa"/>
          </w:tcPr>
          <w:p w:rsidR="00596F43" w:rsidRPr="00025603" w:rsidRDefault="00596F43" w:rsidP="00D436B7">
            <w:pPr>
              <w:rPr>
                <w:rFonts w:asciiTheme="minorHAnsi" w:hAnsiTheme="minorHAnsi" w:cs="Calibri"/>
                <w:sz w:val="18"/>
                <w:szCs w:val="18"/>
              </w:rPr>
            </w:pPr>
            <w:proofErr w:type="spellStart"/>
            <w:r w:rsidRPr="00025603">
              <w:rPr>
                <w:rFonts w:asciiTheme="minorHAnsi" w:hAnsiTheme="minorHAnsi" w:cs="Calibri"/>
                <w:sz w:val="18"/>
                <w:szCs w:val="18"/>
              </w:rPr>
              <w:t>Ημ</w:t>
            </w:r>
            <w:proofErr w:type="spellEnd"/>
            <w:r w:rsidRPr="00025603">
              <w:rPr>
                <w:rFonts w:asciiTheme="minorHAnsi" w:hAnsiTheme="minorHAnsi" w:cs="Calibri"/>
                <w:sz w:val="18"/>
                <w:szCs w:val="18"/>
              </w:rPr>
              <w:t>/</w:t>
            </w:r>
            <w:proofErr w:type="spellStart"/>
            <w:r w:rsidRPr="00025603">
              <w:rPr>
                <w:rFonts w:asciiTheme="minorHAnsi" w:hAnsiTheme="minorHAnsi" w:cs="Calibri"/>
                <w:sz w:val="18"/>
                <w:szCs w:val="18"/>
              </w:rPr>
              <w:t>νία</w:t>
            </w:r>
            <w:proofErr w:type="spellEnd"/>
            <w:r w:rsidRPr="00025603">
              <w:rPr>
                <w:rFonts w:asciiTheme="minorHAnsi" w:hAnsiTheme="minorHAnsi" w:cs="Calibri"/>
                <w:sz w:val="18"/>
                <w:szCs w:val="18"/>
              </w:rPr>
              <w:t xml:space="preserve"> έναρξης είναι η ημερομηνία ανάληψης υπηρεσίας του αναπληρωτή ΕΕΠ</w:t>
            </w:r>
            <w:r w:rsidRPr="00025603" w:rsidDel="005E41E6">
              <w:rPr>
                <w:rFonts w:asciiTheme="minorHAnsi" w:hAnsiTheme="minorHAnsi" w:cs="Calibri"/>
                <w:sz w:val="18"/>
                <w:szCs w:val="18"/>
              </w:rPr>
              <w:t xml:space="preserve"> </w:t>
            </w:r>
            <w:r w:rsidRPr="00025603">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10</w:t>
            </w:r>
          </w:p>
        </w:tc>
        <w:tc>
          <w:tcPr>
            <w:tcW w:w="1907" w:type="dxa"/>
          </w:tcPr>
          <w:p w:rsidR="00596F43" w:rsidRPr="00025603" w:rsidRDefault="00596F43" w:rsidP="00D436B7">
            <w:pPr>
              <w:rPr>
                <w:rFonts w:asciiTheme="minorHAnsi" w:hAnsiTheme="minorHAnsi" w:cs="Calibri"/>
                <w:sz w:val="18"/>
                <w:szCs w:val="18"/>
              </w:rPr>
            </w:pPr>
            <w:r w:rsidRPr="00025603">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025603">
              <w:rPr>
                <w:rFonts w:asciiTheme="minorHAnsi" w:hAnsiTheme="minorHAnsi" w:cs="Calibri"/>
                <w:sz w:val="18"/>
                <w:szCs w:val="18"/>
              </w:rPr>
              <w:t>Εκπ</w:t>
            </w:r>
            <w:proofErr w:type="spellEnd"/>
            <w:r w:rsidRPr="00025603">
              <w:rPr>
                <w:rFonts w:asciiTheme="minorHAnsi" w:hAnsiTheme="minorHAnsi" w:cs="Calibri"/>
                <w:sz w:val="18"/>
                <w:szCs w:val="18"/>
              </w:rPr>
              <w:t xml:space="preserve">/ση και 30 Ιουνίου για Δευτεροβάθμια </w:t>
            </w:r>
            <w:proofErr w:type="spellStart"/>
            <w:r w:rsidRPr="00025603">
              <w:rPr>
                <w:rFonts w:asciiTheme="minorHAnsi" w:hAnsiTheme="minorHAnsi" w:cs="Calibri"/>
                <w:sz w:val="18"/>
                <w:szCs w:val="18"/>
              </w:rPr>
              <w:t>Εκπ</w:t>
            </w:r>
            <w:proofErr w:type="spellEnd"/>
            <w:r w:rsidRPr="00025603">
              <w:rPr>
                <w:rFonts w:asciiTheme="minorHAnsi" w:hAnsiTheme="minorHAnsi" w:cs="Calibri"/>
                <w:sz w:val="18"/>
                <w:szCs w:val="18"/>
              </w:rPr>
              <w:t>/ση καθώς και το έτος</w:t>
            </w:r>
          </w:p>
        </w:tc>
        <w:tc>
          <w:tcPr>
            <w:tcW w:w="581" w:type="dxa"/>
          </w:tcPr>
          <w:p w:rsidR="00596F43" w:rsidRPr="00025603" w:rsidRDefault="00596F43" w:rsidP="00D436B7">
            <w:pPr>
              <w:rPr>
                <w:rFonts w:asciiTheme="minorHAnsi" w:hAnsiTheme="minorHAnsi" w:cs="Calibri"/>
                <w:b/>
                <w:bCs/>
                <w:sz w:val="18"/>
                <w:szCs w:val="18"/>
              </w:rPr>
            </w:pPr>
            <w:r w:rsidRPr="00025603">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025603">
              <w:rPr>
                <w:rFonts w:asciiTheme="minorHAnsi" w:hAnsiTheme="minorHAnsi" w:cs="Calibri"/>
                <w:sz w:val="18"/>
                <w:szCs w:val="18"/>
              </w:rPr>
              <w:t>Ποσό (</w:t>
            </w:r>
            <w:proofErr w:type="spellStart"/>
            <w:r w:rsidRPr="00025603">
              <w:rPr>
                <w:rFonts w:asciiTheme="minorHAnsi" w:hAnsiTheme="minorHAnsi" w:cs="Calibri"/>
                <w:sz w:val="18"/>
                <w:szCs w:val="18"/>
              </w:rPr>
              <w:t>αριθμ</w:t>
            </w:r>
            <w:proofErr w:type="spellEnd"/>
            <w:r w:rsidRPr="00025603">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197992"/>
      <w:r>
        <w:rPr>
          <w:rFonts w:asciiTheme="minorHAnsi" w:hAnsiTheme="minorHAnsi" w:cs="Calibri"/>
          <w:sz w:val="22"/>
        </w:rPr>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 ΣΧΟΛΙΚΟΥ ΕΤΟΥΣ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7F0E42E0" wp14:editId="61288BA7">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6B825E4E" wp14:editId="0368D1F9">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025603" w:rsidTr="00D436B7">
        <w:trPr>
          <w:trHeight w:val="920"/>
          <w:jc w:val="center"/>
        </w:trPr>
        <w:tc>
          <w:tcPr>
            <w:tcW w:w="1997" w:type="pct"/>
            <w:noWrap/>
          </w:tcPr>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ΕΛΛΗΝΙΚΗ ΔΗΜΟΚΡΑΤΙΑ</w:t>
            </w:r>
          </w:p>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ΥΠΟΥΡΓΕΙΟ ΠΑΙΔΕΙΑΣ,</w:t>
            </w:r>
          </w:p>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ΕΡΕΥΝΑΣ ΚΑΙ ΘΡΗΣΚΕΥΜΑΤΩΝ</w:t>
            </w:r>
          </w:p>
          <w:p w:rsidR="00596F43" w:rsidRPr="00025603" w:rsidRDefault="00596F43" w:rsidP="00D436B7">
            <w:pPr>
              <w:keepNext/>
              <w:tabs>
                <w:tab w:val="center" w:pos="4153"/>
                <w:tab w:val="right" w:pos="8306"/>
              </w:tabs>
              <w:jc w:val="center"/>
              <w:rPr>
                <w:rFonts w:asciiTheme="minorHAnsi" w:hAnsiTheme="minorHAnsi" w:cs="Calibri"/>
                <w:b/>
                <w:lang w:eastAsia="en-US"/>
              </w:rPr>
            </w:pPr>
            <w:r w:rsidRPr="00025603">
              <w:rPr>
                <w:rFonts w:asciiTheme="minorHAnsi" w:hAnsiTheme="minorHAnsi" w:cs="Calibri"/>
                <w:b/>
              </w:rPr>
              <w:t>-----</w:t>
            </w:r>
          </w:p>
        </w:tc>
        <w:tc>
          <w:tcPr>
            <w:tcW w:w="3003" w:type="pct"/>
          </w:tcPr>
          <w:p w:rsidR="00596F43" w:rsidRPr="008C39BD" w:rsidRDefault="00596F43" w:rsidP="00D436B7">
            <w:pPr>
              <w:tabs>
                <w:tab w:val="center" w:pos="4153"/>
                <w:tab w:val="right" w:pos="8306"/>
              </w:tabs>
              <w:jc w:val="center"/>
              <w:rPr>
                <w:rFonts w:asciiTheme="minorHAnsi" w:hAnsiTheme="minorHAnsi" w:cs="Calibri"/>
                <w:b/>
                <w:sz w:val="22"/>
                <w:szCs w:val="22"/>
                <w:lang w:eastAsia="en-US"/>
              </w:rPr>
            </w:pPr>
            <w:r w:rsidRPr="008C39BD">
              <w:rPr>
                <w:rFonts w:asciiTheme="minorHAnsi" w:hAnsiTheme="minorHAnsi" w:cs="Calibri"/>
                <w:b/>
                <w:sz w:val="22"/>
                <w:szCs w:val="22"/>
                <w:lang w:eastAsia="en-US"/>
              </w:rPr>
              <w:t>ΕΥΡΩΠΑΪΚΗ ΕΝΩΣΗ</w:t>
            </w:r>
          </w:p>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ΕΥΡΩΠΑΪΚΟ ΚΟΙΝΩΝΙΚΟ ΤΑΜΕΙΟ (ΕΚΤ)</w:t>
            </w:r>
          </w:p>
          <w:p w:rsidR="00596F43" w:rsidRPr="00025603" w:rsidRDefault="00596F43" w:rsidP="00D436B7">
            <w:pPr>
              <w:tabs>
                <w:tab w:val="center" w:pos="4153"/>
                <w:tab w:val="right" w:pos="8306"/>
              </w:tabs>
              <w:jc w:val="center"/>
              <w:rPr>
                <w:rFonts w:asciiTheme="minorHAnsi" w:hAnsiTheme="minorHAnsi" w:cs="Calibri"/>
                <w:lang w:eastAsia="en-US"/>
              </w:rPr>
            </w:pPr>
          </w:p>
        </w:tc>
      </w:tr>
      <w:tr w:rsidR="00596F43" w:rsidRPr="00025603" w:rsidTr="00D436B7">
        <w:trPr>
          <w:trHeight w:val="756"/>
          <w:jc w:val="center"/>
        </w:trPr>
        <w:tc>
          <w:tcPr>
            <w:tcW w:w="1997" w:type="pct"/>
            <w:noWrap/>
          </w:tcPr>
          <w:p w:rsidR="00596F43" w:rsidRPr="00025603" w:rsidRDefault="00596F43" w:rsidP="00D436B7">
            <w:pPr>
              <w:tabs>
                <w:tab w:val="center" w:pos="4153"/>
                <w:tab w:val="right" w:pos="8306"/>
              </w:tabs>
              <w:jc w:val="center"/>
              <w:rPr>
                <w:rFonts w:asciiTheme="minorHAnsi" w:hAnsiTheme="minorHAnsi" w:cs="Calibri"/>
                <w:b/>
                <w:sz w:val="22"/>
                <w:szCs w:val="22"/>
                <w:lang w:eastAsia="en-US"/>
              </w:rPr>
            </w:pPr>
            <w:r w:rsidRPr="00025603">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C593F" w:rsidRPr="00025603">
              <w:rPr>
                <w:rFonts w:asciiTheme="minorHAnsi" w:hAnsiTheme="minorHAnsi" w:cs="Calibri"/>
                <w:b/>
                <w:sz w:val="22"/>
                <w:szCs w:val="22"/>
                <w:lang w:eastAsia="en-US"/>
              </w:rPr>
              <w:t>ΝΟΤΙΟΥ ΑΙΓΑΙΟΥ</w:t>
            </w:r>
          </w:p>
          <w:p w:rsidR="00596F43" w:rsidRPr="00025603"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025603" w:rsidRDefault="00596F43" w:rsidP="00D436B7">
            <w:pPr>
              <w:keepNext/>
              <w:tabs>
                <w:tab w:val="center" w:pos="4153"/>
                <w:tab w:val="right" w:pos="8306"/>
              </w:tabs>
              <w:rPr>
                <w:rFonts w:asciiTheme="minorHAnsi" w:hAnsiTheme="minorHAnsi" w:cs="Calibri"/>
                <w:lang w:eastAsia="en-US"/>
              </w:rPr>
            </w:pP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ΑΝΑΡΤΗΤΕΑ</w:t>
            </w:r>
          </w:p>
          <w:p w:rsidR="00596F43" w:rsidRPr="00025603" w:rsidRDefault="00596F43" w:rsidP="00D436B7">
            <w:pPr>
              <w:tabs>
                <w:tab w:val="center" w:pos="4153"/>
                <w:tab w:val="right" w:pos="8306"/>
              </w:tabs>
              <w:jc w:val="center"/>
              <w:rPr>
                <w:rFonts w:asciiTheme="minorHAnsi" w:hAnsiTheme="minorHAnsi" w:cs="Calibri"/>
                <w:b/>
                <w:sz w:val="22"/>
                <w:szCs w:val="22"/>
                <w:u w:val="single"/>
                <w:lang w:eastAsia="en-US"/>
              </w:rPr>
            </w:pPr>
            <w:r w:rsidRPr="00025603">
              <w:rPr>
                <w:rFonts w:asciiTheme="minorHAnsi" w:hAnsiTheme="minorHAnsi" w:cs="Calibri"/>
                <w:b/>
                <w:sz w:val="22"/>
                <w:szCs w:val="22"/>
                <w:u w:val="single"/>
                <w:lang w:eastAsia="en-US"/>
              </w:rPr>
              <w:t>ΣΤΟ ΔΙΑΔΙΚΤΥΟ</w:t>
            </w:r>
          </w:p>
          <w:p w:rsidR="00596F43" w:rsidRPr="00025603" w:rsidRDefault="00596F43" w:rsidP="00D436B7">
            <w:pPr>
              <w:keepNext/>
              <w:tabs>
                <w:tab w:val="center" w:pos="4153"/>
                <w:tab w:val="right" w:pos="8306"/>
              </w:tabs>
              <w:rPr>
                <w:rFonts w:asciiTheme="minorHAnsi" w:hAnsiTheme="minorHAnsi" w:cs="Calibri"/>
                <w:sz w:val="22"/>
                <w:szCs w:val="22"/>
                <w:lang w:val="en-US"/>
              </w:rPr>
            </w:pPr>
          </w:p>
        </w:tc>
      </w:tr>
    </w:tbl>
    <w:p w:rsidR="00596F43" w:rsidRPr="00025603" w:rsidRDefault="00596F43" w:rsidP="00596F43">
      <w:pPr>
        <w:tabs>
          <w:tab w:val="center" w:pos="4153"/>
          <w:tab w:val="right" w:pos="8306"/>
        </w:tabs>
        <w:rPr>
          <w:rFonts w:asciiTheme="minorHAnsi" w:hAnsiTheme="minorHAnsi" w:cs="Calibri"/>
          <w:b/>
          <w:bCs/>
          <w:sz w:val="22"/>
          <w:szCs w:val="22"/>
          <w:lang w:eastAsia="en-US"/>
        </w:rPr>
      </w:pPr>
    </w:p>
    <w:p w:rsidR="00596F43" w:rsidRPr="00025603" w:rsidRDefault="00596F43" w:rsidP="00596F43">
      <w:pPr>
        <w:tabs>
          <w:tab w:val="center" w:pos="4153"/>
          <w:tab w:val="right" w:pos="8306"/>
        </w:tabs>
        <w:spacing w:after="120"/>
        <w:rPr>
          <w:rFonts w:asciiTheme="minorHAnsi" w:hAnsiTheme="minorHAnsi" w:cs="Calibri"/>
          <w:b/>
          <w:bCs/>
          <w:sz w:val="22"/>
          <w:szCs w:val="22"/>
          <w:lang w:eastAsia="en-US"/>
        </w:rPr>
      </w:pPr>
      <w:r w:rsidRPr="00025603">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025603">
        <w:rPr>
          <w:rFonts w:asciiTheme="minorHAnsi" w:hAnsiTheme="minorHAnsi" w:cs="Calibri"/>
          <w:b/>
          <w:sz w:val="22"/>
          <w:szCs w:val="22"/>
        </w:rPr>
        <w:t>ΕΙΔΙΚΟΥ ΕΚΠΑΙΔΕΥΤΙΚΟΥ ΠΡΟΣΩΠΙΚΟΥ</w:t>
      </w:r>
      <w:r w:rsidRPr="00025603">
        <w:rPr>
          <w:rFonts w:asciiTheme="minorHAnsi" w:hAnsiTheme="minorHAnsi" w:cs="Calibri"/>
          <w:b/>
          <w:bCs/>
          <w:sz w:val="22"/>
          <w:szCs w:val="22"/>
          <w:lang w:eastAsia="en-US"/>
        </w:rPr>
        <w:t xml:space="preserve"> (Κλάδου ΠΕ25 Σχολικών Νοσηλευτών) (ΠΛΗΡΟΥΣ) ΩΡΑΡΙΟΥ </w:t>
      </w:r>
    </w:p>
    <w:p w:rsidR="00596F43" w:rsidRPr="00025603" w:rsidRDefault="00596F43" w:rsidP="00596F43">
      <w:pPr>
        <w:spacing w:after="120"/>
        <w:jc w:val="both"/>
        <w:rPr>
          <w:rFonts w:asciiTheme="minorHAnsi" w:hAnsiTheme="minorHAnsi" w:cs="Calibri"/>
          <w:sz w:val="22"/>
          <w:szCs w:val="22"/>
        </w:rPr>
      </w:pPr>
    </w:p>
    <w:p w:rsidR="00596F43" w:rsidRPr="00025603" w:rsidRDefault="00596F43" w:rsidP="00596F43">
      <w:pPr>
        <w:spacing w:after="120"/>
        <w:jc w:val="both"/>
        <w:rPr>
          <w:rFonts w:asciiTheme="minorHAnsi" w:hAnsiTheme="minorHAnsi" w:cs="Calibri"/>
          <w:sz w:val="22"/>
          <w:szCs w:val="22"/>
        </w:rPr>
      </w:pPr>
      <w:r w:rsidRPr="00025603">
        <w:rPr>
          <w:rFonts w:asciiTheme="minorHAnsi" w:hAnsiTheme="minorHAnsi" w:cs="Calibri"/>
          <w:sz w:val="22"/>
          <w:szCs w:val="22"/>
        </w:rPr>
        <w:t>Στο/η/α/ις    ……………………………</w:t>
      </w:r>
      <w:r w:rsidRPr="00025603">
        <w:rPr>
          <w:rFonts w:asciiTheme="minorHAnsi" w:hAnsiTheme="minorHAnsi" w:cs="Calibri"/>
          <w:b/>
          <w:bCs/>
          <w:sz w:val="22"/>
          <w:szCs w:val="22"/>
          <w:vertAlign w:val="superscript"/>
        </w:rPr>
        <w:t>1</w:t>
      </w:r>
      <w:r w:rsidRPr="00025603">
        <w:rPr>
          <w:rFonts w:asciiTheme="minorHAnsi" w:hAnsiTheme="minorHAnsi" w:cs="Calibri"/>
          <w:sz w:val="22"/>
          <w:szCs w:val="22"/>
        </w:rPr>
        <w:t xml:space="preserve"> σήμερα …………………</w:t>
      </w:r>
      <w:r w:rsidRPr="00025603">
        <w:rPr>
          <w:rFonts w:asciiTheme="minorHAnsi" w:hAnsiTheme="minorHAnsi" w:cs="Calibri"/>
          <w:b/>
          <w:bCs/>
          <w:sz w:val="22"/>
          <w:szCs w:val="22"/>
          <w:vertAlign w:val="superscript"/>
        </w:rPr>
        <w:t>2</w:t>
      </w:r>
      <w:r w:rsidRPr="00025603">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5C593F"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επί της οδού ………………………………………………………</w:t>
      </w:r>
      <w:r w:rsidRPr="00025603">
        <w:rPr>
          <w:rFonts w:asciiTheme="minorHAnsi" w:hAnsiTheme="minorHAnsi" w:cs="Calibri"/>
          <w:b/>
          <w:bCs/>
          <w:sz w:val="22"/>
          <w:szCs w:val="22"/>
          <w:vertAlign w:val="superscript"/>
        </w:rPr>
        <w:t>3</w:t>
      </w:r>
      <w:r w:rsidRPr="00025603">
        <w:rPr>
          <w:rFonts w:asciiTheme="minorHAnsi" w:hAnsiTheme="minorHAnsi" w:cs="Calibri"/>
          <w:sz w:val="22"/>
          <w:szCs w:val="22"/>
        </w:rPr>
        <w:t>, μεταξύ</w:t>
      </w:r>
    </w:p>
    <w:p w:rsidR="00596F43" w:rsidRPr="00025603" w:rsidRDefault="00596F43" w:rsidP="00596F43">
      <w:pPr>
        <w:spacing w:after="120"/>
        <w:ind w:left="288" w:hanging="360"/>
        <w:jc w:val="both"/>
        <w:rPr>
          <w:rFonts w:asciiTheme="minorHAnsi" w:hAnsiTheme="minorHAnsi" w:cs="Calibri"/>
          <w:sz w:val="22"/>
          <w:szCs w:val="22"/>
        </w:rPr>
      </w:pPr>
      <w:r w:rsidRPr="00025603">
        <w:rPr>
          <w:rFonts w:asciiTheme="minorHAnsi" w:hAnsiTheme="minorHAnsi" w:cs="Calibri"/>
          <w:sz w:val="22"/>
          <w:szCs w:val="22"/>
        </w:rPr>
        <w:t>α)</w:t>
      </w:r>
      <w:r w:rsidRPr="00025603">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5C593F" w:rsidRPr="00025603">
        <w:rPr>
          <w:rFonts w:asciiTheme="minorHAnsi" w:hAnsiTheme="minorHAnsi" w:cs="Calibri"/>
          <w:sz w:val="22"/>
          <w:szCs w:val="22"/>
        </w:rPr>
        <w:t>Νοτίου Αιγαίου</w:t>
      </w:r>
      <w:r w:rsidRPr="00025603">
        <w:rPr>
          <w:rFonts w:asciiTheme="minorHAnsi" w:hAnsiTheme="minorHAnsi" w:cs="Calibri"/>
          <w:sz w:val="22"/>
          <w:szCs w:val="22"/>
        </w:rPr>
        <w:t xml:space="preserve"> ……………………………………………………………</w:t>
      </w:r>
      <w:r w:rsidRPr="00025603">
        <w:rPr>
          <w:rFonts w:asciiTheme="minorHAnsi" w:hAnsiTheme="minorHAnsi" w:cs="Calibri"/>
          <w:b/>
          <w:bCs/>
          <w:sz w:val="22"/>
          <w:szCs w:val="22"/>
          <w:vertAlign w:val="superscript"/>
        </w:rPr>
        <w:t xml:space="preserve">4 </w:t>
      </w:r>
      <w:r w:rsidRPr="00025603">
        <w:rPr>
          <w:rFonts w:asciiTheme="minorHAnsi" w:hAnsiTheme="minorHAnsi" w:cs="Calibri"/>
          <w:sz w:val="22"/>
          <w:szCs w:val="22"/>
        </w:rPr>
        <w:t>καλούμενου εφεξής για συντομία «πρώτος συμβαλλόμενος»</w:t>
      </w:r>
    </w:p>
    <w:p w:rsidR="00596F43" w:rsidRPr="00025603" w:rsidRDefault="00596F43" w:rsidP="00596F43">
      <w:pPr>
        <w:spacing w:after="120"/>
        <w:ind w:left="288" w:hanging="360"/>
        <w:jc w:val="both"/>
        <w:rPr>
          <w:rFonts w:asciiTheme="minorHAnsi" w:hAnsiTheme="minorHAnsi" w:cs="Calibri"/>
          <w:sz w:val="22"/>
          <w:szCs w:val="22"/>
        </w:rPr>
      </w:pPr>
      <w:r w:rsidRPr="00025603">
        <w:rPr>
          <w:rFonts w:asciiTheme="minorHAnsi" w:hAnsiTheme="minorHAnsi" w:cs="Calibri"/>
          <w:sz w:val="22"/>
          <w:szCs w:val="22"/>
        </w:rPr>
        <w:t>β)</w:t>
      </w:r>
      <w:r w:rsidRPr="00025603">
        <w:rPr>
          <w:rFonts w:asciiTheme="minorHAnsi" w:hAnsiTheme="minorHAnsi" w:cs="Calibri"/>
          <w:sz w:val="22"/>
          <w:szCs w:val="22"/>
        </w:rPr>
        <w:tab/>
        <w:t>αφετέρου του/της …………………………………………………………</w:t>
      </w:r>
      <w:r w:rsidRPr="00025603">
        <w:rPr>
          <w:rFonts w:asciiTheme="minorHAnsi" w:hAnsiTheme="minorHAnsi" w:cs="Calibri"/>
          <w:b/>
          <w:bCs/>
          <w:sz w:val="22"/>
          <w:szCs w:val="22"/>
          <w:vertAlign w:val="superscript"/>
        </w:rPr>
        <w:t>5</w:t>
      </w:r>
      <w:r w:rsidRPr="00025603">
        <w:rPr>
          <w:rFonts w:asciiTheme="minorHAnsi" w:hAnsiTheme="minorHAnsi" w:cs="Calibri"/>
          <w:sz w:val="22"/>
          <w:szCs w:val="22"/>
        </w:rPr>
        <w:t xml:space="preserve"> του ……………………………</w:t>
      </w:r>
      <w:r w:rsidRPr="00025603">
        <w:rPr>
          <w:rFonts w:asciiTheme="minorHAnsi" w:hAnsiTheme="minorHAnsi" w:cs="Calibri"/>
          <w:b/>
          <w:bCs/>
          <w:sz w:val="22"/>
          <w:szCs w:val="22"/>
          <w:vertAlign w:val="superscript"/>
        </w:rPr>
        <w:t>6</w:t>
      </w:r>
      <w:r w:rsidRPr="00025603">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025603" w:rsidRDefault="00596F43" w:rsidP="00596F43">
      <w:pPr>
        <w:spacing w:after="120"/>
        <w:ind w:left="288" w:hanging="360"/>
        <w:jc w:val="both"/>
        <w:rPr>
          <w:rFonts w:asciiTheme="minorHAnsi" w:hAnsiTheme="minorHAnsi" w:cs="Calibri"/>
          <w:sz w:val="22"/>
          <w:szCs w:val="22"/>
        </w:rPr>
      </w:pPr>
      <w:r w:rsidRPr="00025603">
        <w:rPr>
          <w:rFonts w:asciiTheme="minorHAnsi" w:hAnsiTheme="minorHAnsi" w:cs="Calibri"/>
          <w:sz w:val="22"/>
          <w:szCs w:val="22"/>
        </w:rPr>
        <w:t>συμφωνήθηκαν και συνομολογήθηκαν τα ακόλουθα:</w:t>
      </w:r>
    </w:p>
    <w:p w:rsidR="00596F43" w:rsidRPr="00025603" w:rsidRDefault="00596F43" w:rsidP="00596F43">
      <w:pPr>
        <w:numPr>
          <w:ilvl w:val="0"/>
          <w:numId w:val="27"/>
        </w:numPr>
        <w:spacing w:after="120"/>
        <w:jc w:val="both"/>
        <w:rPr>
          <w:rFonts w:asciiTheme="minorHAnsi" w:hAnsiTheme="minorHAnsi" w:cs="Calibri"/>
          <w:bCs/>
          <w:sz w:val="22"/>
          <w:szCs w:val="22"/>
        </w:rPr>
      </w:pPr>
      <w:r w:rsidRPr="00025603">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025603">
        <w:rPr>
          <w:rFonts w:asciiTheme="minorHAnsi" w:hAnsiTheme="minorHAnsi" w:cs="Calibri"/>
          <w:bCs/>
          <w:sz w:val="22"/>
          <w:szCs w:val="22"/>
          <w:vertAlign w:val="superscript"/>
        </w:rPr>
        <w:t xml:space="preserve"> </w:t>
      </w:r>
      <w:r w:rsidRPr="00025603">
        <w:rPr>
          <w:rFonts w:asciiTheme="minorHAnsi" w:hAnsiTheme="minorHAnsi" w:cs="Calibri"/>
          <w:sz w:val="22"/>
          <w:szCs w:val="22"/>
        </w:rPr>
        <w:t>κλάδου ΠΕ25 Σχολικών Νοσηλευτών</w:t>
      </w:r>
      <w:r w:rsidRPr="00025603">
        <w:rPr>
          <w:rFonts w:asciiTheme="minorHAnsi" w:hAnsiTheme="minorHAnsi" w:cs="Calibri"/>
          <w:bCs/>
          <w:sz w:val="22"/>
          <w:szCs w:val="22"/>
          <w:vertAlign w:val="superscript"/>
        </w:rPr>
        <w:t xml:space="preserve"> </w:t>
      </w:r>
      <w:r w:rsidRPr="00025603">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5C593F" w:rsidRPr="00025603">
        <w:rPr>
          <w:rFonts w:asciiTheme="minorHAnsi" w:hAnsiTheme="minorHAnsi" w:cs="Calibri"/>
          <w:sz w:val="22"/>
          <w:szCs w:val="22"/>
        </w:rPr>
        <w:t>Νοτίου Αιγαίου</w:t>
      </w:r>
      <w:r w:rsidRPr="00025603">
        <w:rPr>
          <w:rFonts w:asciiTheme="minorHAnsi" w:hAnsiTheme="minorHAnsi" w:cs="Calibri"/>
          <w:sz w:val="22"/>
          <w:szCs w:val="22"/>
        </w:rPr>
        <w:t>, η/οι οποία/ες θα αποτελούν αναπόσπαστο στοιχείο της παρούσας σύμβασης</w:t>
      </w:r>
      <w:r w:rsidRPr="00025603">
        <w:rPr>
          <w:rFonts w:asciiTheme="minorHAnsi" w:hAnsiTheme="minorHAnsi" w:cs="Calibri"/>
          <w:bCs/>
          <w:sz w:val="22"/>
          <w:szCs w:val="22"/>
        </w:rPr>
        <w:t>.</w:t>
      </w:r>
      <w:r w:rsidRPr="00025603">
        <w:rPr>
          <w:rFonts w:asciiTheme="minorHAnsi" w:hAnsiTheme="minorHAnsi"/>
        </w:rPr>
        <w:t xml:space="preserve"> </w:t>
      </w:r>
      <w:r w:rsidRPr="00025603">
        <w:rPr>
          <w:rFonts w:asciiTheme="minorHAnsi" w:hAnsiTheme="minorHAnsi" w:cs="Calibri"/>
          <w:bCs/>
          <w:sz w:val="22"/>
          <w:szCs w:val="22"/>
        </w:rPr>
        <w:t xml:space="preserve">Στις σχολικές μονάδες τηρείται </w:t>
      </w:r>
      <w:proofErr w:type="spellStart"/>
      <w:r w:rsidRPr="00025603">
        <w:rPr>
          <w:rFonts w:asciiTheme="minorHAnsi" w:hAnsiTheme="minorHAnsi" w:cs="Calibri"/>
          <w:bCs/>
          <w:sz w:val="22"/>
          <w:szCs w:val="22"/>
        </w:rPr>
        <w:t>Παρουσιολόγιο</w:t>
      </w:r>
      <w:proofErr w:type="spellEnd"/>
      <w:r w:rsidRPr="00025603">
        <w:rPr>
          <w:rFonts w:asciiTheme="minorHAnsi" w:hAnsiTheme="minorHAnsi" w:cs="Calibri"/>
          <w:bCs/>
          <w:sz w:val="22"/>
          <w:szCs w:val="22"/>
        </w:rPr>
        <w:t xml:space="preserve"> στο οποίο ο δεύτερος συμβαλλόμενος υπογράφει σε ημερήσια βάση.</w:t>
      </w:r>
    </w:p>
    <w:p w:rsidR="00596F43" w:rsidRPr="00025603" w:rsidRDefault="00596F43" w:rsidP="00596F43">
      <w:pPr>
        <w:numPr>
          <w:ilvl w:val="0"/>
          <w:numId w:val="27"/>
        </w:numPr>
        <w:spacing w:after="120"/>
        <w:ind w:left="357" w:hanging="357"/>
        <w:jc w:val="both"/>
        <w:rPr>
          <w:rFonts w:asciiTheme="minorHAnsi" w:hAnsiTheme="minorHAnsi" w:cs="Calibri"/>
          <w:sz w:val="22"/>
          <w:szCs w:val="22"/>
        </w:rPr>
      </w:pPr>
      <w:r w:rsidRPr="00025603">
        <w:rPr>
          <w:rFonts w:asciiTheme="minorHAnsi" w:hAnsiTheme="minorHAnsi" w:cs="Calibri"/>
          <w:sz w:val="22"/>
          <w:szCs w:val="22"/>
        </w:rPr>
        <w:t>Η διάρκεια της παρούσας Σύμβασης ορίζεται από ……………………………………</w:t>
      </w:r>
      <w:r w:rsidRPr="00025603">
        <w:rPr>
          <w:rFonts w:asciiTheme="minorHAnsi" w:hAnsiTheme="minorHAnsi" w:cs="Calibri"/>
          <w:b/>
          <w:bCs/>
          <w:sz w:val="22"/>
          <w:szCs w:val="22"/>
          <w:vertAlign w:val="superscript"/>
        </w:rPr>
        <w:t>7</w:t>
      </w:r>
      <w:r w:rsidRPr="00025603">
        <w:rPr>
          <w:rFonts w:asciiTheme="minorHAnsi" w:hAnsiTheme="minorHAnsi" w:cs="Calibri"/>
          <w:sz w:val="22"/>
          <w:szCs w:val="22"/>
        </w:rPr>
        <w:t xml:space="preserve"> έως ……. Ιουνίου 201..</w:t>
      </w:r>
      <w:r w:rsidRPr="00025603">
        <w:rPr>
          <w:rFonts w:asciiTheme="minorHAnsi" w:hAnsiTheme="minorHAnsi" w:cs="Calibri"/>
          <w:sz w:val="22"/>
          <w:szCs w:val="22"/>
          <w:vertAlign w:val="superscript"/>
        </w:rPr>
        <w:t>8</w:t>
      </w:r>
    </w:p>
    <w:p w:rsidR="00596F43" w:rsidRPr="00025603" w:rsidRDefault="00596F43" w:rsidP="00596F43">
      <w:pPr>
        <w:numPr>
          <w:ilvl w:val="0"/>
          <w:numId w:val="27"/>
        </w:numPr>
        <w:spacing w:after="120"/>
        <w:ind w:left="357" w:hanging="357"/>
        <w:jc w:val="both"/>
        <w:rPr>
          <w:rFonts w:asciiTheme="minorHAnsi" w:hAnsiTheme="minorHAnsi" w:cs="Calibri"/>
          <w:sz w:val="22"/>
          <w:szCs w:val="22"/>
        </w:rPr>
      </w:pPr>
      <w:r w:rsidRPr="00025603">
        <w:rPr>
          <w:rFonts w:asciiTheme="minorHAnsi" w:hAnsiTheme="minorHAnsi" w:cs="Calibri"/>
          <w:sz w:val="22"/>
          <w:szCs w:val="22"/>
        </w:rPr>
        <w:t>Το ύψος των μικτών μηνιαίων αποδοχών ανέρχεται στο ποσό των  …………………………………………… ………..………………………………………………</w:t>
      </w:r>
      <w:r w:rsidRPr="00025603">
        <w:rPr>
          <w:rFonts w:asciiTheme="minorHAnsi" w:hAnsiTheme="minorHAnsi" w:cs="Calibri"/>
          <w:b/>
          <w:bCs/>
          <w:sz w:val="22"/>
          <w:szCs w:val="22"/>
          <w:vertAlign w:val="superscript"/>
        </w:rPr>
        <w:t>9</w:t>
      </w:r>
      <w:r w:rsidRPr="00025603">
        <w:rPr>
          <w:rFonts w:asciiTheme="minorHAnsi" w:hAnsiTheme="minorHAnsi" w:cs="Calibri"/>
          <w:sz w:val="22"/>
          <w:szCs w:val="22"/>
        </w:rPr>
        <w:t>, κατ’ εφαρμογή των κείμενων διατάξεων</w:t>
      </w:r>
      <w:r w:rsidR="005257A7" w:rsidRPr="00025603">
        <w:rPr>
          <w:rFonts w:asciiTheme="minorHAnsi" w:hAnsiTheme="minorHAnsi" w:cs="Calibri"/>
          <w:sz w:val="22"/>
          <w:szCs w:val="22"/>
        </w:rPr>
        <w:t>, όπως ισχύουν,</w:t>
      </w:r>
      <w:r w:rsidRPr="00025603">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025603" w:rsidRDefault="00596F43" w:rsidP="00596F43">
      <w:pPr>
        <w:numPr>
          <w:ilvl w:val="0"/>
          <w:numId w:val="27"/>
        </w:numPr>
        <w:spacing w:after="120"/>
        <w:jc w:val="both"/>
        <w:rPr>
          <w:rFonts w:asciiTheme="minorHAnsi" w:hAnsiTheme="minorHAnsi" w:cs="Calibri"/>
          <w:sz w:val="22"/>
          <w:szCs w:val="22"/>
        </w:rPr>
      </w:pPr>
      <w:r w:rsidRPr="00025603">
        <w:rPr>
          <w:rFonts w:asciiTheme="minorHAnsi" w:hAnsiTheme="minorHAnsi" w:cs="Calibri"/>
          <w:sz w:val="22"/>
          <w:szCs w:val="22"/>
        </w:rPr>
        <w:t xml:space="preserve">Η παρούσα σύμβαση συνάπτεται στο πλαίσιο της Πράξης: </w:t>
      </w:r>
      <w:r w:rsidR="007457AC" w:rsidRPr="00025603">
        <w:rPr>
          <w:rFonts w:asciiTheme="minorHAnsi" w:hAnsiTheme="minorHAnsi"/>
          <w:b/>
          <w:sz w:val="22"/>
          <w:szCs w:val="22"/>
        </w:rPr>
        <w:t xml:space="preserve">«Εξειδικευμένη εκπαιδευτική υποστήριξη για την ένταξη μαθητών με αναπηρία ή / και ειδικές εκπαιδευτικές ανάγκες για τα σχολικά έτη 2016-2017 και 2017-2018» με Κωδικό ΟΠΣ 5001514 στο Επιχειρησιακό Πρόγραμμα «Νότιο Αιγαίο 2014-2020», στο πλαίσιο του Άξονα Προτεραιότητας 4 «Προώθηση της Κοινωνικής Ένταξης - Ανάπτυξη Ανθρώπινου Δυναμικού», </w:t>
      </w:r>
      <w:r w:rsidRPr="00025603">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025603" w:rsidRDefault="00596F43" w:rsidP="00596F43">
      <w:pPr>
        <w:numPr>
          <w:ilvl w:val="0"/>
          <w:numId w:val="27"/>
        </w:numPr>
        <w:spacing w:after="120"/>
        <w:ind w:left="357" w:hanging="357"/>
        <w:jc w:val="both"/>
        <w:rPr>
          <w:rFonts w:asciiTheme="minorHAnsi" w:hAnsiTheme="minorHAnsi" w:cs="Calibri"/>
          <w:sz w:val="22"/>
          <w:szCs w:val="22"/>
        </w:rPr>
      </w:pPr>
      <w:r w:rsidRPr="00025603">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25603"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025603" w:rsidRDefault="00596F43" w:rsidP="00D436B7">
            <w:pPr>
              <w:jc w:val="center"/>
              <w:rPr>
                <w:rFonts w:asciiTheme="minorHAnsi" w:hAnsiTheme="minorHAnsi" w:cs="Calibri"/>
                <w:sz w:val="22"/>
                <w:szCs w:val="22"/>
              </w:rPr>
            </w:pPr>
          </w:p>
        </w:tc>
        <w:tc>
          <w:tcPr>
            <w:tcW w:w="4643" w:type="dxa"/>
          </w:tcPr>
          <w:p w:rsidR="00596F43" w:rsidRPr="00025603" w:rsidRDefault="00596F43" w:rsidP="00D436B7">
            <w:pPr>
              <w:jc w:val="center"/>
              <w:rPr>
                <w:rFonts w:asciiTheme="minorHAnsi" w:hAnsiTheme="minorHAnsi" w:cs="Calibri"/>
                <w:sz w:val="22"/>
                <w:szCs w:val="22"/>
              </w:rPr>
            </w:pPr>
            <w:r w:rsidRPr="00025603">
              <w:rPr>
                <w:rFonts w:asciiTheme="minorHAnsi" w:hAnsiTheme="minorHAnsi" w:cs="Calibri"/>
                <w:sz w:val="22"/>
                <w:szCs w:val="22"/>
              </w:rPr>
              <w:t>(Ονοματεπώνυμο, υπογραφή και σφραγίδα</w:t>
            </w:r>
          </w:p>
          <w:p w:rsidR="00596F43" w:rsidRPr="00B43A47" w:rsidDel="009D2C51" w:rsidRDefault="00596F43" w:rsidP="005C593F">
            <w:pPr>
              <w:jc w:val="center"/>
              <w:rPr>
                <w:rFonts w:asciiTheme="minorHAnsi" w:hAnsiTheme="minorHAnsi" w:cs="Calibri"/>
                <w:sz w:val="22"/>
                <w:szCs w:val="22"/>
              </w:rPr>
            </w:pPr>
            <w:r w:rsidRPr="00025603">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25603">
              <w:rPr>
                <w:rFonts w:asciiTheme="minorHAnsi" w:hAnsiTheme="minorHAnsi" w:cs="Calibri"/>
                <w:sz w:val="22"/>
                <w:szCs w:val="22"/>
              </w:rPr>
              <w:t xml:space="preserve"> </w:t>
            </w:r>
            <w:r w:rsidR="00025603">
              <w:rPr>
                <w:rFonts w:asciiTheme="minorHAnsi" w:hAnsiTheme="minorHAnsi" w:cs="Calibri"/>
                <w:sz w:val="22"/>
                <w:szCs w:val="22"/>
              </w:rPr>
              <w:t>Νοτίου Αιγαίου</w:t>
            </w:r>
            <w:r w:rsidRPr="00025603">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B" w:rsidRDefault="00F3096B">
      <w:r>
        <w:separator/>
      </w:r>
    </w:p>
  </w:endnote>
  <w:endnote w:type="continuationSeparator" w:id="0">
    <w:p w:rsidR="00F3096B" w:rsidRDefault="00F3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63" w:rsidRDefault="001D3600" w:rsidP="007342F8">
    <w:pPr>
      <w:pStyle w:val="a5"/>
      <w:framePr w:wrap="around" w:vAnchor="text" w:hAnchor="margin" w:xAlign="right" w:y="1"/>
      <w:rPr>
        <w:rStyle w:val="a8"/>
      </w:rPr>
    </w:pPr>
    <w:r>
      <w:rPr>
        <w:rStyle w:val="a8"/>
      </w:rPr>
      <w:fldChar w:fldCharType="begin"/>
    </w:r>
    <w:r w:rsidR="000D6863">
      <w:rPr>
        <w:rStyle w:val="a8"/>
      </w:rPr>
      <w:instrText xml:space="preserve">PAGE  </w:instrText>
    </w:r>
    <w:r>
      <w:rPr>
        <w:rStyle w:val="a8"/>
      </w:rPr>
      <w:fldChar w:fldCharType="end"/>
    </w:r>
  </w:p>
  <w:p w:rsidR="000D6863" w:rsidRDefault="000D6863"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0" w:rsidRDefault="00985510">
    <w:pPr>
      <w:pStyle w:val="a5"/>
    </w:pPr>
    <w:r>
      <w:rPr>
        <w:noProof/>
      </w:rPr>
      <w:drawing>
        <wp:inline distT="0" distB="0" distL="0" distR="0">
          <wp:extent cx="6120130" cy="818778"/>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8778"/>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0" w:rsidRDefault="009855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B" w:rsidRDefault="00F3096B">
      <w:r>
        <w:separator/>
      </w:r>
    </w:p>
  </w:footnote>
  <w:footnote w:type="continuationSeparator" w:id="0">
    <w:p w:rsidR="00F3096B" w:rsidRDefault="00F3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0" w:rsidRDefault="009855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0" w:rsidRDefault="009855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0" w:rsidRDefault="009855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6A72B8"/>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4">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5">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6">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7">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9">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1">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6">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7">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1">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2">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4">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6">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8">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0">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5D2362C7"/>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4">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5">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6">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7">
    <w:nsid w:val="62260CF0"/>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78">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9">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0">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81">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82">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3">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4">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7">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8">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9">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90">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91">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3">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4">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5">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6">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7">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8">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9">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0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101">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83"/>
  </w:num>
  <w:num w:numId="3">
    <w:abstractNumId w:val="86"/>
  </w:num>
  <w:num w:numId="4">
    <w:abstractNumId w:val="28"/>
  </w:num>
  <w:num w:numId="5">
    <w:abstractNumId w:val="46"/>
  </w:num>
  <w:num w:numId="6">
    <w:abstractNumId w:val="69"/>
  </w:num>
  <w:num w:numId="7">
    <w:abstractNumId w:val="84"/>
  </w:num>
  <w:num w:numId="8">
    <w:abstractNumId w:val="91"/>
  </w:num>
  <w:num w:numId="9">
    <w:abstractNumId w:val="31"/>
  </w:num>
  <w:num w:numId="10">
    <w:abstractNumId w:val="34"/>
  </w:num>
  <w:num w:numId="11">
    <w:abstractNumId w:val="85"/>
  </w:num>
  <w:num w:numId="12">
    <w:abstractNumId w:val="76"/>
  </w:num>
  <w:num w:numId="13">
    <w:abstractNumId w:val="74"/>
  </w:num>
  <w:num w:numId="14">
    <w:abstractNumId w:val="16"/>
  </w:num>
  <w:num w:numId="15">
    <w:abstractNumId w:val="59"/>
  </w:num>
  <w:num w:numId="16">
    <w:abstractNumId w:val="42"/>
  </w:num>
  <w:num w:numId="17">
    <w:abstractNumId w:val="9"/>
  </w:num>
  <w:num w:numId="18">
    <w:abstractNumId w:val="99"/>
  </w:num>
  <w:num w:numId="19">
    <w:abstractNumId w:val="8"/>
  </w:num>
  <w:num w:numId="20">
    <w:abstractNumId w:val="32"/>
  </w:num>
  <w:num w:numId="21">
    <w:abstractNumId w:val="61"/>
  </w:num>
  <w:num w:numId="22">
    <w:abstractNumId w:val="98"/>
  </w:num>
  <w:num w:numId="23">
    <w:abstractNumId w:val="64"/>
  </w:num>
  <w:num w:numId="24">
    <w:abstractNumId w:val="37"/>
  </w:num>
  <w:num w:numId="25">
    <w:abstractNumId w:val="26"/>
  </w:num>
  <w:num w:numId="26">
    <w:abstractNumId w:val="63"/>
  </w:num>
  <w:num w:numId="27">
    <w:abstractNumId w:val="18"/>
  </w:num>
  <w:num w:numId="28">
    <w:abstractNumId w:val="22"/>
  </w:num>
  <w:num w:numId="29">
    <w:abstractNumId w:val="101"/>
  </w:num>
  <w:num w:numId="30">
    <w:abstractNumId w:val="38"/>
  </w:num>
  <w:num w:numId="31">
    <w:abstractNumId w:val="96"/>
  </w:num>
  <w:num w:numId="32">
    <w:abstractNumId w:val="25"/>
  </w:num>
  <w:num w:numId="33">
    <w:abstractNumId w:val="44"/>
  </w:num>
  <w:num w:numId="34">
    <w:abstractNumId w:val="60"/>
  </w:num>
  <w:num w:numId="35">
    <w:abstractNumId w:val="79"/>
  </w:num>
  <w:num w:numId="36">
    <w:abstractNumId w:val="93"/>
  </w:num>
  <w:num w:numId="37">
    <w:abstractNumId w:val="39"/>
  </w:num>
  <w:num w:numId="38">
    <w:abstractNumId w:val="7"/>
  </w:num>
  <w:num w:numId="39">
    <w:abstractNumId w:val="88"/>
  </w:num>
  <w:num w:numId="40">
    <w:abstractNumId w:val="30"/>
  </w:num>
  <w:num w:numId="41">
    <w:abstractNumId w:val="0"/>
  </w:num>
  <w:num w:numId="42">
    <w:abstractNumId w:val="82"/>
  </w:num>
  <w:num w:numId="43">
    <w:abstractNumId w:val="13"/>
  </w:num>
  <w:num w:numId="44">
    <w:abstractNumId w:val="29"/>
  </w:num>
  <w:num w:numId="45">
    <w:abstractNumId w:val="51"/>
  </w:num>
  <w:num w:numId="46">
    <w:abstractNumId w:val="20"/>
  </w:num>
  <w:num w:numId="47">
    <w:abstractNumId w:val="40"/>
  </w:num>
  <w:num w:numId="48">
    <w:abstractNumId w:val="53"/>
  </w:num>
  <w:num w:numId="49">
    <w:abstractNumId w:val="17"/>
  </w:num>
  <w:num w:numId="50">
    <w:abstractNumId w:val="23"/>
  </w:num>
  <w:num w:numId="51">
    <w:abstractNumId w:val="55"/>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9"/>
  </w:num>
  <w:num w:numId="55">
    <w:abstractNumId w:val="6"/>
  </w:num>
  <w:num w:numId="56">
    <w:abstractNumId w:val="90"/>
  </w:num>
  <w:num w:numId="57">
    <w:abstractNumId w:val="70"/>
  </w:num>
  <w:num w:numId="58">
    <w:abstractNumId w:val="10"/>
  </w:num>
  <w:num w:numId="59">
    <w:abstractNumId w:val="57"/>
  </w:num>
  <w:num w:numId="60">
    <w:abstractNumId w:val="87"/>
  </w:num>
  <w:num w:numId="61">
    <w:abstractNumId w:val="92"/>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num>
  <w:num w:numId="65">
    <w:abstractNumId w:val="102"/>
  </w:num>
  <w:num w:numId="66">
    <w:abstractNumId w:val="97"/>
  </w:num>
  <w:num w:numId="67">
    <w:abstractNumId w:val="14"/>
  </w:num>
  <w:num w:numId="68">
    <w:abstractNumId w:val="52"/>
  </w:num>
  <w:num w:numId="69">
    <w:abstractNumId w:val="100"/>
  </w:num>
  <w:num w:numId="70">
    <w:abstractNumId w:val="65"/>
  </w:num>
  <w:num w:numId="71">
    <w:abstractNumId w:val="12"/>
  </w:num>
  <w:num w:numId="72">
    <w:abstractNumId w:val="50"/>
  </w:num>
  <w:num w:numId="73">
    <w:abstractNumId w:val="48"/>
  </w:num>
  <w:num w:numId="74">
    <w:abstractNumId w:val="80"/>
  </w:num>
  <w:num w:numId="75">
    <w:abstractNumId w:val="27"/>
  </w:num>
  <w:num w:numId="76">
    <w:abstractNumId w:val="75"/>
  </w:num>
  <w:num w:numId="77">
    <w:abstractNumId w:val="94"/>
  </w:num>
  <w:num w:numId="78">
    <w:abstractNumId w:val="11"/>
  </w:num>
  <w:num w:numId="79">
    <w:abstractNumId w:val="41"/>
  </w:num>
  <w:num w:numId="80">
    <w:abstractNumId w:val="43"/>
  </w:num>
  <w:num w:numId="81">
    <w:abstractNumId w:val="66"/>
  </w:num>
  <w:num w:numId="82">
    <w:abstractNumId w:val="81"/>
  </w:num>
  <w:num w:numId="83">
    <w:abstractNumId w:val="45"/>
  </w:num>
  <w:num w:numId="84">
    <w:abstractNumId w:val="21"/>
  </w:num>
  <w:num w:numId="85">
    <w:abstractNumId w:val="78"/>
  </w:num>
  <w:num w:numId="86">
    <w:abstractNumId w:val="19"/>
  </w:num>
  <w:num w:numId="87">
    <w:abstractNumId w:val="47"/>
  </w:num>
  <w:num w:numId="88">
    <w:abstractNumId w:val="62"/>
  </w:num>
  <w:num w:numId="89">
    <w:abstractNumId w:val="36"/>
  </w:num>
  <w:num w:numId="90">
    <w:abstractNumId w:val="54"/>
  </w:num>
  <w:num w:numId="91">
    <w:abstractNumId w:val="73"/>
  </w:num>
  <w:num w:numId="92">
    <w:abstractNumId w:val="68"/>
  </w:num>
  <w:num w:numId="93">
    <w:abstractNumId w:val="95"/>
  </w:num>
  <w:num w:numId="94">
    <w:abstractNumId w:val="67"/>
  </w:num>
  <w:num w:numId="95">
    <w:abstractNumId w:val="58"/>
  </w:num>
  <w:num w:numId="96">
    <w:abstractNumId w:val="72"/>
  </w:num>
  <w:num w:numId="97">
    <w:abstractNumId w:val="33"/>
  </w:num>
  <w:num w:numId="98">
    <w:abstractNumId w:val="77"/>
  </w:num>
  <w:num w:numId="99">
    <w:abstractNumId w:val="7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A5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5F46"/>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603"/>
    <w:rsid w:val="00025BB9"/>
    <w:rsid w:val="00026294"/>
    <w:rsid w:val="00026510"/>
    <w:rsid w:val="0002668C"/>
    <w:rsid w:val="000276E8"/>
    <w:rsid w:val="0002798E"/>
    <w:rsid w:val="00030427"/>
    <w:rsid w:val="00030590"/>
    <w:rsid w:val="00030BB5"/>
    <w:rsid w:val="000311D0"/>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77BC1"/>
    <w:rsid w:val="00080506"/>
    <w:rsid w:val="00080B75"/>
    <w:rsid w:val="00081A06"/>
    <w:rsid w:val="0008203F"/>
    <w:rsid w:val="0008216B"/>
    <w:rsid w:val="000822A8"/>
    <w:rsid w:val="000826AB"/>
    <w:rsid w:val="00082C4F"/>
    <w:rsid w:val="000831DC"/>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0A27"/>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6863"/>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16CA7"/>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08E0"/>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728"/>
    <w:rsid w:val="00157DF5"/>
    <w:rsid w:val="00157FD2"/>
    <w:rsid w:val="0016028D"/>
    <w:rsid w:val="00161E56"/>
    <w:rsid w:val="0016285C"/>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1E1"/>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67C2"/>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00"/>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221"/>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84F"/>
    <w:rsid w:val="002A2A16"/>
    <w:rsid w:val="002A31BC"/>
    <w:rsid w:val="002A3D62"/>
    <w:rsid w:val="002A3E27"/>
    <w:rsid w:val="002A42EF"/>
    <w:rsid w:val="002A4763"/>
    <w:rsid w:val="002A4A40"/>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CA1"/>
    <w:rsid w:val="002F0DDD"/>
    <w:rsid w:val="002F138D"/>
    <w:rsid w:val="002F14F5"/>
    <w:rsid w:val="002F1F34"/>
    <w:rsid w:val="002F3A0F"/>
    <w:rsid w:val="002F3CDE"/>
    <w:rsid w:val="002F4881"/>
    <w:rsid w:val="002F5515"/>
    <w:rsid w:val="002F65D6"/>
    <w:rsid w:val="002F68EF"/>
    <w:rsid w:val="002F780F"/>
    <w:rsid w:val="002F784B"/>
    <w:rsid w:val="003005E8"/>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38DC"/>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4FC8"/>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0C79"/>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593"/>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129"/>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5AF"/>
    <w:rsid w:val="004E7BBF"/>
    <w:rsid w:val="004E7F1C"/>
    <w:rsid w:val="004F0348"/>
    <w:rsid w:val="004F055F"/>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593F"/>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15F"/>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7E2B"/>
    <w:rsid w:val="00607FA0"/>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041"/>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57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C20"/>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7AC"/>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801"/>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0CF1"/>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6EF"/>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D44"/>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39BD"/>
    <w:rsid w:val="008C3A68"/>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730"/>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26A"/>
    <w:rsid w:val="00985510"/>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B84"/>
    <w:rsid w:val="00996F39"/>
    <w:rsid w:val="00997549"/>
    <w:rsid w:val="00997AFE"/>
    <w:rsid w:val="00997CCF"/>
    <w:rsid w:val="009A0363"/>
    <w:rsid w:val="009A0885"/>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738"/>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3BF"/>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0AA9"/>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07C"/>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7C2"/>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0D1E"/>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1275"/>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23F"/>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65E"/>
    <w:rsid w:val="00CA48C4"/>
    <w:rsid w:val="00CA4CFB"/>
    <w:rsid w:val="00CA6B50"/>
    <w:rsid w:val="00CA6C92"/>
    <w:rsid w:val="00CA78C1"/>
    <w:rsid w:val="00CA7CAB"/>
    <w:rsid w:val="00CB048B"/>
    <w:rsid w:val="00CB08F0"/>
    <w:rsid w:val="00CB0A6F"/>
    <w:rsid w:val="00CB0F3C"/>
    <w:rsid w:val="00CB19D7"/>
    <w:rsid w:val="00CB2D4D"/>
    <w:rsid w:val="00CB3619"/>
    <w:rsid w:val="00CB45B9"/>
    <w:rsid w:val="00CB4926"/>
    <w:rsid w:val="00CB4D1A"/>
    <w:rsid w:val="00CB5963"/>
    <w:rsid w:val="00CB5B17"/>
    <w:rsid w:val="00CB629F"/>
    <w:rsid w:val="00CB633C"/>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0F7"/>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C1A"/>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5FF"/>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6CD0"/>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2F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1F1B"/>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073"/>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549"/>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2F64"/>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096B"/>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418"/>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031"/>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4D6"/>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B0D"/>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86195713">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4057-FC18-42FE-A737-7FB99A38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2124</Words>
  <Characters>14277</Characters>
  <Application>Microsoft Office Word</Application>
  <DocSecurity>0</DocSecurity>
  <Lines>118</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16369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2017-08-23T11:39:00Z</cp:lastPrinted>
  <dcterms:created xsi:type="dcterms:W3CDTF">2017-08-30T12:23:00Z</dcterms:created>
  <dcterms:modified xsi:type="dcterms:W3CDTF">2017-08-31T09:15:00Z</dcterms:modified>
</cp:coreProperties>
</file>