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F43" w:rsidRPr="00B43A47" w:rsidRDefault="005323D1" w:rsidP="00596F43">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0" w:name="_Toc491196851"/>
      <w:bookmarkStart w:id="1" w:name="_Toc277578982"/>
      <w:bookmarkStart w:id="2" w:name="_Toc307221368"/>
      <w:bookmarkStart w:id="3" w:name="_Toc409441301"/>
      <w:bookmarkStart w:id="4" w:name="_Toc409517684"/>
      <w:bookmarkStart w:id="5" w:name="_Toc429551415"/>
      <w:bookmarkStart w:id="6" w:name="_Toc172445051"/>
      <w:r>
        <w:rPr>
          <w:rFonts w:asciiTheme="minorHAnsi" w:hAnsiTheme="minorHAnsi" w:cs="Calibri"/>
          <w:sz w:val="22"/>
        </w:rPr>
        <w:t>ΥΠΟΔΕΙΓΜΑ 3.1</w:t>
      </w:r>
      <w:r w:rsidR="00596F43" w:rsidRPr="001E5E24">
        <w:rPr>
          <w:rFonts w:asciiTheme="minorHAnsi" w:hAnsiTheme="minorHAnsi" w:cs="Calibri"/>
          <w:sz w:val="22"/>
        </w:rPr>
        <w:t>: ΣΧΕΔΙΟ ΣΥΜΒΑΣΗΣ ΕΙΔΙΚΟΥ ΒΟΗΘ</w:t>
      </w:r>
      <w:r w:rsidR="000005FB">
        <w:rPr>
          <w:rFonts w:asciiTheme="minorHAnsi" w:hAnsiTheme="minorHAnsi" w:cs="Calibri"/>
          <w:sz w:val="22"/>
        </w:rPr>
        <w:t>ΗΤΙΚΟΥ ΠΡΟΣΩΠΙΚΟΥ (ΕΒΠ) ΣΧΟΛΙΚΑ ΕΤΗ 2016</w:t>
      </w:r>
      <w:r w:rsidR="00596F43" w:rsidRPr="001E5E24">
        <w:rPr>
          <w:rFonts w:asciiTheme="minorHAnsi" w:hAnsiTheme="minorHAnsi" w:cs="Calibri"/>
          <w:sz w:val="22"/>
        </w:rPr>
        <w:t>-201</w:t>
      </w:r>
      <w:r w:rsidR="000005FB">
        <w:rPr>
          <w:rFonts w:asciiTheme="minorHAnsi" w:hAnsiTheme="minorHAnsi" w:cs="Calibri"/>
          <w:sz w:val="22"/>
        </w:rPr>
        <w:t>7 &amp; 2017-2018</w:t>
      </w:r>
      <w:bookmarkEnd w:id="0"/>
    </w:p>
    <w:p w:rsidR="00596F43" w:rsidRPr="00B43A47" w:rsidRDefault="00596F43" w:rsidP="00596F43">
      <w:pPr>
        <w:rPr>
          <w:rFonts w:asciiTheme="minorHAnsi" w:hAnsiTheme="minorHAnsi"/>
          <w:b/>
          <w:bCs/>
        </w:rPr>
      </w:pPr>
    </w:p>
    <w:tbl>
      <w:tblPr>
        <w:tblW w:w="5000" w:type="pct"/>
        <w:jc w:val="center"/>
        <w:tblLayout w:type="fixed"/>
        <w:tblLook w:val="01E0" w:firstRow="1" w:lastRow="1" w:firstColumn="1" w:lastColumn="1" w:noHBand="0" w:noVBand="0"/>
      </w:tblPr>
      <w:tblGrid>
        <w:gridCol w:w="4785"/>
        <w:gridCol w:w="5069"/>
      </w:tblGrid>
      <w:tr w:rsidR="00596F43" w:rsidRPr="00B43A47" w:rsidTr="00D436B7">
        <w:trPr>
          <w:trHeight w:val="599"/>
          <w:jc w:val="center"/>
        </w:trPr>
        <w:tc>
          <w:tcPr>
            <w:tcW w:w="2428" w:type="pct"/>
            <w:noWrap/>
            <w:vAlign w:val="center"/>
          </w:tcPr>
          <w:p w:rsidR="00596F43" w:rsidRPr="00B43A47" w:rsidRDefault="004B7F6F" w:rsidP="00D436B7">
            <w:pPr>
              <w:tabs>
                <w:tab w:val="center" w:pos="4153"/>
                <w:tab w:val="right" w:pos="8306"/>
              </w:tabs>
              <w:jc w:val="center"/>
              <w:rPr>
                <w:rFonts w:asciiTheme="minorHAnsi" w:hAnsiTheme="minorHAnsi" w:cs="Calibri"/>
                <w:sz w:val="22"/>
                <w:szCs w:val="22"/>
                <w:lang w:eastAsia="en-US"/>
              </w:rPr>
            </w:pPr>
            <w:r>
              <w:rPr>
                <w:rFonts w:asciiTheme="minorHAnsi" w:hAnsiTheme="minorHAnsi" w:cs="Calibri"/>
                <w:noProof/>
                <w:sz w:val="22"/>
                <w:szCs w:val="22"/>
              </w:rPr>
              <w:drawing>
                <wp:inline distT="0" distB="0" distL="0" distR="0" wp14:anchorId="64E243BC" wp14:editId="574D72B7">
                  <wp:extent cx="390525" cy="381000"/>
                  <wp:effectExtent l="0" t="0" r="9525" b="0"/>
                  <wp:docPr id="85"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2572" w:type="pct"/>
          </w:tcPr>
          <w:p w:rsidR="00596F43" w:rsidRDefault="004B7F6F" w:rsidP="00D436B7">
            <w:pPr>
              <w:tabs>
                <w:tab w:val="right" w:pos="8306"/>
              </w:tabs>
              <w:jc w:val="center"/>
              <w:rPr>
                <w:rFonts w:asciiTheme="minorHAnsi" w:hAnsiTheme="minorHAnsi" w:cs="Calibri"/>
                <w:lang w:eastAsia="en-US"/>
              </w:rPr>
            </w:pPr>
            <w:r>
              <w:rPr>
                <w:rFonts w:asciiTheme="minorHAnsi" w:hAnsiTheme="minorHAnsi"/>
                <w:noProof/>
              </w:rPr>
              <w:drawing>
                <wp:anchor distT="0" distB="0" distL="114300" distR="114300" simplePos="0" relativeHeight="251682304" behindDoc="0" locked="0" layoutInCell="1" allowOverlap="1" wp14:anchorId="5136B424" wp14:editId="3AA9A4DE">
                  <wp:simplePos x="0" y="0"/>
                  <wp:positionH relativeFrom="column">
                    <wp:posOffset>1087120</wp:posOffset>
                  </wp:positionH>
                  <wp:positionV relativeFrom="paragraph">
                    <wp:posOffset>-5772150</wp:posOffset>
                  </wp:positionV>
                  <wp:extent cx="539750" cy="370840"/>
                  <wp:effectExtent l="19050" t="0" r="0" b="0"/>
                  <wp:wrapSquare wrapText="bothSides"/>
                  <wp:docPr id="8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596F43" w:rsidRPr="00B43A47" w:rsidTr="00D436B7">
        <w:trPr>
          <w:trHeight w:val="920"/>
          <w:jc w:val="center"/>
        </w:trPr>
        <w:tc>
          <w:tcPr>
            <w:tcW w:w="2428" w:type="pct"/>
            <w:noWrap/>
          </w:tcPr>
          <w:p w:rsidR="00596F43" w:rsidRPr="001E5E24" w:rsidRDefault="00596F43" w:rsidP="00D436B7">
            <w:pPr>
              <w:tabs>
                <w:tab w:val="center" w:pos="4153"/>
                <w:tab w:val="right" w:pos="8306"/>
              </w:tabs>
              <w:jc w:val="center"/>
              <w:rPr>
                <w:rFonts w:asciiTheme="minorHAnsi" w:hAnsiTheme="minorHAnsi" w:cs="Calibri"/>
                <w:b/>
                <w:sz w:val="22"/>
                <w:szCs w:val="22"/>
                <w:lang w:eastAsia="en-US"/>
              </w:rPr>
            </w:pPr>
            <w:r w:rsidRPr="001E5E24">
              <w:rPr>
                <w:rFonts w:asciiTheme="minorHAnsi" w:hAnsiTheme="minorHAnsi" w:cs="Calibri"/>
                <w:b/>
                <w:sz w:val="22"/>
                <w:szCs w:val="22"/>
                <w:lang w:eastAsia="en-US"/>
              </w:rPr>
              <w:t>ΕΛΛΗΝΙΚΗ ΔΗΜΟΚΡΑΤΙΑ</w:t>
            </w:r>
          </w:p>
          <w:p w:rsidR="00596F43" w:rsidRPr="00FE33EC" w:rsidRDefault="00596F43" w:rsidP="00D436B7">
            <w:pPr>
              <w:tabs>
                <w:tab w:val="center" w:pos="4153"/>
                <w:tab w:val="right" w:pos="8306"/>
              </w:tabs>
              <w:jc w:val="center"/>
              <w:rPr>
                <w:rFonts w:asciiTheme="minorHAnsi" w:hAnsiTheme="minorHAnsi" w:cs="Calibri"/>
                <w:b/>
                <w:sz w:val="22"/>
                <w:szCs w:val="22"/>
                <w:lang w:eastAsia="en-US"/>
              </w:rPr>
            </w:pPr>
            <w:r w:rsidRPr="00FE33EC">
              <w:rPr>
                <w:rFonts w:asciiTheme="minorHAnsi" w:hAnsiTheme="minorHAnsi" w:cs="Calibri"/>
                <w:b/>
                <w:sz w:val="22"/>
                <w:szCs w:val="22"/>
                <w:lang w:eastAsia="en-US"/>
              </w:rPr>
              <w:t xml:space="preserve">ΥΠΟΥΡΓΕΙΟ ΠΑΙΔΕΙΑΣ </w:t>
            </w:r>
          </w:p>
          <w:p w:rsidR="00596F43" w:rsidRPr="00FE33EC" w:rsidRDefault="00596F43" w:rsidP="00D436B7">
            <w:pPr>
              <w:tabs>
                <w:tab w:val="center" w:pos="4153"/>
                <w:tab w:val="right" w:pos="8306"/>
              </w:tabs>
              <w:jc w:val="center"/>
              <w:rPr>
                <w:rFonts w:asciiTheme="minorHAnsi" w:hAnsiTheme="minorHAnsi" w:cs="Calibri"/>
                <w:b/>
                <w:sz w:val="22"/>
                <w:szCs w:val="22"/>
                <w:lang w:eastAsia="en-US"/>
              </w:rPr>
            </w:pPr>
            <w:r w:rsidRPr="00FE33EC">
              <w:rPr>
                <w:rFonts w:asciiTheme="minorHAnsi" w:hAnsiTheme="minorHAnsi" w:cs="Calibri"/>
                <w:b/>
                <w:sz w:val="22"/>
                <w:szCs w:val="22"/>
                <w:lang w:eastAsia="en-US"/>
              </w:rPr>
              <w:t>ΕΡΕΥΝΑΣ ΚΑΙ ΘΡΗΣΚΕΥΜΑΤΩΝ</w:t>
            </w:r>
          </w:p>
          <w:p w:rsidR="00596F43" w:rsidRPr="001E5E24" w:rsidRDefault="00596F43" w:rsidP="00D436B7">
            <w:pPr>
              <w:keepNext/>
              <w:tabs>
                <w:tab w:val="center" w:pos="4153"/>
                <w:tab w:val="right" w:pos="8306"/>
              </w:tabs>
              <w:jc w:val="center"/>
              <w:rPr>
                <w:rFonts w:asciiTheme="minorHAnsi" w:hAnsiTheme="minorHAnsi" w:cs="Calibri"/>
                <w:b/>
                <w:sz w:val="22"/>
                <w:szCs w:val="22"/>
                <w:lang w:eastAsia="en-US"/>
              </w:rPr>
            </w:pPr>
          </w:p>
          <w:p w:rsidR="00596F43" w:rsidRPr="001E5E24" w:rsidRDefault="00596F43" w:rsidP="00D436B7">
            <w:pPr>
              <w:keepNext/>
              <w:tabs>
                <w:tab w:val="center" w:pos="4153"/>
                <w:tab w:val="right" w:pos="8306"/>
              </w:tabs>
              <w:jc w:val="center"/>
              <w:rPr>
                <w:rFonts w:asciiTheme="minorHAnsi" w:hAnsiTheme="minorHAnsi" w:cs="Calibri"/>
                <w:sz w:val="22"/>
                <w:szCs w:val="22"/>
                <w:lang w:eastAsia="en-US"/>
              </w:rPr>
            </w:pPr>
            <w:r w:rsidRPr="001E5E24">
              <w:rPr>
                <w:rFonts w:asciiTheme="minorHAnsi" w:hAnsiTheme="minorHAnsi" w:cs="Calibri"/>
                <w:sz w:val="22"/>
                <w:szCs w:val="22"/>
              </w:rPr>
              <w:t>-----</w:t>
            </w:r>
          </w:p>
        </w:tc>
        <w:tc>
          <w:tcPr>
            <w:tcW w:w="2572" w:type="pct"/>
          </w:tcPr>
          <w:p w:rsidR="00596F43" w:rsidRPr="001E5E24" w:rsidRDefault="00596F43" w:rsidP="00D436B7">
            <w:pPr>
              <w:tabs>
                <w:tab w:val="center" w:pos="4153"/>
                <w:tab w:val="right" w:pos="8306"/>
              </w:tabs>
              <w:jc w:val="center"/>
              <w:rPr>
                <w:rFonts w:asciiTheme="minorHAnsi" w:hAnsiTheme="minorHAnsi" w:cs="Calibri"/>
                <w:b/>
                <w:sz w:val="22"/>
                <w:szCs w:val="22"/>
                <w:lang w:eastAsia="en-US"/>
              </w:rPr>
            </w:pPr>
            <w:r w:rsidRPr="001E5E24">
              <w:rPr>
                <w:rFonts w:asciiTheme="minorHAnsi" w:hAnsiTheme="minorHAnsi" w:cs="Calibri"/>
                <w:b/>
                <w:sz w:val="22"/>
                <w:szCs w:val="22"/>
                <w:lang w:eastAsia="en-US"/>
              </w:rPr>
              <w:t>ΕΥΡΩΠΑΪΚΗ ΕΝΩΣΗ</w:t>
            </w:r>
          </w:p>
          <w:p w:rsidR="00596F43" w:rsidRPr="00FE33EC" w:rsidRDefault="00596F43" w:rsidP="00D436B7">
            <w:pPr>
              <w:tabs>
                <w:tab w:val="center" w:pos="4153"/>
                <w:tab w:val="right" w:pos="8306"/>
              </w:tabs>
              <w:jc w:val="center"/>
              <w:rPr>
                <w:rFonts w:asciiTheme="minorHAnsi" w:hAnsiTheme="minorHAnsi" w:cs="Calibri"/>
                <w:b/>
                <w:sz w:val="22"/>
                <w:szCs w:val="22"/>
                <w:lang w:eastAsia="en-US"/>
              </w:rPr>
            </w:pPr>
            <w:r w:rsidRPr="00FE33EC">
              <w:rPr>
                <w:rFonts w:asciiTheme="minorHAnsi" w:hAnsiTheme="minorHAnsi" w:cs="Calibri"/>
                <w:b/>
                <w:sz w:val="22"/>
                <w:szCs w:val="22"/>
                <w:lang w:eastAsia="en-US"/>
              </w:rPr>
              <w:t>ΕΥΡΩΠΑΪΚΟ ΚΟΙΝΩΝΙΚΟ ΤΑΜΕΙΟ (ΕΚΤ)</w:t>
            </w:r>
          </w:p>
          <w:p w:rsidR="00596F43" w:rsidRPr="001E5E24" w:rsidRDefault="00596F43" w:rsidP="00D436B7">
            <w:pPr>
              <w:tabs>
                <w:tab w:val="center" w:pos="4153"/>
                <w:tab w:val="right" w:pos="8306"/>
              </w:tabs>
              <w:jc w:val="center"/>
              <w:rPr>
                <w:rFonts w:asciiTheme="minorHAnsi" w:hAnsiTheme="minorHAnsi" w:cs="Calibri"/>
                <w:sz w:val="22"/>
                <w:szCs w:val="22"/>
                <w:lang w:eastAsia="en-US"/>
              </w:rPr>
            </w:pPr>
          </w:p>
        </w:tc>
      </w:tr>
      <w:tr w:rsidR="00596F43" w:rsidRPr="00B43A47" w:rsidTr="00D436B7">
        <w:trPr>
          <w:trHeight w:val="756"/>
          <w:jc w:val="center"/>
        </w:trPr>
        <w:tc>
          <w:tcPr>
            <w:tcW w:w="2428" w:type="pct"/>
            <w:noWrap/>
          </w:tcPr>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 xml:space="preserve">ΠΕΡΙΦΕΡΕΙΑΚΗ ΔΙΕΥΘΥΝΣΗ ΠΡΩΤΟΒΑΘΜΙΑΣ ΚΑΙ ΔΕΥΤΕΡΟΒΑΘΜΙΑΣ ΕΚΠΑΙΔΕΥΣΗΣ </w:t>
            </w:r>
            <w:r w:rsidR="000005FB">
              <w:rPr>
                <w:rFonts w:asciiTheme="minorHAnsi" w:hAnsiTheme="minorHAnsi" w:cs="Calibri"/>
                <w:b/>
                <w:sz w:val="22"/>
                <w:szCs w:val="22"/>
                <w:lang w:eastAsia="en-US"/>
              </w:rPr>
              <w:t>ΗΠΕΙΡΟΥ</w:t>
            </w:r>
          </w:p>
          <w:p w:rsidR="00596F43" w:rsidRPr="00B43A47" w:rsidRDefault="00596F43" w:rsidP="00D436B7">
            <w:pPr>
              <w:tabs>
                <w:tab w:val="right" w:pos="8306"/>
              </w:tabs>
              <w:jc w:val="center"/>
              <w:rPr>
                <w:rFonts w:asciiTheme="minorHAnsi" w:hAnsiTheme="minorHAnsi" w:cs="Calibri"/>
                <w:sz w:val="22"/>
                <w:szCs w:val="22"/>
                <w:lang w:eastAsia="en-US"/>
              </w:rPr>
            </w:pPr>
          </w:p>
        </w:tc>
        <w:tc>
          <w:tcPr>
            <w:tcW w:w="2572" w:type="pct"/>
          </w:tcPr>
          <w:p w:rsidR="00596F43" w:rsidRPr="00B43A47" w:rsidRDefault="00596F43" w:rsidP="00D436B7">
            <w:pPr>
              <w:keepNext/>
              <w:tabs>
                <w:tab w:val="center" w:pos="4153"/>
                <w:tab w:val="right" w:pos="8306"/>
              </w:tabs>
              <w:rPr>
                <w:rFonts w:asciiTheme="minorHAnsi" w:hAnsiTheme="minorHAnsi" w:cs="Calibri"/>
                <w:lang w:eastAsia="en-US"/>
              </w:rPr>
            </w:pPr>
          </w:p>
          <w:p w:rsidR="00596F43" w:rsidRPr="00B43A47" w:rsidRDefault="00596F43" w:rsidP="00D436B7">
            <w:pPr>
              <w:tabs>
                <w:tab w:val="center" w:pos="4153"/>
                <w:tab w:val="right" w:pos="8306"/>
              </w:tabs>
              <w:jc w:val="center"/>
              <w:rPr>
                <w:rFonts w:asciiTheme="minorHAnsi" w:hAnsiTheme="minorHAnsi" w:cs="Calibri"/>
                <w:b/>
                <w:sz w:val="22"/>
                <w:szCs w:val="22"/>
                <w:u w:val="single"/>
                <w:lang w:eastAsia="en-US"/>
              </w:rPr>
            </w:pPr>
            <w:r w:rsidRPr="00B43A47">
              <w:rPr>
                <w:rFonts w:asciiTheme="minorHAnsi" w:hAnsiTheme="minorHAnsi" w:cs="Calibri"/>
                <w:b/>
                <w:sz w:val="22"/>
                <w:szCs w:val="22"/>
                <w:u w:val="single"/>
                <w:lang w:eastAsia="en-US"/>
              </w:rPr>
              <w:t>ΑΝΑΡΤΗΤΕΑ</w:t>
            </w:r>
          </w:p>
          <w:p w:rsidR="00596F43" w:rsidRPr="00B43A47" w:rsidRDefault="00596F43" w:rsidP="00D436B7">
            <w:pPr>
              <w:tabs>
                <w:tab w:val="center" w:pos="4153"/>
                <w:tab w:val="right" w:pos="8306"/>
              </w:tabs>
              <w:jc w:val="center"/>
              <w:rPr>
                <w:rFonts w:asciiTheme="minorHAnsi" w:hAnsiTheme="minorHAnsi" w:cs="Calibri"/>
                <w:b/>
                <w:sz w:val="22"/>
                <w:szCs w:val="22"/>
                <w:u w:val="single"/>
                <w:lang w:eastAsia="en-US"/>
              </w:rPr>
            </w:pPr>
            <w:r w:rsidRPr="00B43A47">
              <w:rPr>
                <w:rFonts w:asciiTheme="minorHAnsi" w:hAnsiTheme="minorHAnsi" w:cs="Calibri"/>
                <w:b/>
                <w:sz w:val="22"/>
                <w:szCs w:val="22"/>
                <w:u w:val="single"/>
                <w:lang w:eastAsia="en-US"/>
              </w:rPr>
              <w:t>ΣΤΟ ΔΙΑΔΙΚΤΥΟ</w:t>
            </w:r>
          </w:p>
          <w:p w:rsidR="00596F43" w:rsidRPr="00B43A47" w:rsidRDefault="00596F43" w:rsidP="00D436B7">
            <w:pPr>
              <w:keepNext/>
              <w:tabs>
                <w:tab w:val="center" w:pos="4153"/>
                <w:tab w:val="right" w:pos="8306"/>
              </w:tabs>
              <w:rPr>
                <w:rFonts w:asciiTheme="minorHAnsi" w:hAnsiTheme="minorHAnsi" w:cs="Calibri"/>
                <w:sz w:val="22"/>
                <w:szCs w:val="22"/>
                <w:lang w:val="en-US"/>
              </w:rPr>
            </w:pPr>
          </w:p>
        </w:tc>
      </w:tr>
    </w:tbl>
    <w:p w:rsidR="00596F43" w:rsidRPr="00B43A47" w:rsidRDefault="00596F43" w:rsidP="00596F43">
      <w:pPr>
        <w:tabs>
          <w:tab w:val="center" w:pos="4153"/>
          <w:tab w:val="right" w:pos="8306"/>
        </w:tabs>
        <w:jc w:val="both"/>
        <w:rPr>
          <w:rFonts w:asciiTheme="minorHAnsi" w:hAnsiTheme="minorHAnsi" w:cs="Calibri"/>
          <w:b/>
          <w:bCs/>
          <w:sz w:val="22"/>
          <w:szCs w:val="22"/>
          <w:lang w:eastAsia="en-US"/>
        </w:rPr>
      </w:pPr>
    </w:p>
    <w:p w:rsidR="00596F43" w:rsidRPr="00B43A47" w:rsidRDefault="00596F43" w:rsidP="00596F43">
      <w:pPr>
        <w:tabs>
          <w:tab w:val="center" w:pos="4153"/>
          <w:tab w:val="right" w:pos="8306"/>
        </w:tabs>
        <w:jc w:val="both"/>
        <w:rPr>
          <w:rFonts w:asciiTheme="minorHAnsi" w:hAnsiTheme="minorHAnsi" w:cs="Calibri"/>
          <w:b/>
          <w:bCs/>
          <w:sz w:val="22"/>
          <w:szCs w:val="22"/>
          <w:lang w:eastAsia="en-US"/>
        </w:rPr>
      </w:pPr>
      <w:r w:rsidRPr="00B43A47">
        <w:rPr>
          <w:rFonts w:asciiTheme="minorHAnsi" w:hAnsiTheme="minorHAnsi" w:cs="Calibri"/>
          <w:b/>
          <w:bCs/>
          <w:sz w:val="22"/>
          <w:szCs w:val="22"/>
          <w:lang w:eastAsia="en-US"/>
        </w:rPr>
        <w:t xml:space="preserve">ΣΥΜΒΑΣΗ ΕΡΓΑΣΙΑΣ ΙΔΙΩΤΙΚΟΥ ΔΙΚΑΙΟΥ ΟΡΙΣΜΕΝΟΥ ΧΡΟΝΟΥ ΑΝΑΠΛΗΡΩΤΗ </w:t>
      </w:r>
      <w:r w:rsidRPr="00B43A47">
        <w:rPr>
          <w:rFonts w:asciiTheme="minorHAnsi" w:hAnsiTheme="minorHAnsi" w:cs="Calibri"/>
          <w:b/>
          <w:sz w:val="22"/>
          <w:szCs w:val="22"/>
        </w:rPr>
        <w:t>ΕΙΔΙΚΟΥ ΒΟΗΘΗΤΙΚΟΥ ΠΡΟΣΩΠΙΚΟΥ (ΕΒΠ)</w:t>
      </w:r>
      <w:r w:rsidRPr="00B43A47">
        <w:rPr>
          <w:rFonts w:asciiTheme="minorHAnsi" w:hAnsiTheme="minorHAnsi" w:cs="Calibri"/>
          <w:b/>
          <w:bCs/>
          <w:sz w:val="22"/>
          <w:szCs w:val="22"/>
          <w:lang w:eastAsia="en-US"/>
        </w:rPr>
        <w:t xml:space="preserve"> (ΠΛΗΡΟΥΣ) ΩΡΑΡΙΟΥ </w:t>
      </w:r>
    </w:p>
    <w:p w:rsidR="00596F43" w:rsidRPr="00B43A47" w:rsidRDefault="00596F43" w:rsidP="00596F43">
      <w:pPr>
        <w:jc w:val="both"/>
        <w:rPr>
          <w:rFonts w:asciiTheme="minorHAnsi" w:hAnsiTheme="minorHAnsi" w:cs="Calibri"/>
          <w:sz w:val="22"/>
          <w:szCs w:val="22"/>
        </w:rPr>
      </w:pPr>
    </w:p>
    <w:p w:rsidR="00596F43" w:rsidRDefault="00596F43" w:rsidP="00596F43">
      <w:pPr>
        <w:spacing w:after="120" w:line="276" w:lineRule="auto"/>
        <w:jc w:val="both"/>
        <w:rPr>
          <w:rFonts w:asciiTheme="minorHAnsi" w:hAnsiTheme="minorHAnsi" w:cs="Calibri"/>
          <w:sz w:val="22"/>
          <w:szCs w:val="22"/>
        </w:rPr>
      </w:pPr>
      <w:r w:rsidRPr="00B43A47">
        <w:rPr>
          <w:rFonts w:asciiTheme="minorHAnsi" w:hAnsiTheme="minorHAnsi" w:cs="Calibri"/>
          <w:sz w:val="22"/>
          <w:szCs w:val="22"/>
        </w:rPr>
        <w:t>Στο/η/α/ις    ……………………………</w:t>
      </w:r>
      <w:r w:rsidRPr="00B43A47">
        <w:rPr>
          <w:rFonts w:asciiTheme="minorHAnsi" w:hAnsiTheme="minorHAnsi" w:cs="Calibri"/>
          <w:b/>
          <w:bCs/>
          <w:sz w:val="22"/>
          <w:szCs w:val="22"/>
          <w:vertAlign w:val="superscript"/>
        </w:rPr>
        <w:t>1</w:t>
      </w:r>
      <w:r w:rsidRPr="00B43A47">
        <w:rPr>
          <w:rFonts w:asciiTheme="minorHAnsi" w:hAnsiTheme="minorHAnsi" w:cs="Calibri"/>
          <w:sz w:val="22"/>
          <w:szCs w:val="22"/>
        </w:rPr>
        <w:t xml:space="preserve"> σήμερα …………………</w:t>
      </w:r>
      <w:r w:rsidRPr="00B43A47">
        <w:rPr>
          <w:rFonts w:asciiTheme="minorHAnsi" w:hAnsiTheme="minorHAnsi" w:cs="Calibri"/>
          <w:b/>
          <w:bCs/>
          <w:sz w:val="22"/>
          <w:szCs w:val="22"/>
          <w:vertAlign w:val="superscript"/>
        </w:rPr>
        <w:t>2</w:t>
      </w:r>
      <w:r w:rsidRPr="00B43A47">
        <w:rPr>
          <w:rFonts w:asciiTheme="minorHAnsi" w:hAnsiTheme="minorHAnsi" w:cs="Calibri"/>
          <w:sz w:val="22"/>
          <w:szCs w:val="22"/>
        </w:rPr>
        <w:t xml:space="preserve"> στο γραφείο της Περιφερειακής Διεύθυνσης Πρωτοβάθμιας και Δευτεροβάθμιας Εκπαίδευσης </w:t>
      </w:r>
      <w:r w:rsidR="000005FB">
        <w:rPr>
          <w:rFonts w:asciiTheme="minorHAnsi" w:hAnsiTheme="minorHAnsi" w:cs="Calibri"/>
          <w:sz w:val="22"/>
          <w:szCs w:val="22"/>
        </w:rPr>
        <w:t>Ηπείρου</w:t>
      </w:r>
      <w:r w:rsidRPr="00B43A47">
        <w:rPr>
          <w:rFonts w:asciiTheme="minorHAnsi" w:hAnsiTheme="minorHAnsi" w:cs="Calibri"/>
          <w:sz w:val="22"/>
          <w:szCs w:val="22"/>
        </w:rPr>
        <w:t xml:space="preserve"> επί της οδού ………………………………………………………</w:t>
      </w:r>
      <w:r w:rsidRPr="00B43A47">
        <w:rPr>
          <w:rFonts w:asciiTheme="minorHAnsi" w:hAnsiTheme="minorHAnsi" w:cs="Calibri"/>
          <w:b/>
          <w:bCs/>
          <w:sz w:val="22"/>
          <w:szCs w:val="22"/>
          <w:vertAlign w:val="superscript"/>
        </w:rPr>
        <w:t>3</w:t>
      </w:r>
      <w:r w:rsidRPr="00B43A47">
        <w:rPr>
          <w:rFonts w:asciiTheme="minorHAnsi" w:hAnsiTheme="minorHAnsi" w:cs="Calibri"/>
          <w:sz w:val="22"/>
          <w:szCs w:val="22"/>
        </w:rPr>
        <w:t>, μεταξύ</w:t>
      </w:r>
    </w:p>
    <w:p w:rsidR="00596F43" w:rsidRDefault="00596F43" w:rsidP="00596F43">
      <w:pPr>
        <w:spacing w:after="120" w:line="276" w:lineRule="auto"/>
        <w:ind w:left="288" w:hanging="360"/>
        <w:jc w:val="both"/>
        <w:rPr>
          <w:rFonts w:asciiTheme="minorHAnsi" w:hAnsiTheme="minorHAnsi" w:cs="Calibri"/>
          <w:sz w:val="22"/>
          <w:szCs w:val="22"/>
        </w:rPr>
      </w:pPr>
      <w:r w:rsidRPr="00B43A47">
        <w:rPr>
          <w:rFonts w:asciiTheme="minorHAnsi" w:hAnsiTheme="minorHAnsi" w:cs="Calibri"/>
          <w:sz w:val="22"/>
          <w:szCs w:val="22"/>
        </w:rPr>
        <w:t>α)</w:t>
      </w:r>
      <w:r w:rsidRPr="00B43A47">
        <w:rPr>
          <w:rFonts w:asciiTheme="minorHAnsi" w:hAnsiTheme="minorHAnsi" w:cs="Calibri"/>
          <w:sz w:val="22"/>
          <w:szCs w:val="22"/>
        </w:rPr>
        <w:tab/>
        <w:t xml:space="preserve">αφενός του Υπουργείου Παιδείας, Έρευνας και Θρησκευμάτων που εκπροσωπείται από το Διευθυντή/τρια της Περιφερειακής Διεύθυνσης Πρωτοβάθμιας και Δευτεροβάθμιας εκπαίδευσης </w:t>
      </w:r>
      <w:r w:rsidR="000005FB">
        <w:rPr>
          <w:rFonts w:asciiTheme="minorHAnsi" w:hAnsiTheme="minorHAnsi" w:cs="Calibri"/>
          <w:sz w:val="22"/>
          <w:szCs w:val="22"/>
        </w:rPr>
        <w:t>Ηπείρου</w:t>
      </w:r>
      <w:r w:rsidR="000005FB" w:rsidRPr="00B43A47">
        <w:rPr>
          <w:rFonts w:asciiTheme="minorHAnsi" w:hAnsiTheme="minorHAnsi" w:cs="Calibri"/>
          <w:sz w:val="22"/>
          <w:szCs w:val="22"/>
        </w:rPr>
        <w:t xml:space="preserve"> </w:t>
      </w:r>
      <w:r w:rsidRPr="00B43A47">
        <w:rPr>
          <w:rFonts w:asciiTheme="minorHAnsi" w:hAnsiTheme="minorHAnsi" w:cs="Calibri"/>
          <w:sz w:val="22"/>
          <w:szCs w:val="22"/>
        </w:rPr>
        <w:t>……………………………………………………………</w:t>
      </w:r>
      <w:r w:rsidRPr="00B43A47">
        <w:rPr>
          <w:rFonts w:asciiTheme="minorHAnsi" w:hAnsiTheme="minorHAnsi" w:cs="Calibri"/>
          <w:b/>
          <w:bCs/>
          <w:sz w:val="22"/>
          <w:szCs w:val="22"/>
          <w:vertAlign w:val="superscript"/>
        </w:rPr>
        <w:t xml:space="preserve">4 </w:t>
      </w:r>
      <w:r w:rsidRPr="00B43A47">
        <w:rPr>
          <w:rFonts w:asciiTheme="minorHAnsi" w:hAnsiTheme="minorHAnsi" w:cs="Calibri"/>
          <w:sz w:val="22"/>
          <w:szCs w:val="22"/>
        </w:rPr>
        <w:t>καλούμενου εφεξής για συντομία «πρώτος συμβαλλόμενος»</w:t>
      </w:r>
    </w:p>
    <w:p w:rsidR="00596F43" w:rsidRDefault="00596F43" w:rsidP="00596F43">
      <w:pPr>
        <w:spacing w:after="120" w:line="276" w:lineRule="auto"/>
        <w:ind w:left="288" w:hanging="360"/>
        <w:jc w:val="both"/>
        <w:rPr>
          <w:rFonts w:asciiTheme="minorHAnsi" w:hAnsiTheme="minorHAnsi" w:cs="Calibri"/>
          <w:sz w:val="22"/>
          <w:szCs w:val="22"/>
        </w:rPr>
      </w:pPr>
      <w:r w:rsidRPr="00B43A47">
        <w:rPr>
          <w:rFonts w:asciiTheme="minorHAnsi" w:hAnsiTheme="minorHAnsi" w:cs="Calibri"/>
          <w:sz w:val="22"/>
          <w:szCs w:val="22"/>
        </w:rPr>
        <w:t>β)</w:t>
      </w:r>
      <w:r w:rsidRPr="00B43A47">
        <w:rPr>
          <w:rFonts w:asciiTheme="minorHAnsi" w:hAnsiTheme="minorHAnsi" w:cs="Calibri"/>
          <w:sz w:val="22"/>
          <w:szCs w:val="22"/>
        </w:rPr>
        <w:tab/>
        <w:t>αφετέρου του/της …………………………………………………………</w:t>
      </w:r>
      <w:r w:rsidRPr="00B43A47">
        <w:rPr>
          <w:rFonts w:asciiTheme="minorHAnsi" w:hAnsiTheme="minorHAnsi" w:cs="Calibri"/>
          <w:b/>
          <w:bCs/>
          <w:sz w:val="22"/>
          <w:szCs w:val="22"/>
          <w:vertAlign w:val="superscript"/>
        </w:rPr>
        <w:t>5</w:t>
      </w:r>
      <w:r w:rsidRPr="00B43A47">
        <w:rPr>
          <w:rFonts w:asciiTheme="minorHAnsi" w:hAnsiTheme="minorHAnsi" w:cs="Calibri"/>
          <w:sz w:val="22"/>
          <w:szCs w:val="22"/>
        </w:rPr>
        <w:t xml:space="preserve"> του ……………………………</w:t>
      </w:r>
      <w:r w:rsidRPr="00B43A47">
        <w:rPr>
          <w:rFonts w:asciiTheme="minorHAnsi" w:hAnsiTheme="minorHAnsi" w:cs="Calibri"/>
          <w:b/>
          <w:bCs/>
          <w:sz w:val="22"/>
          <w:szCs w:val="22"/>
          <w:vertAlign w:val="superscript"/>
        </w:rPr>
        <w:t>6</w:t>
      </w:r>
      <w:r w:rsidRPr="00B43A47">
        <w:rPr>
          <w:rFonts w:asciiTheme="minorHAnsi" w:hAnsiTheme="minorHAnsi" w:cs="Calibri"/>
          <w:sz w:val="22"/>
          <w:szCs w:val="22"/>
        </w:rPr>
        <w:t xml:space="preserve"> Α.Δ.Τ. …………………….………, Α.Φ.Μ. ……………..………………, Δ.Ο.Υ. ………………………………,</w:t>
      </w:r>
      <w:r w:rsidRPr="00B43A47">
        <w:rPr>
          <w:rFonts w:asciiTheme="minorHAnsi" w:hAnsiTheme="minorHAnsi" w:cs="Calibri"/>
          <w:b/>
          <w:bCs/>
          <w:sz w:val="22"/>
          <w:szCs w:val="22"/>
          <w:vertAlign w:val="superscript"/>
        </w:rPr>
        <w:t>7</w:t>
      </w:r>
      <w:r w:rsidRPr="00B43A47">
        <w:rPr>
          <w:rFonts w:asciiTheme="minorHAnsi" w:hAnsiTheme="minorHAnsi" w:cs="Calibri"/>
          <w:sz w:val="22"/>
          <w:szCs w:val="22"/>
        </w:rPr>
        <w:t xml:space="preserve"> κατοίκου ………………………………………………………………………</w:t>
      </w:r>
      <w:r w:rsidRPr="00B43A47">
        <w:rPr>
          <w:rFonts w:asciiTheme="minorHAnsi" w:hAnsiTheme="minorHAnsi" w:cs="Calibri"/>
          <w:b/>
          <w:bCs/>
          <w:sz w:val="22"/>
          <w:szCs w:val="22"/>
          <w:vertAlign w:val="superscript"/>
        </w:rPr>
        <w:t>8</w:t>
      </w:r>
      <w:r w:rsidRPr="00B43A47">
        <w:rPr>
          <w:rFonts w:asciiTheme="minorHAnsi" w:hAnsiTheme="minorHAnsi" w:cs="Calibri"/>
          <w:sz w:val="22"/>
          <w:szCs w:val="22"/>
        </w:rPr>
        <w:t xml:space="preserve"> ειδικού βοηθητικού προσωπικού κλάδου ΔΕ01 ΕΒΠ καλούμενου εφεξής για συντομία «δεύτερος συμβαλλόμενος»</w:t>
      </w:r>
    </w:p>
    <w:p w:rsidR="00596F43" w:rsidRDefault="00596F43" w:rsidP="00596F43">
      <w:pPr>
        <w:spacing w:after="120" w:line="276" w:lineRule="auto"/>
        <w:ind w:left="288" w:hanging="360"/>
        <w:jc w:val="both"/>
        <w:rPr>
          <w:rFonts w:asciiTheme="minorHAnsi" w:hAnsiTheme="minorHAnsi" w:cs="Calibri"/>
          <w:sz w:val="22"/>
          <w:szCs w:val="22"/>
        </w:rPr>
      </w:pPr>
      <w:r w:rsidRPr="00B43A47">
        <w:rPr>
          <w:rFonts w:asciiTheme="minorHAnsi" w:hAnsiTheme="minorHAnsi" w:cs="Calibri"/>
          <w:sz w:val="22"/>
          <w:szCs w:val="22"/>
        </w:rPr>
        <w:t>συμφωνήθηκαν και συνομολογήθηκαν τα ακόλουθα:</w:t>
      </w:r>
    </w:p>
    <w:p w:rsidR="00596F43" w:rsidRDefault="00596F43" w:rsidP="00596F43">
      <w:pPr>
        <w:numPr>
          <w:ilvl w:val="0"/>
          <w:numId w:val="18"/>
        </w:numPr>
        <w:spacing w:after="120" w:line="276" w:lineRule="auto"/>
        <w:jc w:val="both"/>
        <w:rPr>
          <w:rFonts w:asciiTheme="minorHAnsi" w:hAnsiTheme="minorHAnsi" w:cs="Calibri"/>
          <w:bCs/>
          <w:sz w:val="22"/>
          <w:szCs w:val="22"/>
        </w:rPr>
      </w:pPr>
      <w:r w:rsidRPr="00B43A47">
        <w:rPr>
          <w:rFonts w:asciiTheme="minorHAnsi" w:hAnsiTheme="minorHAnsi" w:cs="Calibri"/>
          <w:sz w:val="22"/>
          <w:szCs w:val="22"/>
        </w:rPr>
        <w:t>Ο πρώτος συμβαλλόμενος προσλαμβάνει το δεύτερο συμβαλλόμενο κλάδου ΔΕ01 Ειδικού Βοηθητικού Προσωπικού</w:t>
      </w:r>
      <w:r w:rsidRPr="00B43A47">
        <w:rPr>
          <w:rFonts w:asciiTheme="minorHAnsi" w:hAnsiTheme="minorHAnsi" w:cs="Calibri"/>
          <w:bCs/>
          <w:sz w:val="22"/>
          <w:szCs w:val="22"/>
          <w:vertAlign w:val="superscript"/>
        </w:rPr>
        <w:t xml:space="preserve"> </w:t>
      </w:r>
      <w:r w:rsidRPr="00B43A47">
        <w:rPr>
          <w:rFonts w:asciiTheme="minorHAnsi" w:hAnsiTheme="minorHAnsi" w:cs="Calibri"/>
          <w:sz w:val="22"/>
          <w:szCs w:val="22"/>
        </w:rPr>
        <w:t xml:space="preserve">με πλήρες ωράριο εργασίας, σε σχολείο/α του νομού που θα τοποθετηθεί ή θα διατεθεί, κατ’ εφαρμογή των κείμενων διατάξεων, με απόφαση ή αποφάσεις του Δ/ντή Περιφερειακής Διεύθυνσης Πρωτοβάθμιας και Δευτεροβάθμιας Εκπαίδευσης </w:t>
      </w:r>
      <w:r w:rsidR="000005FB">
        <w:rPr>
          <w:rFonts w:asciiTheme="minorHAnsi" w:hAnsiTheme="minorHAnsi" w:cs="Calibri"/>
          <w:sz w:val="22"/>
          <w:szCs w:val="22"/>
        </w:rPr>
        <w:t>Ηπείρου</w:t>
      </w:r>
      <w:r w:rsidRPr="00B43A47">
        <w:rPr>
          <w:rFonts w:asciiTheme="minorHAnsi" w:hAnsiTheme="minorHAnsi" w:cs="Calibri"/>
          <w:sz w:val="22"/>
          <w:szCs w:val="22"/>
        </w:rPr>
        <w:t>, η/οι οποία/ες θα αποτελούν αναπόσπαστο στοιχείο της παρούσας σύμβασης</w:t>
      </w:r>
      <w:r w:rsidRPr="00B43A47">
        <w:rPr>
          <w:rFonts w:asciiTheme="minorHAnsi" w:hAnsiTheme="minorHAnsi" w:cs="Calibri"/>
          <w:bCs/>
          <w:sz w:val="22"/>
          <w:szCs w:val="22"/>
        </w:rPr>
        <w:t>.</w:t>
      </w:r>
      <w:r w:rsidRPr="00B43A47">
        <w:rPr>
          <w:rFonts w:asciiTheme="minorHAnsi" w:hAnsiTheme="minorHAnsi"/>
        </w:rPr>
        <w:t xml:space="preserve"> </w:t>
      </w:r>
      <w:r w:rsidRPr="00B43A47">
        <w:rPr>
          <w:rFonts w:asciiTheme="minorHAnsi" w:hAnsiTheme="minorHAnsi" w:cs="Calibri"/>
          <w:bCs/>
          <w:sz w:val="22"/>
          <w:szCs w:val="22"/>
        </w:rPr>
        <w:t xml:space="preserve">Στις σχολικές μονάδες τηρείται </w:t>
      </w:r>
      <w:proofErr w:type="spellStart"/>
      <w:r w:rsidRPr="00B43A47">
        <w:rPr>
          <w:rFonts w:asciiTheme="minorHAnsi" w:hAnsiTheme="minorHAnsi" w:cs="Calibri"/>
          <w:bCs/>
          <w:sz w:val="22"/>
          <w:szCs w:val="22"/>
        </w:rPr>
        <w:t>Παρουσιολόγιο</w:t>
      </w:r>
      <w:proofErr w:type="spellEnd"/>
      <w:r w:rsidRPr="00B43A47">
        <w:rPr>
          <w:rFonts w:asciiTheme="minorHAnsi" w:hAnsiTheme="minorHAnsi" w:cs="Calibri"/>
          <w:bCs/>
          <w:sz w:val="22"/>
          <w:szCs w:val="22"/>
        </w:rPr>
        <w:t xml:space="preserve"> στο οποίο ο δεύτερος συμβαλλόμενος υπογράφει σε ημερήσια βάση. </w:t>
      </w:r>
    </w:p>
    <w:p w:rsidR="00596F43" w:rsidRDefault="00596F43" w:rsidP="00596F43">
      <w:pPr>
        <w:numPr>
          <w:ilvl w:val="0"/>
          <w:numId w:val="18"/>
        </w:numPr>
        <w:spacing w:after="120" w:line="276" w:lineRule="auto"/>
        <w:ind w:left="357" w:hanging="357"/>
        <w:jc w:val="both"/>
        <w:rPr>
          <w:rFonts w:asciiTheme="minorHAnsi" w:hAnsiTheme="minorHAnsi" w:cs="Calibri"/>
          <w:sz w:val="22"/>
          <w:szCs w:val="22"/>
        </w:rPr>
      </w:pPr>
      <w:r w:rsidRPr="00B43A47">
        <w:rPr>
          <w:rFonts w:asciiTheme="minorHAnsi" w:hAnsiTheme="minorHAnsi" w:cs="Calibri"/>
          <w:sz w:val="22"/>
          <w:szCs w:val="22"/>
        </w:rPr>
        <w:t>Η διάρκεια της παρούσας Σύμβασης ορίζεται από ……………………………………</w:t>
      </w:r>
      <w:r w:rsidRPr="00B43A47">
        <w:rPr>
          <w:rFonts w:asciiTheme="minorHAnsi" w:hAnsiTheme="minorHAnsi" w:cs="Calibri"/>
          <w:b/>
          <w:bCs/>
          <w:sz w:val="22"/>
          <w:szCs w:val="22"/>
          <w:vertAlign w:val="superscript"/>
        </w:rPr>
        <w:t>9</w:t>
      </w:r>
      <w:r w:rsidRPr="00B43A47">
        <w:rPr>
          <w:rFonts w:asciiTheme="minorHAnsi" w:hAnsiTheme="minorHAnsi" w:cs="Calibri"/>
          <w:sz w:val="22"/>
          <w:szCs w:val="22"/>
        </w:rPr>
        <w:t xml:space="preserve"> έως ……. Ιουνίου 201..</w:t>
      </w:r>
      <w:r w:rsidRPr="00B43A47">
        <w:rPr>
          <w:rFonts w:asciiTheme="minorHAnsi" w:hAnsiTheme="minorHAnsi" w:cs="Calibri"/>
          <w:sz w:val="22"/>
          <w:szCs w:val="22"/>
          <w:vertAlign w:val="superscript"/>
        </w:rPr>
        <w:t>10</w:t>
      </w:r>
      <w:r w:rsidRPr="00B43A47">
        <w:rPr>
          <w:rFonts w:asciiTheme="minorHAnsi" w:hAnsiTheme="minorHAnsi" w:cs="Calibri"/>
          <w:sz w:val="22"/>
          <w:szCs w:val="22"/>
        </w:rPr>
        <w:t>, οπότε και λύεται  αυτοδίκαια</w:t>
      </w:r>
      <w:r w:rsidRPr="00B43A47">
        <w:rPr>
          <w:rFonts w:asciiTheme="minorHAnsi" w:hAnsiTheme="minorHAnsi" w:cs="Calibri"/>
          <w:b/>
          <w:bCs/>
          <w:sz w:val="22"/>
          <w:szCs w:val="22"/>
        </w:rPr>
        <w:t>.</w:t>
      </w:r>
      <w:r w:rsidRPr="00B43A47">
        <w:rPr>
          <w:rFonts w:asciiTheme="minorHAnsi" w:hAnsiTheme="minorHAnsi" w:cs="Calibri"/>
          <w:sz w:val="22"/>
          <w:szCs w:val="22"/>
        </w:rPr>
        <w:t xml:space="preserve"> Επίσης, η παρούσα σύμβαση λύεται αυτοδίκαια: </w:t>
      </w:r>
    </w:p>
    <w:p w:rsidR="00596F43" w:rsidRDefault="00596F43" w:rsidP="00596F43">
      <w:pPr>
        <w:spacing w:after="120" w:line="276" w:lineRule="auto"/>
        <w:ind w:left="709" w:hanging="357"/>
        <w:jc w:val="both"/>
        <w:rPr>
          <w:rFonts w:asciiTheme="minorHAnsi" w:hAnsiTheme="minorHAnsi" w:cs="Calibri"/>
          <w:sz w:val="22"/>
          <w:szCs w:val="22"/>
        </w:rPr>
      </w:pPr>
      <w:r w:rsidRPr="00B43A47">
        <w:rPr>
          <w:rFonts w:asciiTheme="minorHAnsi" w:hAnsiTheme="minorHAnsi" w:cs="Calibri"/>
          <w:sz w:val="22"/>
          <w:szCs w:val="22"/>
        </w:rPr>
        <w:t>α)</w:t>
      </w:r>
      <w:r w:rsidRPr="00B43A47">
        <w:rPr>
          <w:rFonts w:asciiTheme="minorHAnsi" w:hAnsiTheme="minorHAnsi" w:cs="Calibri"/>
          <w:sz w:val="22"/>
          <w:szCs w:val="22"/>
        </w:rPr>
        <w:tab/>
        <w:t>με την παρέλευση της ημερομηνίας λήξης της παρούσης,</w:t>
      </w:r>
    </w:p>
    <w:p w:rsidR="00596F43" w:rsidRDefault="00596F43" w:rsidP="00596F43">
      <w:pPr>
        <w:spacing w:after="120" w:line="276" w:lineRule="auto"/>
        <w:ind w:left="709" w:hanging="360"/>
        <w:jc w:val="both"/>
        <w:rPr>
          <w:rFonts w:asciiTheme="minorHAnsi" w:hAnsiTheme="minorHAnsi" w:cs="Calibri"/>
          <w:sz w:val="22"/>
          <w:szCs w:val="22"/>
        </w:rPr>
      </w:pPr>
      <w:r w:rsidRPr="00B43A47">
        <w:rPr>
          <w:rFonts w:asciiTheme="minorHAnsi" w:hAnsiTheme="minorHAnsi" w:cs="Calibri"/>
          <w:sz w:val="22"/>
          <w:szCs w:val="22"/>
        </w:rPr>
        <w:t>β)</w:t>
      </w:r>
      <w:r w:rsidRPr="00B43A47">
        <w:rPr>
          <w:rFonts w:asciiTheme="minorHAnsi" w:hAnsiTheme="minorHAnsi" w:cs="Calibri"/>
          <w:sz w:val="22"/>
          <w:szCs w:val="22"/>
        </w:rPr>
        <w:tab/>
        <w:t>με τη λήξη του προγράμματος,</w:t>
      </w:r>
    </w:p>
    <w:p w:rsidR="00596F43" w:rsidRDefault="00596F43" w:rsidP="00596F43">
      <w:pPr>
        <w:spacing w:after="120" w:line="276" w:lineRule="auto"/>
        <w:ind w:left="709" w:hanging="360"/>
        <w:jc w:val="both"/>
        <w:rPr>
          <w:rFonts w:asciiTheme="minorHAnsi" w:hAnsiTheme="minorHAnsi" w:cs="Calibri"/>
          <w:sz w:val="22"/>
          <w:szCs w:val="22"/>
        </w:rPr>
      </w:pPr>
      <w:r w:rsidRPr="00B43A47">
        <w:rPr>
          <w:rFonts w:asciiTheme="minorHAnsi" w:hAnsiTheme="minorHAnsi" w:cs="Calibri"/>
          <w:sz w:val="22"/>
          <w:szCs w:val="22"/>
        </w:rPr>
        <w:t>γ)</w:t>
      </w:r>
      <w:r w:rsidRPr="00B43A47">
        <w:rPr>
          <w:rFonts w:asciiTheme="minorHAnsi" w:hAnsiTheme="minorHAnsi" w:cs="Calibri"/>
          <w:sz w:val="22"/>
          <w:szCs w:val="22"/>
        </w:rPr>
        <w:tab/>
        <w:t xml:space="preserve">με καταγγελία για σπουδαίο λόγο. </w:t>
      </w:r>
    </w:p>
    <w:p w:rsidR="00596F43" w:rsidRDefault="00596F43" w:rsidP="00596F43">
      <w:pPr>
        <w:numPr>
          <w:ilvl w:val="0"/>
          <w:numId w:val="18"/>
        </w:numPr>
        <w:spacing w:after="120" w:line="276" w:lineRule="auto"/>
        <w:ind w:left="357" w:hanging="357"/>
        <w:jc w:val="both"/>
        <w:rPr>
          <w:rFonts w:asciiTheme="minorHAnsi" w:hAnsiTheme="minorHAnsi" w:cs="Calibri"/>
          <w:sz w:val="22"/>
          <w:szCs w:val="22"/>
        </w:rPr>
      </w:pPr>
      <w:r w:rsidRPr="00B43A47">
        <w:rPr>
          <w:rFonts w:asciiTheme="minorHAnsi" w:hAnsiTheme="minorHAnsi" w:cs="Calibri"/>
          <w:sz w:val="22"/>
          <w:szCs w:val="22"/>
        </w:rPr>
        <w:t>Το ύψος των μικτών μηνιαίων αποδοχών ανέρχεται στο ποσό των  …………………………………………… ………..………………………………………………</w:t>
      </w:r>
      <w:r w:rsidRPr="00B43A47">
        <w:rPr>
          <w:rFonts w:asciiTheme="minorHAnsi" w:hAnsiTheme="minorHAnsi" w:cs="Calibri"/>
          <w:b/>
          <w:bCs/>
          <w:sz w:val="22"/>
          <w:szCs w:val="22"/>
          <w:vertAlign w:val="superscript"/>
        </w:rPr>
        <w:t>11</w:t>
      </w:r>
      <w:r w:rsidRPr="00B43A47">
        <w:rPr>
          <w:rFonts w:asciiTheme="minorHAnsi" w:hAnsiTheme="minorHAnsi" w:cs="Calibri"/>
          <w:sz w:val="22"/>
          <w:szCs w:val="22"/>
        </w:rPr>
        <w:t>, κατ’ εφαρμογή των κείμενων διατάξεων</w:t>
      </w:r>
      <w:r w:rsidR="00C4753A">
        <w:rPr>
          <w:rFonts w:asciiTheme="minorHAnsi" w:hAnsiTheme="minorHAnsi" w:cs="Calibri"/>
          <w:sz w:val="22"/>
          <w:szCs w:val="22"/>
        </w:rPr>
        <w:t>, όπως ισχύουν,</w:t>
      </w:r>
      <w:r w:rsidRPr="00B43A47">
        <w:rPr>
          <w:rFonts w:asciiTheme="minorHAnsi" w:hAnsiTheme="minorHAnsi" w:cs="Calibri"/>
          <w:sz w:val="22"/>
          <w:szCs w:val="22"/>
        </w:rPr>
        <w:t xml:space="preserve"> και το οποίο θα αναπροσαρμόζεται ανάλογα εφό</w:t>
      </w:r>
      <w:bookmarkStart w:id="7" w:name="_GoBack"/>
      <w:bookmarkEnd w:id="7"/>
      <w:r w:rsidRPr="00B43A47">
        <w:rPr>
          <w:rFonts w:asciiTheme="minorHAnsi" w:hAnsiTheme="minorHAnsi" w:cs="Calibri"/>
          <w:sz w:val="22"/>
          <w:szCs w:val="22"/>
        </w:rPr>
        <w:t xml:space="preserve">σον υπάρξουν μεταβολές στα στοιχεία που προσδιορίζουν </w:t>
      </w:r>
      <w:r w:rsidR="00C4753A">
        <w:rPr>
          <w:rFonts w:asciiTheme="minorHAnsi" w:hAnsiTheme="minorHAnsi" w:cs="Calibri"/>
          <w:sz w:val="22"/>
          <w:szCs w:val="22"/>
        </w:rPr>
        <w:lastRenderedPageBreak/>
        <w:t>τις μηνιαίες αποδοχές (πχ. α</w:t>
      </w:r>
      <w:r w:rsidRPr="00B43A47">
        <w:rPr>
          <w:rFonts w:asciiTheme="minorHAnsi" w:hAnsiTheme="minorHAnsi" w:cs="Calibri"/>
          <w:sz w:val="22"/>
          <w:szCs w:val="22"/>
        </w:rPr>
        <w:t>ναγνώριση προϋπηρεσίας, κλπ), των οποίων οι διοικητικές πράξεις αποτελούν αναπόσπαστο μέρος της παρούσας.</w:t>
      </w:r>
    </w:p>
    <w:p w:rsidR="00596F43" w:rsidRDefault="00596F43" w:rsidP="00596F43">
      <w:pPr>
        <w:numPr>
          <w:ilvl w:val="0"/>
          <w:numId w:val="18"/>
        </w:numPr>
        <w:spacing w:after="120" w:line="276" w:lineRule="auto"/>
        <w:jc w:val="both"/>
        <w:rPr>
          <w:rFonts w:asciiTheme="minorHAnsi" w:hAnsiTheme="minorHAnsi" w:cs="Calibri"/>
          <w:sz w:val="22"/>
          <w:szCs w:val="22"/>
        </w:rPr>
      </w:pPr>
      <w:r w:rsidRPr="00B43A47">
        <w:rPr>
          <w:rFonts w:asciiTheme="minorHAnsi" w:hAnsiTheme="minorHAnsi" w:cs="Calibri"/>
          <w:sz w:val="22"/>
          <w:szCs w:val="22"/>
        </w:rPr>
        <w:t>Η παρούσα σύμβαση συνάπτεται στο πλαίσιο της Πράξης</w:t>
      </w:r>
      <w:r>
        <w:rPr>
          <w:rFonts w:asciiTheme="minorHAnsi" w:hAnsiTheme="minorHAnsi" w:cs="Calibri"/>
          <w:sz w:val="22"/>
          <w:szCs w:val="22"/>
        </w:rPr>
        <w:t>:</w:t>
      </w:r>
      <w:r w:rsidRPr="00B43A47">
        <w:rPr>
          <w:rFonts w:asciiTheme="minorHAnsi" w:hAnsiTheme="minorHAnsi" w:cs="Calibri"/>
          <w:sz w:val="22"/>
          <w:szCs w:val="22"/>
        </w:rPr>
        <w:t xml:space="preserve"> </w:t>
      </w:r>
      <w:r w:rsidR="00BD6E9D" w:rsidRPr="004A5B0D">
        <w:rPr>
          <w:rFonts w:asciiTheme="minorHAnsi" w:hAnsiTheme="minorHAnsi"/>
          <w:b/>
          <w:sz w:val="22"/>
          <w:szCs w:val="22"/>
        </w:rPr>
        <w:t>«Παράλληλη στήριξη παιδιών με αναπηρία η/και ειδικές εκπαιδευτικές ανάγκες για τα σχολικά έτη 2016-2018»,με Κωδικό ΟΠΣ 5001726, στο Επιχειρησιακό Πρόγραμμα «Ήπειρος 2014-2020», στο πλαίσιο του Άξονα Προτεραιότητας 5 «ΑΝΑΠΤΥΞΗ ΑΝΘΡΩΠΙΝΟΥ ΔΥΝΑΜΙΚΟΥ, ΚΟΙΝΩΝΙΚΗ ΕΝΤΑΞΗ ΚΑΙ ΚΑΤΑΠΟΛΕΜΗΣΗ ΔΙΑΚΡΙΣΕΩΝ», ο οποίος συγχρηματοδοτείται από το Ευρωπαϊκό Κοινωνικό Ταμείο</w:t>
      </w:r>
      <w:r w:rsidR="00BD6E9D">
        <w:rPr>
          <w:rFonts w:asciiTheme="minorHAnsi" w:hAnsiTheme="minorHAnsi"/>
          <w:b/>
          <w:sz w:val="22"/>
          <w:szCs w:val="22"/>
        </w:rPr>
        <w:t xml:space="preserve">, </w:t>
      </w:r>
      <w:r w:rsidRPr="00B43A47">
        <w:rPr>
          <w:rFonts w:asciiTheme="minorHAnsi" w:hAnsiTheme="minorHAnsi" w:cs="Calibri"/>
          <w:sz w:val="22"/>
          <w:szCs w:val="22"/>
        </w:rPr>
        <w:t>με Δικαιούχο την Επιτελική Δομή ΕΣΠΑ, Τομέας Παιδείας του ΥΠΠΕΘ και Φορέα Λειτουργίας τη Διεύθυνση Ειδικής Αγωγής και Εκπαίδευσης του ΥΠΠΕΘ.</w:t>
      </w:r>
    </w:p>
    <w:p w:rsidR="00596F43" w:rsidRDefault="00596F43" w:rsidP="00596F43">
      <w:pPr>
        <w:numPr>
          <w:ilvl w:val="0"/>
          <w:numId w:val="18"/>
        </w:numPr>
        <w:spacing w:after="120" w:line="276" w:lineRule="auto"/>
        <w:ind w:left="357" w:hanging="357"/>
        <w:jc w:val="both"/>
        <w:rPr>
          <w:rFonts w:asciiTheme="minorHAnsi" w:hAnsiTheme="minorHAnsi" w:cs="Calibri"/>
          <w:sz w:val="22"/>
          <w:szCs w:val="22"/>
        </w:rPr>
      </w:pPr>
      <w:r w:rsidRPr="00B43A47">
        <w:rPr>
          <w:rFonts w:asciiTheme="minorHAnsi" w:hAnsiTheme="minorHAnsi" w:cs="Calibri"/>
          <w:sz w:val="22"/>
          <w:szCs w:val="22"/>
        </w:rPr>
        <w:t xml:space="preserve">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 ένα (1). </w:t>
      </w:r>
    </w:p>
    <w:p w:rsidR="00596F43" w:rsidRDefault="00596F43" w:rsidP="00596F43">
      <w:pPr>
        <w:spacing w:after="120" w:line="276" w:lineRule="auto"/>
        <w:jc w:val="both"/>
        <w:rPr>
          <w:rFonts w:asciiTheme="minorHAnsi" w:hAnsiTheme="minorHAnsi" w:cs="Calibri"/>
          <w:sz w:val="22"/>
          <w:szCs w:val="22"/>
        </w:rPr>
      </w:pPr>
    </w:p>
    <w:p w:rsidR="00596F43" w:rsidRPr="00B43A47" w:rsidRDefault="00596F43" w:rsidP="00596F43">
      <w:pPr>
        <w:jc w:val="both"/>
        <w:rPr>
          <w:rFonts w:asciiTheme="minorHAnsi" w:hAnsiTheme="minorHAnsi" w:cs="Calibri"/>
          <w:sz w:val="22"/>
          <w:szCs w:val="22"/>
        </w:rPr>
      </w:pPr>
    </w:p>
    <w:p w:rsidR="00596F43" w:rsidRPr="00B43A47" w:rsidRDefault="00596F43" w:rsidP="00596F43">
      <w:pPr>
        <w:jc w:val="both"/>
        <w:rPr>
          <w:rFonts w:asciiTheme="minorHAnsi" w:hAnsiTheme="minorHAnsi" w:cs="Calibri"/>
          <w:sz w:val="22"/>
          <w:szCs w:val="22"/>
        </w:rPr>
      </w:pPr>
    </w:p>
    <w:tbl>
      <w:tblPr>
        <w:tblW w:w="0" w:type="auto"/>
        <w:tblLook w:val="01E0" w:firstRow="1" w:lastRow="1" w:firstColumn="1" w:lastColumn="1" w:noHBand="0" w:noVBand="0"/>
      </w:tblPr>
      <w:tblGrid>
        <w:gridCol w:w="4643"/>
        <w:gridCol w:w="4643"/>
      </w:tblGrid>
      <w:tr w:rsidR="00596F43" w:rsidRPr="00B43A47" w:rsidTr="00D436B7">
        <w:tc>
          <w:tcPr>
            <w:tcW w:w="4643" w:type="dxa"/>
          </w:tcPr>
          <w:p w:rsidR="00596F43" w:rsidRPr="00B43A47" w:rsidRDefault="00596F43" w:rsidP="00D436B7">
            <w:pPr>
              <w:jc w:val="center"/>
              <w:rPr>
                <w:rFonts w:asciiTheme="minorHAnsi" w:hAnsiTheme="minorHAnsi" w:cs="Calibri"/>
                <w:sz w:val="22"/>
                <w:szCs w:val="22"/>
              </w:rPr>
            </w:pPr>
            <w:r w:rsidRPr="00B43A47">
              <w:rPr>
                <w:rFonts w:asciiTheme="minorHAnsi" w:hAnsiTheme="minorHAnsi" w:cs="Calibri"/>
                <w:sz w:val="22"/>
                <w:szCs w:val="22"/>
              </w:rPr>
              <w:t>(Ονοματεπώνυμο, υπογραφή και σφραγίδα</w:t>
            </w:r>
          </w:p>
          <w:p w:rsidR="00596F43" w:rsidRPr="00B43A47" w:rsidRDefault="00596F43" w:rsidP="00D436B7">
            <w:pPr>
              <w:jc w:val="center"/>
              <w:rPr>
                <w:rFonts w:asciiTheme="minorHAnsi" w:hAnsiTheme="minorHAnsi" w:cs="Calibri"/>
                <w:sz w:val="22"/>
                <w:szCs w:val="22"/>
              </w:rPr>
            </w:pPr>
            <w:r w:rsidRPr="00B43A47">
              <w:rPr>
                <w:rFonts w:asciiTheme="minorHAnsi" w:hAnsiTheme="minorHAnsi" w:cs="Calibri"/>
                <w:sz w:val="22"/>
                <w:szCs w:val="22"/>
              </w:rPr>
              <w:t>του Διευθυντή της Περιφερειακής Διεύθυνσης Πρωτοβάθμιας και Δευτεροβάθμιας Εκπαίδευσης</w:t>
            </w:r>
            <w:r w:rsidR="005323D1">
              <w:rPr>
                <w:rFonts w:asciiTheme="minorHAnsi" w:hAnsiTheme="minorHAnsi" w:cs="Calibri"/>
                <w:sz w:val="22"/>
                <w:szCs w:val="22"/>
              </w:rPr>
              <w:t xml:space="preserve"> </w:t>
            </w:r>
            <w:r w:rsidR="000005FB">
              <w:rPr>
                <w:rFonts w:asciiTheme="minorHAnsi" w:hAnsiTheme="minorHAnsi" w:cs="Calibri"/>
                <w:sz w:val="22"/>
                <w:szCs w:val="22"/>
              </w:rPr>
              <w:t>Ηπείρου</w:t>
            </w:r>
            <w:r w:rsidRPr="00B43A47">
              <w:rPr>
                <w:rFonts w:asciiTheme="minorHAnsi" w:hAnsiTheme="minorHAnsi" w:cs="Calibri"/>
                <w:sz w:val="22"/>
                <w:szCs w:val="22"/>
              </w:rPr>
              <w:t>)</w:t>
            </w:r>
          </w:p>
        </w:tc>
        <w:tc>
          <w:tcPr>
            <w:tcW w:w="4643" w:type="dxa"/>
          </w:tcPr>
          <w:p w:rsidR="00596F43" w:rsidRPr="00B43A47" w:rsidRDefault="00596F43" w:rsidP="00D436B7">
            <w:pPr>
              <w:jc w:val="center"/>
              <w:rPr>
                <w:rFonts w:asciiTheme="minorHAnsi" w:hAnsiTheme="minorHAnsi" w:cs="Calibri"/>
                <w:sz w:val="22"/>
                <w:szCs w:val="22"/>
              </w:rPr>
            </w:pPr>
            <w:r w:rsidRPr="00B43A47">
              <w:rPr>
                <w:rFonts w:asciiTheme="minorHAnsi" w:hAnsiTheme="minorHAnsi" w:cs="Calibri"/>
                <w:sz w:val="22"/>
                <w:szCs w:val="22"/>
              </w:rPr>
              <w:t>(Ονοματεπώνυ</w:t>
            </w:r>
            <w:r w:rsidR="005323D1">
              <w:rPr>
                <w:rFonts w:asciiTheme="minorHAnsi" w:hAnsiTheme="minorHAnsi" w:cs="Calibri"/>
                <w:sz w:val="22"/>
                <w:szCs w:val="22"/>
              </w:rPr>
              <w:t xml:space="preserve">μο και υπογραφή του αναπληρωτή </w:t>
            </w:r>
            <w:r w:rsidRPr="00B43A47">
              <w:rPr>
                <w:rFonts w:asciiTheme="minorHAnsi" w:hAnsiTheme="minorHAnsi" w:cs="Calibri"/>
                <w:sz w:val="22"/>
                <w:szCs w:val="22"/>
              </w:rPr>
              <w:t>Ειδικού Βοηθητικού Προσωπικού )</w:t>
            </w:r>
          </w:p>
        </w:tc>
      </w:tr>
    </w:tbl>
    <w:p w:rsidR="00596F43" w:rsidRPr="00B43A47" w:rsidRDefault="00596F43" w:rsidP="00596F43">
      <w:pPr>
        <w:jc w:val="center"/>
        <w:rPr>
          <w:rFonts w:asciiTheme="minorHAnsi" w:hAnsiTheme="minorHAnsi" w:cs="Calibri"/>
          <w:sz w:val="22"/>
          <w:szCs w:val="22"/>
        </w:rPr>
      </w:pPr>
    </w:p>
    <w:p w:rsidR="00596F43" w:rsidRPr="00B43A47" w:rsidRDefault="00596F43" w:rsidP="00596F43">
      <w:pPr>
        <w:jc w:val="center"/>
        <w:rPr>
          <w:rFonts w:asciiTheme="minorHAnsi" w:hAnsiTheme="minorHAnsi" w:cs="Calibri"/>
          <w:sz w:val="22"/>
          <w:szCs w:val="22"/>
        </w:rPr>
      </w:pPr>
    </w:p>
    <w:p w:rsidR="00596F43" w:rsidRPr="00B43A47" w:rsidRDefault="00596F43" w:rsidP="00596F43">
      <w:pPr>
        <w:jc w:val="right"/>
        <w:rPr>
          <w:rFonts w:asciiTheme="minorHAnsi" w:hAnsiTheme="minorHAnsi"/>
          <w:sz w:val="22"/>
          <w:szCs w:val="22"/>
        </w:rPr>
      </w:pPr>
    </w:p>
    <w:p w:rsidR="00596F43" w:rsidRPr="00B43A47" w:rsidRDefault="00596F43" w:rsidP="00596F43">
      <w:pPr>
        <w:jc w:val="center"/>
        <w:rPr>
          <w:rFonts w:asciiTheme="minorHAnsi" w:hAnsiTheme="minorHAnsi"/>
          <w:sz w:val="22"/>
          <w:szCs w:val="22"/>
        </w:rPr>
      </w:pPr>
    </w:p>
    <w:p w:rsidR="00596F43" w:rsidRPr="00B43A47" w:rsidRDefault="00596F43" w:rsidP="00596F43">
      <w:pPr>
        <w:pBdr>
          <w:top w:val="single" w:sz="4" w:space="1" w:color="auto"/>
        </w:pBdr>
        <w:rPr>
          <w:rFonts w:asciiTheme="minorHAnsi" w:hAnsiTheme="minorHAnsi" w:cs="Calibri"/>
          <w:b/>
          <w:bCs/>
          <w:i/>
          <w:iCs/>
        </w:rPr>
      </w:pPr>
      <w:r w:rsidRPr="00B43A47">
        <w:rPr>
          <w:rFonts w:asciiTheme="minorHAnsi" w:hAnsiTheme="minorHAnsi" w:cs="Calibri"/>
          <w:b/>
          <w:bCs/>
          <w:i/>
          <w:iCs/>
        </w:rPr>
        <w:t>Οδηγίες</w:t>
      </w:r>
    </w:p>
    <w:tbl>
      <w:tblPr>
        <w:tblW w:w="9747" w:type="dxa"/>
        <w:tblLook w:val="01E0" w:firstRow="1" w:lastRow="1" w:firstColumn="1" w:lastColumn="1" w:noHBand="0" w:noVBand="0"/>
      </w:tblPr>
      <w:tblGrid>
        <w:gridCol w:w="491"/>
        <w:gridCol w:w="1907"/>
        <w:gridCol w:w="581"/>
        <w:gridCol w:w="2944"/>
        <w:gridCol w:w="549"/>
        <w:gridCol w:w="3275"/>
      </w:tblGrid>
      <w:tr w:rsidR="00596F43" w:rsidRPr="00B43A47" w:rsidTr="00D436B7">
        <w:tc>
          <w:tcPr>
            <w:tcW w:w="49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1</w:t>
            </w:r>
          </w:p>
        </w:tc>
        <w:tc>
          <w:tcPr>
            <w:tcW w:w="190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Πόλη</w:t>
            </w:r>
            <w:r w:rsidRPr="00B43A47" w:rsidDel="0053177B">
              <w:rPr>
                <w:rFonts w:asciiTheme="minorHAnsi" w:hAnsiTheme="minorHAnsi" w:cs="Calibri"/>
                <w:sz w:val="18"/>
                <w:szCs w:val="18"/>
              </w:rPr>
              <w:t xml:space="preserve"> </w:t>
            </w:r>
          </w:p>
        </w:tc>
        <w:tc>
          <w:tcPr>
            <w:tcW w:w="58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2</w:t>
            </w:r>
          </w:p>
        </w:tc>
        <w:tc>
          <w:tcPr>
            <w:tcW w:w="2944"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Ημερομηνία</w:t>
            </w:r>
            <w:r w:rsidRPr="00B43A47" w:rsidDel="0053177B">
              <w:rPr>
                <w:rFonts w:asciiTheme="minorHAnsi" w:hAnsiTheme="minorHAnsi" w:cs="Calibri"/>
                <w:sz w:val="18"/>
                <w:szCs w:val="18"/>
              </w:rPr>
              <w:t xml:space="preserve"> </w:t>
            </w:r>
          </w:p>
        </w:tc>
        <w:tc>
          <w:tcPr>
            <w:tcW w:w="549"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3</w:t>
            </w:r>
          </w:p>
        </w:tc>
        <w:tc>
          <w:tcPr>
            <w:tcW w:w="3275"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Ταχυδρομική Διεύθυνση</w:t>
            </w:r>
          </w:p>
        </w:tc>
      </w:tr>
      <w:tr w:rsidR="00596F43" w:rsidRPr="00B43A47" w:rsidTr="00D436B7">
        <w:tc>
          <w:tcPr>
            <w:tcW w:w="49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4</w:t>
            </w:r>
          </w:p>
        </w:tc>
        <w:tc>
          <w:tcPr>
            <w:tcW w:w="190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Όνομα και επώνυμο Δ/</w:t>
            </w:r>
            <w:proofErr w:type="spellStart"/>
            <w:r w:rsidRPr="00B43A47">
              <w:rPr>
                <w:rFonts w:asciiTheme="minorHAnsi" w:hAnsiTheme="minorHAnsi" w:cs="Calibri"/>
                <w:sz w:val="18"/>
                <w:szCs w:val="18"/>
              </w:rPr>
              <w:t>ντη</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τριας</w:t>
            </w:r>
            <w:proofErr w:type="spellEnd"/>
            <w:r w:rsidRPr="00B43A47">
              <w:rPr>
                <w:rFonts w:asciiTheme="minorHAnsi" w:hAnsiTheme="minorHAnsi" w:cs="Calibri"/>
                <w:sz w:val="18"/>
                <w:szCs w:val="18"/>
              </w:rPr>
              <w:t xml:space="preserve"> </w:t>
            </w:r>
            <w:proofErr w:type="spellStart"/>
            <w:r w:rsidRPr="00B43A47">
              <w:rPr>
                <w:rFonts w:asciiTheme="minorHAnsi" w:hAnsiTheme="minorHAnsi" w:cs="Calibri"/>
                <w:sz w:val="18"/>
                <w:szCs w:val="18"/>
              </w:rPr>
              <w:t>Περ</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κης</w:t>
            </w:r>
            <w:proofErr w:type="spellEnd"/>
            <w:r w:rsidRPr="00B43A47">
              <w:rPr>
                <w:rFonts w:asciiTheme="minorHAnsi" w:hAnsiTheme="minorHAnsi" w:cs="Calibri"/>
                <w:sz w:val="18"/>
                <w:szCs w:val="18"/>
              </w:rPr>
              <w:t xml:space="preserve"> Εκπ/σης Δ/νσης</w:t>
            </w:r>
          </w:p>
        </w:tc>
        <w:tc>
          <w:tcPr>
            <w:tcW w:w="58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5</w:t>
            </w:r>
          </w:p>
        </w:tc>
        <w:tc>
          <w:tcPr>
            <w:tcW w:w="2944"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Όνομα και επώνυμο αναπληρωτή ΕΒΠ</w:t>
            </w:r>
          </w:p>
        </w:tc>
        <w:tc>
          <w:tcPr>
            <w:tcW w:w="549"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6</w:t>
            </w:r>
          </w:p>
        </w:tc>
        <w:tc>
          <w:tcPr>
            <w:tcW w:w="3275"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Πατρώνυμο αναπληρωτή ΕΒΠ</w:t>
            </w:r>
          </w:p>
        </w:tc>
      </w:tr>
      <w:tr w:rsidR="00596F43" w:rsidRPr="00B43A47" w:rsidTr="00D436B7">
        <w:tc>
          <w:tcPr>
            <w:tcW w:w="49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7</w:t>
            </w:r>
          </w:p>
        </w:tc>
        <w:tc>
          <w:tcPr>
            <w:tcW w:w="190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Α.Δ.Τ., Α.Φ.Μ., Δ.Ο.Υ. αναπληρωτή ΕΒΠ</w:t>
            </w:r>
          </w:p>
        </w:tc>
        <w:tc>
          <w:tcPr>
            <w:tcW w:w="58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8</w:t>
            </w:r>
          </w:p>
        </w:tc>
        <w:tc>
          <w:tcPr>
            <w:tcW w:w="2944" w:type="dxa"/>
          </w:tcPr>
          <w:p w:rsidR="00596F43" w:rsidRPr="00B43A47" w:rsidRDefault="00596F43" w:rsidP="00D436B7">
            <w:pPr>
              <w:rPr>
                <w:rFonts w:asciiTheme="minorHAnsi" w:hAnsiTheme="minorHAnsi" w:cs="Calibri"/>
                <w:sz w:val="18"/>
                <w:szCs w:val="18"/>
              </w:rPr>
            </w:pPr>
            <w:proofErr w:type="spellStart"/>
            <w:r w:rsidRPr="00B43A47">
              <w:rPr>
                <w:rFonts w:asciiTheme="minorHAnsi" w:hAnsiTheme="minorHAnsi" w:cs="Calibri"/>
                <w:sz w:val="18"/>
                <w:szCs w:val="18"/>
              </w:rPr>
              <w:t>Ταχ</w:t>
            </w:r>
            <w:proofErr w:type="spellEnd"/>
            <w:r w:rsidRPr="00B43A47">
              <w:rPr>
                <w:rFonts w:asciiTheme="minorHAnsi" w:hAnsiTheme="minorHAnsi" w:cs="Calibri"/>
                <w:sz w:val="18"/>
                <w:szCs w:val="18"/>
              </w:rPr>
              <w:t>. δ/νση αναπληρωτή ΕΒΠ</w:t>
            </w:r>
          </w:p>
          <w:p w:rsidR="00596F43" w:rsidRPr="00B43A47" w:rsidRDefault="00596F43" w:rsidP="00D436B7">
            <w:pPr>
              <w:rPr>
                <w:rFonts w:asciiTheme="minorHAnsi" w:hAnsiTheme="minorHAnsi" w:cs="Calibri"/>
                <w:sz w:val="18"/>
                <w:szCs w:val="18"/>
              </w:rPr>
            </w:pPr>
          </w:p>
        </w:tc>
        <w:tc>
          <w:tcPr>
            <w:tcW w:w="549"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9</w:t>
            </w:r>
          </w:p>
        </w:tc>
        <w:tc>
          <w:tcPr>
            <w:tcW w:w="3275" w:type="dxa"/>
          </w:tcPr>
          <w:p w:rsidR="00596F43" w:rsidRPr="00B43A47" w:rsidRDefault="00596F43" w:rsidP="00D436B7">
            <w:pPr>
              <w:rPr>
                <w:rFonts w:asciiTheme="minorHAnsi" w:hAnsiTheme="minorHAnsi" w:cs="Calibri"/>
                <w:sz w:val="18"/>
                <w:szCs w:val="18"/>
              </w:rPr>
            </w:pPr>
            <w:proofErr w:type="spellStart"/>
            <w:r w:rsidRPr="00B43A47">
              <w:rPr>
                <w:rFonts w:asciiTheme="minorHAnsi" w:hAnsiTheme="minorHAnsi" w:cs="Calibri"/>
                <w:sz w:val="18"/>
                <w:szCs w:val="18"/>
              </w:rPr>
              <w:t>Ημ</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νία</w:t>
            </w:r>
            <w:proofErr w:type="spellEnd"/>
            <w:r w:rsidRPr="00B43A47">
              <w:rPr>
                <w:rFonts w:asciiTheme="minorHAnsi" w:hAnsiTheme="minorHAnsi" w:cs="Calibri"/>
                <w:sz w:val="18"/>
                <w:szCs w:val="18"/>
              </w:rPr>
              <w:t xml:space="preserve"> έναρξης είναι η ημερομηνία ανάληψης υπηρεσίας του αναπληρωτή ΕΒΠ</w:t>
            </w:r>
            <w:r w:rsidRPr="00B43A47" w:rsidDel="005E41E6">
              <w:rPr>
                <w:rFonts w:asciiTheme="minorHAnsi" w:hAnsiTheme="minorHAnsi" w:cs="Calibri"/>
                <w:sz w:val="18"/>
                <w:szCs w:val="18"/>
              </w:rPr>
              <w:t xml:space="preserve"> </w:t>
            </w:r>
            <w:r w:rsidRPr="00B43A47">
              <w:rPr>
                <w:rFonts w:asciiTheme="minorHAnsi" w:hAnsiTheme="minorHAnsi" w:cs="Calibri"/>
                <w:sz w:val="18"/>
                <w:szCs w:val="18"/>
              </w:rPr>
              <w:t>στη Περιφερειακή Διεύθυνση Πρωτοβάθμιας και Δευτεροβάθμιας Εκπαίδευσης</w:t>
            </w:r>
          </w:p>
        </w:tc>
      </w:tr>
      <w:tr w:rsidR="00596F43" w:rsidRPr="00B43A47" w:rsidTr="00D436B7">
        <w:tc>
          <w:tcPr>
            <w:tcW w:w="49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10</w:t>
            </w:r>
          </w:p>
        </w:tc>
        <w:tc>
          <w:tcPr>
            <w:tcW w:w="190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 xml:space="preserve">Συμπληρώνεται η ημερομηνία λήξης που είναι η 21η Ιουνίου για Πρωτοβάθμια </w:t>
            </w:r>
            <w:proofErr w:type="spellStart"/>
            <w:r w:rsidRPr="00B43A47">
              <w:rPr>
                <w:rFonts w:asciiTheme="minorHAnsi" w:hAnsiTheme="minorHAnsi" w:cs="Calibri"/>
                <w:sz w:val="18"/>
                <w:szCs w:val="18"/>
              </w:rPr>
              <w:t>Εκπ</w:t>
            </w:r>
            <w:proofErr w:type="spellEnd"/>
            <w:r w:rsidRPr="00B43A47">
              <w:rPr>
                <w:rFonts w:asciiTheme="minorHAnsi" w:hAnsiTheme="minorHAnsi" w:cs="Calibri"/>
                <w:sz w:val="18"/>
                <w:szCs w:val="18"/>
              </w:rPr>
              <w:t xml:space="preserve">/ση και 30 Ιουνίου για Δευτεροβάθμια </w:t>
            </w:r>
            <w:proofErr w:type="spellStart"/>
            <w:r w:rsidRPr="00B43A47">
              <w:rPr>
                <w:rFonts w:asciiTheme="minorHAnsi" w:hAnsiTheme="minorHAnsi" w:cs="Calibri"/>
                <w:sz w:val="18"/>
                <w:szCs w:val="18"/>
              </w:rPr>
              <w:t>Εκπ</w:t>
            </w:r>
            <w:proofErr w:type="spellEnd"/>
            <w:r w:rsidRPr="00B43A47">
              <w:rPr>
                <w:rFonts w:asciiTheme="minorHAnsi" w:hAnsiTheme="minorHAnsi" w:cs="Calibri"/>
                <w:sz w:val="18"/>
                <w:szCs w:val="18"/>
              </w:rPr>
              <w:t>/ση καθώς και το έτος</w:t>
            </w:r>
          </w:p>
        </w:tc>
        <w:tc>
          <w:tcPr>
            <w:tcW w:w="58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11</w:t>
            </w:r>
          </w:p>
        </w:tc>
        <w:tc>
          <w:tcPr>
            <w:tcW w:w="2944"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Ποσό (</w:t>
            </w:r>
            <w:proofErr w:type="spellStart"/>
            <w:r w:rsidRPr="00B43A47">
              <w:rPr>
                <w:rFonts w:asciiTheme="minorHAnsi" w:hAnsiTheme="minorHAnsi" w:cs="Calibri"/>
                <w:sz w:val="18"/>
                <w:szCs w:val="18"/>
              </w:rPr>
              <w:t>αριθμ</w:t>
            </w:r>
            <w:proofErr w:type="spellEnd"/>
            <w:r w:rsidRPr="00B43A47">
              <w:rPr>
                <w:rFonts w:asciiTheme="minorHAnsi" w:hAnsiTheme="minorHAnsi" w:cs="Calibri"/>
                <w:sz w:val="18"/>
                <w:szCs w:val="18"/>
              </w:rPr>
              <w:t>. και ολογράφως), σύμφωνα με την προϋπηρεσία και τα επιδόματα του αναπληρωτή ΕΒΠ*</w:t>
            </w:r>
          </w:p>
        </w:tc>
        <w:tc>
          <w:tcPr>
            <w:tcW w:w="549" w:type="dxa"/>
          </w:tcPr>
          <w:p w:rsidR="00596F43" w:rsidRPr="00B43A47" w:rsidRDefault="00596F43" w:rsidP="00D436B7">
            <w:pPr>
              <w:rPr>
                <w:rFonts w:asciiTheme="minorHAnsi" w:hAnsiTheme="minorHAnsi" w:cs="Calibri"/>
                <w:b/>
                <w:bCs/>
                <w:sz w:val="18"/>
                <w:szCs w:val="18"/>
              </w:rPr>
            </w:pPr>
          </w:p>
        </w:tc>
        <w:tc>
          <w:tcPr>
            <w:tcW w:w="3275" w:type="dxa"/>
          </w:tcPr>
          <w:p w:rsidR="00596F43" w:rsidRPr="00B43A47" w:rsidRDefault="00596F43" w:rsidP="00D436B7">
            <w:pPr>
              <w:rPr>
                <w:rFonts w:asciiTheme="minorHAnsi" w:hAnsiTheme="minorHAnsi" w:cs="Calibri"/>
                <w:sz w:val="18"/>
                <w:szCs w:val="18"/>
              </w:rPr>
            </w:pPr>
          </w:p>
        </w:tc>
      </w:tr>
    </w:tbl>
    <w:p w:rsidR="00596F43" w:rsidRPr="00B43A47" w:rsidRDefault="00596F43" w:rsidP="00596F43">
      <w:pPr>
        <w:ind w:left="108" w:hanging="180"/>
        <w:jc w:val="center"/>
        <w:rPr>
          <w:rFonts w:asciiTheme="minorHAnsi" w:hAnsiTheme="minorHAnsi"/>
          <w:sz w:val="18"/>
          <w:szCs w:val="18"/>
          <w:lang w:eastAsia="en-US"/>
        </w:rPr>
      </w:pPr>
    </w:p>
    <w:p w:rsidR="00596F43" w:rsidRPr="00516306" w:rsidRDefault="00596F43" w:rsidP="00596F43">
      <w:pPr>
        <w:ind w:right="-2"/>
        <w:jc w:val="both"/>
        <w:rPr>
          <w:rFonts w:asciiTheme="minorHAnsi" w:hAnsiTheme="minorHAnsi" w:cs="Calibri"/>
        </w:rPr>
      </w:pPr>
      <w:r w:rsidRPr="00516306">
        <w:rPr>
          <w:rFonts w:asciiTheme="minorHAnsi" w:hAnsiTheme="minorHAnsi" w:cs="Calibri"/>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596F43" w:rsidRPr="00B43A47" w:rsidRDefault="00596F43" w:rsidP="00596F43">
      <w:pPr>
        <w:spacing w:line="360" w:lineRule="auto"/>
        <w:rPr>
          <w:rFonts w:asciiTheme="minorHAnsi" w:hAnsiTheme="minorHAnsi"/>
          <w:sz w:val="22"/>
          <w:szCs w:val="22"/>
        </w:rPr>
      </w:pPr>
    </w:p>
    <w:p w:rsidR="00596F43" w:rsidRPr="00B43A47" w:rsidRDefault="00596F43" w:rsidP="00596F43">
      <w:pPr>
        <w:spacing w:line="360" w:lineRule="auto"/>
        <w:rPr>
          <w:rFonts w:asciiTheme="minorHAnsi" w:hAnsiTheme="minorHAnsi"/>
          <w:sz w:val="22"/>
          <w:szCs w:val="22"/>
        </w:rPr>
      </w:pPr>
    </w:p>
    <w:p w:rsidR="00596F43" w:rsidRPr="00B43A47" w:rsidRDefault="00596F43" w:rsidP="00596F43">
      <w:pPr>
        <w:spacing w:line="360" w:lineRule="auto"/>
        <w:rPr>
          <w:rFonts w:asciiTheme="minorHAnsi" w:hAnsiTheme="minorHAnsi"/>
          <w:sz w:val="22"/>
          <w:szCs w:val="22"/>
        </w:rPr>
      </w:pPr>
      <w:r w:rsidRPr="00B43A47">
        <w:rPr>
          <w:rFonts w:asciiTheme="minorHAnsi" w:hAnsiTheme="minorHAnsi"/>
          <w:sz w:val="22"/>
          <w:szCs w:val="22"/>
        </w:rPr>
        <w:br w:type="page"/>
      </w:r>
    </w:p>
    <w:p w:rsidR="00596F43" w:rsidRPr="00B43A47" w:rsidRDefault="005323D1" w:rsidP="00596F43">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8" w:name="_Toc491196852"/>
      <w:r>
        <w:rPr>
          <w:rFonts w:asciiTheme="minorHAnsi" w:hAnsiTheme="minorHAnsi" w:cs="Calibri"/>
          <w:sz w:val="22"/>
        </w:rPr>
        <w:lastRenderedPageBreak/>
        <w:t>ΥΠΟΔΕΙΓΜΑ 3.2</w:t>
      </w:r>
      <w:r w:rsidR="00596F43" w:rsidRPr="001E5E24">
        <w:rPr>
          <w:rFonts w:asciiTheme="minorHAnsi" w:hAnsiTheme="minorHAnsi" w:cs="Calibri"/>
          <w:sz w:val="22"/>
        </w:rPr>
        <w:t xml:space="preserve">: ΣΧΕΔΙΟ ΠΕΡΙΛΗΨΗΣ ΣΥΜΒΑΣΗΣ ΕΙΔΙΚΟΥ ΒΟΗΘΗΤΙΚΟΥ ΠΡΟΣΩΠΙΚΟΥ (ΕΒΠ) </w:t>
      </w:r>
      <w:r w:rsidR="000005FB">
        <w:rPr>
          <w:rFonts w:asciiTheme="minorHAnsi" w:hAnsiTheme="minorHAnsi" w:cs="Calibri"/>
          <w:sz w:val="22"/>
        </w:rPr>
        <w:t>ΣΧΟΛΙΚΑ ΕΤΗ 2016</w:t>
      </w:r>
      <w:r w:rsidR="000005FB" w:rsidRPr="001E5E24">
        <w:rPr>
          <w:rFonts w:asciiTheme="minorHAnsi" w:hAnsiTheme="minorHAnsi" w:cs="Calibri"/>
          <w:sz w:val="22"/>
        </w:rPr>
        <w:t>-201</w:t>
      </w:r>
      <w:r w:rsidR="000005FB">
        <w:rPr>
          <w:rFonts w:asciiTheme="minorHAnsi" w:hAnsiTheme="minorHAnsi" w:cs="Calibri"/>
          <w:sz w:val="22"/>
        </w:rPr>
        <w:t>7 &amp; 2017-2018</w:t>
      </w:r>
      <w:bookmarkEnd w:id="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5351"/>
      </w:tblGrid>
      <w:tr w:rsidR="00596F43" w:rsidRPr="00B43A47" w:rsidTr="00D436B7">
        <w:trPr>
          <w:trHeight w:val="1001"/>
          <w:jc w:val="center"/>
        </w:trPr>
        <w:tc>
          <w:tcPr>
            <w:tcW w:w="2285" w:type="pct"/>
            <w:noWrap/>
            <w:vAlign w:val="center"/>
          </w:tcPr>
          <w:p w:rsidR="00596F43" w:rsidRPr="00B43A47" w:rsidRDefault="00596F43" w:rsidP="00D436B7">
            <w:pPr>
              <w:tabs>
                <w:tab w:val="center" w:pos="4153"/>
                <w:tab w:val="right" w:pos="8306"/>
              </w:tabs>
              <w:jc w:val="center"/>
              <w:rPr>
                <w:rFonts w:asciiTheme="minorHAnsi" w:hAnsiTheme="minorHAnsi" w:cs="Calibri"/>
                <w:noProof/>
                <w:sz w:val="22"/>
                <w:szCs w:val="22"/>
              </w:rPr>
            </w:pPr>
          </w:p>
          <w:p w:rsidR="00596F43" w:rsidRPr="00B43A47" w:rsidRDefault="004B7F6F" w:rsidP="00D436B7">
            <w:pPr>
              <w:tabs>
                <w:tab w:val="center" w:pos="4153"/>
                <w:tab w:val="right" w:pos="8306"/>
              </w:tabs>
              <w:jc w:val="center"/>
              <w:rPr>
                <w:rFonts w:asciiTheme="minorHAnsi" w:hAnsiTheme="minorHAnsi" w:cs="Calibri"/>
                <w:sz w:val="22"/>
                <w:szCs w:val="22"/>
                <w:lang w:eastAsia="en-US"/>
              </w:rPr>
            </w:pPr>
            <w:r>
              <w:rPr>
                <w:rFonts w:asciiTheme="minorHAnsi" w:hAnsiTheme="minorHAnsi" w:cs="Calibri"/>
                <w:noProof/>
                <w:sz w:val="22"/>
                <w:szCs w:val="22"/>
              </w:rPr>
              <w:drawing>
                <wp:inline distT="0" distB="0" distL="0" distR="0" wp14:anchorId="19269FAF" wp14:editId="79C8B78A">
                  <wp:extent cx="390525" cy="381000"/>
                  <wp:effectExtent l="0" t="0" r="9525" b="0"/>
                  <wp:docPr id="87"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2715" w:type="pct"/>
          </w:tcPr>
          <w:p w:rsidR="00596F43" w:rsidRPr="00B43A47" w:rsidRDefault="004B7F6F" w:rsidP="00D436B7">
            <w:pPr>
              <w:tabs>
                <w:tab w:val="center" w:pos="4153"/>
                <w:tab w:val="right" w:pos="8306"/>
              </w:tabs>
              <w:jc w:val="center"/>
              <w:rPr>
                <w:rFonts w:asciiTheme="minorHAnsi" w:hAnsiTheme="minorHAnsi" w:cs="Calibri"/>
                <w:lang w:eastAsia="en-US"/>
              </w:rPr>
            </w:pPr>
            <w:r>
              <w:rPr>
                <w:rFonts w:asciiTheme="minorHAnsi" w:hAnsiTheme="minorHAnsi"/>
                <w:noProof/>
              </w:rPr>
              <w:drawing>
                <wp:anchor distT="0" distB="0" distL="114300" distR="114300" simplePos="0" relativeHeight="251684352" behindDoc="0" locked="0" layoutInCell="1" allowOverlap="1" wp14:anchorId="24362777" wp14:editId="4C94BD4C">
                  <wp:simplePos x="0" y="0"/>
                  <wp:positionH relativeFrom="column">
                    <wp:posOffset>1344930</wp:posOffset>
                  </wp:positionH>
                  <wp:positionV relativeFrom="paragraph">
                    <wp:posOffset>179705</wp:posOffset>
                  </wp:positionV>
                  <wp:extent cx="539750" cy="370840"/>
                  <wp:effectExtent l="0" t="0" r="0" b="0"/>
                  <wp:wrapSquare wrapText="bothSides"/>
                  <wp:docPr id="8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596F43" w:rsidRPr="00B43A47" w:rsidTr="00D436B7">
        <w:trPr>
          <w:trHeight w:val="920"/>
          <w:jc w:val="center"/>
        </w:trPr>
        <w:tc>
          <w:tcPr>
            <w:tcW w:w="2285" w:type="pct"/>
            <w:noWrap/>
          </w:tcPr>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ΕΛΛΗΝΙΚΗ ΔΗΜΟΚΡΑΤΙΑ</w:t>
            </w:r>
          </w:p>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ΥΠΟΥΡΓΕΙΟ  ΠΑΙΔΕΙΑΣ,</w:t>
            </w:r>
          </w:p>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ΕΡΕΥΝΑΣ ΚΑΙ ΘΡΗΣΚΕΥΜΑΤΩΝ</w:t>
            </w:r>
          </w:p>
          <w:p w:rsidR="00596F43" w:rsidRPr="00B43A47" w:rsidRDefault="00596F43" w:rsidP="00D436B7">
            <w:pPr>
              <w:keepNext/>
              <w:tabs>
                <w:tab w:val="center" w:pos="4153"/>
                <w:tab w:val="right" w:pos="8306"/>
              </w:tabs>
              <w:jc w:val="center"/>
              <w:rPr>
                <w:rFonts w:asciiTheme="minorHAnsi" w:hAnsiTheme="minorHAnsi" w:cs="Calibri"/>
                <w:b/>
                <w:lang w:eastAsia="en-US"/>
              </w:rPr>
            </w:pPr>
            <w:r w:rsidRPr="00B43A47">
              <w:rPr>
                <w:rFonts w:asciiTheme="minorHAnsi" w:hAnsiTheme="minorHAnsi" w:cs="Calibri"/>
                <w:b/>
              </w:rPr>
              <w:t>-----</w:t>
            </w:r>
          </w:p>
        </w:tc>
        <w:tc>
          <w:tcPr>
            <w:tcW w:w="2715" w:type="pct"/>
          </w:tcPr>
          <w:p w:rsidR="00596F43" w:rsidRPr="003C6AE0" w:rsidRDefault="00596F43" w:rsidP="00D436B7">
            <w:pPr>
              <w:tabs>
                <w:tab w:val="center" w:pos="4153"/>
                <w:tab w:val="right" w:pos="8306"/>
              </w:tabs>
              <w:jc w:val="center"/>
              <w:rPr>
                <w:rFonts w:asciiTheme="minorHAnsi" w:hAnsiTheme="minorHAnsi" w:cs="Calibri"/>
                <w:b/>
                <w:sz w:val="22"/>
                <w:szCs w:val="22"/>
                <w:lang w:eastAsia="en-US"/>
              </w:rPr>
            </w:pPr>
            <w:r w:rsidRPr="003C6AE0">
              <w:rPr>
                <w:rFonts w:asciiTheme="minorHAnsi" w:hAnsiTheme="minorHAnsi" w:cs="Calibri"/>
                <w:b/>
                <w:sz w:val="22"/>
                <w:szCs w:val="22"/>
                <w:lang w:eastAsia="en-US"/>
              </w:rPr>
              <w:t>ΕΥΡΩΠΑΪΚΗ ΕΝΩΣΗ</w:t>
            </w:r>
          </w:p>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ΕΥΡΩΠΑΪΚΟ ΚΟΙΝΩΝΙΚΟ ΤΑΜΕΙΟ (ΕΚΤ)</w:t>
            </w:r>
          </w:p>
          <w:p w:rsidR="00596F43" w:rsidRPr="00B43A47" w:rsidRDefault="00596F43" w:rsidP="00D436B7">
            <w:pPr>
              <w:tabs>
                <w:tab w:val="center" w:pos="4153"/>
                <w:tab w:val="right" w:pos="8306"/>
              </w:tabs>
              <w:jc w:val="center"/>
              <w:rPr>
                <w:rFonts w:asciiTheme="minorHAnsi" w:hAnsiTheme="minorHAnsi" w:cs="Calibri"/>
                <w:lang w:eastAsia="en-US"/>
              </w:rPr>
            </w:pPr>
          </w:p>
        </w:tc>
      </w:tr>
      <w:tr w:rsidR="00596F43" w:rsidRPr="00B43A47" w:rsidTr="00D436B7">
        <w:trPr>
          <w:trHeight w:val="756"/>
          <w:jc w:val="center"/>
        </w:trPr>
        <w:tc>
          <w:tcPr>
            <w:tcW w:w="2285" w:type="pct"/>
            <w:noWrap/>
          </w:tcPr>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 xml:space="preserve">ΠΕΡΙΦΕΡΕΙΑΚΗ ΔΙΕΥΘΥΝΣΗ ΠΡΩΤΟΒΑΘΜΙΑΣ ΚΑΙ ΔΕΥΤΕΡΟΒΑΘΜΙΑΣ ΕΚΠΑΙΔΕΥΣΗΣ </w:t>
            </w:r>
            <w:r w:rsidR="000005FB">
              <w:rPr>
                <w:rFonts w:asciiTheme="minorHAnsi" w:hAnsiTheme="minorHAnsi" w:cs="Calibri"/>
                <w:b/>
                <w:sz w:val="22"/>
                <w:szCs w:val="22"/>
                <w:lang w:eastAsia="en-US"/>
              </w:rPr>
              <w:t>ΗΠΕΙΡΟΥ</w:t>
            </w:r>
          </w:p>
          <w:p w:rsidR="00596F43" w:rsidRPr="00B43A47" w:rsidRDefault="00596F43" w:rsidP="00D436B7">
            <w:pPr>
              <w:tabs>
                <w:tab w:val="right" w:pos="8306"/>
              </w:tabs>
              <w:jc w:val="center"/>
              <w:rPr>
                <w:rFonts w:asciiTheme="minorHAnsi" w:hAnsiTheme="minorHAnsi" w:cs="Calibri"/>
                <w:b/>
                <w:sz w:val="22"/>
                <w:szCs w:val="22"/>
                <w:lang w:eastAsia="en-US"/>
              </w:rPr>
            </w:pPr>
          </w:p>
        </w:tc>
        <w:tc>
          <w:tcPr>
            <w:tcW w:w="2715" w:type="pct"/>
          </w:tcPr>
          <w:p w:rsidR="00596F43" w:rsidRPr="00B43A47" w:rsidRDefault="00596F43" w:rsidP="00D436B7">
            <w:pPr>
              <w:keepNext/>
              <w:tabs>
                <w:tab w:val="center" w:pos="4153"/>
                <w:tab w:val="right" w:pos="8306"/>
              </w:tabs>
              <w:rPr>
                <w:rFonts w:asciiTheme="minorHAnsi" w:hAnsiTheme="minorHAnsi" w:cs="Calibri"/>
                <w:lang w:eastAsia="en-US"/>
              </w:rPr>
            </w:pPr>
          </w:p>
          <w:p w:rsidR="00596F43" w:rsidRPr="00B43A47" w:rsidRDefault="00596F43" w:rsidP="00D436B7">
            <w:pPr>
              <w:tabs>
                <w:tab w:val="center" w:pos="4153"/>
                <w:tab w:val="right" w:pos="8306"/>
              </w:tabs>
              <w:jc w:val="center"/>
              <w:rPr>
                <w:rFonts w:asciiTheme="minorHAnsi" w:hAnsiTheme="minorHAnsi" w:cs="Calibri"/>
                <w:b/>
                <w:sz w:val="22"/>
                <w:szCs w:val="22"/>
                <w:u w:val="single"/>
                <w:lang w:eastAsia="en-US"/>
              </w:rPr>
            </w:pPr>
            <w:r w:rsidRPr="00B43A47">
              <w:rPr>
                <w:rFonts w:asciiTheme="minorHAnsi" w:hAnsiTheme="minorHAnsi" w:cs="Calibri"/>
                <w:b/>
                <w:sz w:val="22"/>
                <w:szCs w:val="22"/>
                <w:u w:val="single"/>
                <w:lang w:eastAsia="en-US"/>
              </w:rPr>
              <w:t>ΑΝΑΡΤΗΤΕΑ</w:t>
            </w:r>
          </w:p>
          <w:p w:rsidR="00596F43" w:rsidRPr="00B43A47" w:rsidRDefault="00596F43" w:rsidP="00D436B7">
            <w:pPr>
              <w:tabs>
                <w:tab w:val="center" w:pos="4153"/>
                <w:tab w:val="right" w:pos="8306"/>
              </w:tabs>
              <w:jc w:val="center"/>
              <w:rPr>
                <w:rFonts w:asciiTheme="minorHAnsi" w:hAnsiTheme="minorHAnsi" w:cs="Calibri"/>
                <w:b/>
                <w:sz w:val="22"/>
                <w:szCs w:val="22"/>
                <w:u w:val="single"/>
                <w:lang w:eastAsia="en-US"/>
              </w:rPr>
            </w:pPr>
            <w:r w:rsidRPr="00B43A47">
              <w:rPr>
                <w:rFonts w:asciiTheme="minorHAnsi" w:hAnsiTheme="minorHAnsi" w:cs="Calibri"/>
                <w:b/>
                <w:sz w:val="22"/>
                <w:szCs w:val="22"/>
                <w:u w:val="single"/>
                <w:lang w:eastAsia="en-US"/>
              </w:rPr>
              <w:t>ΣΤΟ ΔΙΑΔΙΚΤΥΟ</w:t>
            </w:r>
          </w:p>
          <w:p w:rsidR="00596F43" w:rsidRPr="00B43A47" w:rsidRDefault="00596F43" w:rsidP="00D436B7">
            <w:pPr>
              <w:keepNext/>
              <w:tabs>
                <w:tab w:val="center" w:pos="4153"/>
                <w:tab w:val="right" w:pos="8306"/>
              </w:tabs>
              <w:jc w:val="center"/>
              <w:rPr>
                <w:rFonts w:asciiTheme="minorHAnsi" w:hAnsiTheme="minorHAnsi" w:cs="Calibri"/>
                <w:sz w:val="22"/>
                <w:szCs w:val="22"/>
                <w:lang w:val="en-US"/>
              </w:rPr>
            </w:pPr>
          </w:p>
        </w:tc>
      </w:tr>
    </w:tbl>
    <w:p w:rsidR="00596F43" w:rsidRPr="00B43A47" w:rsidRDefault="00596F43" w:rsidP="00596F43">
      <w:pPr>
        <w:tabs>
          <w:tab w:val="center" w:pos="4153"/>
          <w:tab w:val="right" w:pos="8306"/>
        </w:tabs>
        <w:rPr>
          <w:rFonts w:asciiTheme="minorHAnsi" w:hAnsiTheme="minorHAnsi" w:cs="Calibri"/>
          <w:b/>
          <w:bCs/>
          <w:sz w:val="22"/>
          <w:szCs w:val="22"/>
          <w:lang w:eastAsia="en-US"/>
        </w:rPr>
      </w:pPr>
    </w:p>
    <w:p w:rsidR="00596F43" w:rsidRPr="00B43A47" w:rsidRDefault="00596F43" w:rsidP="00596F43">
      <w:pPr>
        <w:tabs>
          <w:tab w:val="center" w:pos="4153"/>
          <w:tab w:val="right" w:pos="8306"/>
        </w:tabs>
        <w:jc w:val="both"/>
        <w:rPr>
          <w:rFonts w:asciiTheme="minorHAnsi" w:hAnsiTheme="minorHAnsi" w:cs="Calibri"/>
          <w:b/>
          <w:bCs/>
          <w:sz w:val="22"/>
          <w:szCs w:val="22"/>
          <w:lang w:eastAsia="en-US"/>
        </w:rPr>
      </w:pPr>
      <w:r w:rsidRPr="00B43A47">
        <w:rPr>
          <w:rFonts w:asciiTheme="minorHAnsi" w:hAnsiTheme="minorHAnsi" w:cs="Calibri"/>
          <w:b/>
          <w:bCs/>
          <w:sz w:val="22"/>
          <w:szCs w:val="22"/>
          <w:lang w:eastAsia="en-US"/>
        </w:rPr>
        <w:t xml:space="preserve">ΠΕΡΙΛΗΨΗ ΣΥΜΒΑΣΗΣ ΕΡΓΑΣΙΑΣ ΙΔΙΩΤΙΚΟΥ ΔΙΚΑΙΟΥ ΟΡΙΣΜΕΝΟΥ ΧΡΟΝΟΥ ΑΝΑΠΛΗΡΩΤΗ </w:t>
      </w:r>
      <w:r w:rsidRPr="00B43A47">
        <w:rPr>
          <w:rFonts w:asciiTheme="minorHAnsi" w:hAnsiTheme="minorHAnsi" w:cs="Calibri"/>
          <w:b/>
          <w:sz w:val="22"/>
          <w:szCs w:val="22"/>
        </w:rPr>
        <w:t>ΕΙΔΙΚΟΥ ΒΟΗΘΗΤΙΚΟΥ ΠΡΟΣΩΠΙΚΟΥ</w:t>
      </w:r>
      <w:r w:rsidRPr="00B43A47">
        <w:rPr>
          <w:rFonts w:asciiTheme="minorHAnsi" w:hAnsiTheme="minorHAnsi" w:cs="Calibri"/>
          <w:b/>
          <w:bCs/>
          <w:sz w:val="22"/>
          <w:szCs w:val="22"/>
          <w:lang w:eastAsia="en-US"/>
        </w:rPr>
        <w:t xml:space="preserve"> (ΠΛΗΡΟΥΣ) ΩΡΑΡΙΟΥ </w:t>
      </w:r>
    </w:p>
    <w:p w:rsidR="00596F43" w:rsidRPr="00B43A47" w:rsidRDefault="00596F43" w:rsidP="00596F43">
      <w:pPr>
        <w:jc w:val="both"/>
        <w:rPr>
          <w:rFonts w:asciiTheme="minorHAnsi" w:hAnsiTheme="minorHAnsi" w:cs="Calibri"/>
          <w:sz w:val="22"/>
          <w:szCs w:val="22"/>
        </w:rPr>
      </w:pPr>
    </w:p>
    <w:p w:rsidR="00596F43" w:rsidRDefault="00596F43" w:rsidP="00596F43">
      <w:pPr>
        <w:spacing w:after="120" w:line="276" w:lineRule="auto"/>
        <w:jc w:val="both"/>
        <w:rPr>
          <w:rFonts w:asciiTheme="minorHAnsi" w:hAnsiTheme="minorHAnsi" w:cs="Calibri"/>
          <w:sz w:val="22"/>
          <w:szCs w:val="22"/>
        </w:rPr>
      </w:pPr>
      <w:r w:rsidRPr="00B43A47">
        <w:rPr>
          <w:rFonts w:asciiTheme="minorHAnsi" w:hAnsiTheme="minorHAnsi" w:cs="Calibri"/>
          <w:sz w:val="22"/>
          <w:szCs w:val="22"/>
        </w:rPr>
        <w:t>Στο/η/α/ις    ……………………………</w:t>
      </w:r>
      <w:r w:rsidRPr="00B43A47">
        <w:rPr>
          <w:rFonts w:asciiTheme="minorHAnsi" w:hAnsiTheme="minorHAnsi" w:cs="Calibri"/>
          <w:b/>
          <w:bCs/>
          <w:sz w:val="22"/>
          <w:szCs w:val="22"/>
          <w:vertAlign w:val="superscript"/>
        </w:rPr>
        <w:t>1</w:t>
      </w:r>
      <w:r w:rsidRPr="00B43A47">
        <w:rPr>
          <w:rFonts w:asciiTheme="minorHAnsi" w:hAnsiTheme="minorHAnsi" w:cs="Calibri"/>
          <w:sz w:val="22"/>
          <w:szCs w:val="22"/>
        </w:rPr>
        <w:t xml:space="preserve"> σήμερα …………………</w:t>
      </w:r>
      <w:r w:rsidRPr="00B43A47">
        <w:rPr>
          <w:rFonts w:asciiTheme="minorHAnsi" w:hAnsiTheme="minorHAnsi" w:cs="Calibri"/>
          <w:b/>
          <w:bCs/>
          <w:sz w:val="22"/>
          <w:szCs w:val="22"/>
          <w:vertAlign w:val="superscript"/>
        </w:rPr>
        <w:t>2</w:t>
      </w:r>
      <w:r w:rsidRPr="00B43A47">
        <w:rPr>
          <w:rFonts w:asciiTheme="minorHAnsi" w:hAnsiTheme="minorHAnsi" w:cs="Calibri"/>
          <w:sz w:val="22"/>
          <w:szCs w:val="22"/>
        </w:rPr>
        <w:t xml:space="preserve"> στο γραφείο της Περιφερειακής Διεύθυνσης Πρωτοβάθμιας και Δευτεροβάθμιας Εκπαίδευσης </w:t>
      </w:r>
      <w:r w:rsidR="000005FB">
        <w:rPr>
          <w:rFonts w:asciiTheme="minorHAnsi" w:hAnsiTheme="minorHAnsi" w:cs="Calibri"/>
          <w:sz w:val="22"/>
          <w:szCs w:val="22"/>
        </w:rPr>
        <w:t>Ηπείρου</w:t>
      </w:r>
      <w:r w:rsidR="000005FB" w:rsidRPr="00B43A47">
        <w:rPr>
          <w:rFonts w:asciiTheme="minorHAnsi" w:hAnsiTheme="minorHAnsi" w:cs="Calibri"/>
          <w:sz w:val="22"/>
          <w:szCs w:val="22"/>
        </w:rPr>
        <w:t xml:space="preserve"> </w:t>
      </w:r>
      <w:r w:rsidRPr="00B43A47">
        <w:rPr>
          <w:rFonts w:asciiTheme="minorHAnsi" w:hAnsiTheme="minorHAnsi" w:cs="Calibri"/>
          <w:sz w:val="22"/>
          <w:szCs w:val="22"/>
        </w:rPr>
        <w:t>επί της οδού ………………………………………………………</w:t>
      </w:r>
      <w:r w:rsidRPr="00B43A47">
        <w:rPr>
          <w:rFonts w:asciiTheme="minorHAnsi" w:hAnsiTheme="minorHAnsi" w:cs="Calibri"/>
          <w:b/>
          <w:bCs/>
          <w:sz w:val="22"/>
          <w:szCs w:val="22"/>
          <w:vertAlign w:val="superscript"/>
        </w:rPr>
        <w:t>3</w:t>
      </w:r>
      <w:r w:rsidRPr="00B43A47">
        <w:rPr>
          <w:rFonts w:asciiTheme="minorHAnsi" w:hAnsiTheme="minorHAnsi" w:cs="Calibri"/>
          <w:sz w:val="22"/>
          <w:szCs w:val="22"/>
        </w:rPr>
        <w:t>, μεταξύ</w:t>
      </w:r>
    </w:p>
    <w:p w:rsidR="00596F43" w:rsidRDefault="00596F43" w:rsidP="00596F43">
      <w:pPr>
        <w:spacing w:after="120" w:line="276" w:lineRule="auto"/>
        <w:ind w:left="288" w:hanging="360"/>
        <w:jc w:val="both"/>
        <w:rPr>
          <w:rFonts w:asciiTheme="minorHAnsi" w:hAnsiTheme="minorHAnsi" w:cs="Calibri"/>
          <w:sz w:val="22"/>
          <w:szCs w:val="22"/>
        </w:rPr>
      </w:pPr>
      <w:r w:rsidRPr="00B43A47">
        <w:rPr>
          <w:rFonts w:asciiTheme="minorHAnsi" w:hAnsiTheme="minorHAnsi" w:cs="Calibri"/>
          <w:sz w:val="22"/>
          <w:szCs w:val="22"/>
        </w:rPr>
        <w:t>α)</w:t>
      </w:r>
      <w:r w:rsidRPr="00B43A47">
        <w:rPr>
          <w:rFonts w:asciiTheme="minorHAnsi" w:hAnsiTheme="minorHAnsi" w:cs="Calibri"/>
          <w:sz w:val="22"/>
          <w:szCs w:val="22"/>
        </w:rPr>
        <w:tab/>
        <w:t>αφενός του Υπουργείου Παιδείας, Έρευνας και Θρησκευμάτων που εκπροσωπείται από το Διευθυντή/τρια της Περιφερειακής Διεύθυνσης Πρωτοβάθμια</w:t>
      </w:r>
      <w:r w:rsidR="000005FB">
        <w:rPr>
          <w:rFonts w:asciiTheme="minorHAnsi" w:hAnsiTheme="minorHAnsi" w:cs="Calibri"/>
          <w:sz w:val="22"/>
          <w:szCs w:val="22"/>
        </w:rPr>
        <w:t>ς και Δευτεροβάθμιας Ε</w:t>
      </w:r>
      <w:r w:rsidRPr="00B43A47">
        <w:rPr>
          <w:rFonts w:asciiTheme="minorHAnsi" w:hAnsiTheme="minorHAnsi" w:cs="Calibri"/>
          <w:sz w:val="22"/>
          <w:szCs w:val="22"/>
        </w:rPr>
        <w:t xml:space="preserve">κπαίδευσης </w:t>
      </w:r>
      <w:r w:rsidR="000005FB">
        <w:rPr>
          <w:rFonts w:asciiTheme="minorHAnsi" w:hAnsiTheme="minorHAnsi" w:cs="Calibri"/>
          <w:sz w:val="22"/>
          <w:szCs w:val="22"/>
        </w:rPr>
        <w:t>Ηπείρου</w:t>
      </w:r>
      <w:r w:rsidR="000005FB" w:rsidRPr="00B43A47">
        <w:rPr>
          <w:rFonts w:asciiTheme="minorHAnsi" w:hAnsiTheme="minorHAnsi" w:cs="Calibri"/>
          <w:sz w:val="22"/>
          <w:szCs w:val="22"/>
        </w:rPr>
        <w:t xml:space="preserve"> </w:t>
      </w:r>
      <w:r w:rsidRPr="00B43A47">
        <w:rPr>
          <w:rFonts w:asciiTheme="minorHAnsi" w:hAnsiTheme="minorHAnsi" w:cs="Calibri"/>
          <w:sz w:val="22"/>
          <w:szCs w:val="22"/>
        </w:rPr>
        <w:t>……………………………………………………………</w:t>
      </w:r>
      <w:r w:rsidRPr="00B43A47">
        <w:rPr>
          <w:rFonts w:asciiTheme="minorHAnsi" w:hAnsiTheme="minorHAnsi" w:cs="Calibri"/>
          <w:b/>
          <w:bCs/>
          <w:sz w:val="22"/>
          <w:szCs w:val="22"/>
          <w:vertAlign w:val="superscript"/>
        </w:rPr>
        <w:t xml:space="preserve">4 </w:t>
      </w:r>
      <w:r w:rsidRPr="00B43A47">
        <w:rPr>
          <w:rFonts w:asciiTheme="minorHAnsi" w:hAnsiTheme="minorHAnsi" w:cs="Calibri"/>
          <w:sz w:val="22"/>
          <w:szCs w:val="22"/>
        </w:rPr>
        <w:t>καλούμενου εφεξής για συντομία «πρώτος συμβαλλόμενος»</w:t>
      </w:r>
    </w:p>
    <w:p w:rsidR="00596F43" w:rsidRDefault="00596F43" w:rsidP="00596F43">
      <w:pPr>
        <w:spacing w:after="120" w:line="276" w:lineRule="auto"/>
        <w:ind w:left="288" w:hanging="360"/>
        <w:jc w:val="both"/>
        <w:rPr>
          <w:rFonts w:asciiTheme="minorHAnsi" w:hAnsiTheme="minorHAnsi" w:cs="Calibri"/>
          <w:sz w:val="22"/>
          <w:szCs w:val="22"/>
        </w:rPr>
      </w:pPr>
      <w:r w:rsidRPr="00B43A47">
        <w:rPr>
          <w:rFonts w:asciiTheme="minorHAnsi" w:hAnsiTheme="minorHAnsi" w:cs="Calibri"/>
          <w:sz w:val="22"/>
          <w:szCs w:val="22"/>
        </w:rPr>
        <w:t>β)</w:t>
      </w:r>
      <w:r w:rsidRPr="00B43A47">
        <w:rPr>
          <w:rFonts w:asciiTheme="minorHAnsi" w:hAnsiTheme="minorHAnsi" w:cs="Calibri"/>
          <w:sz w:val="22"/>
          <w:szCs w:val="22"/>
        </w:rPr>
        <w:tab/>
        <w:t>αφετέρου του/της …………………………………………………………</w:t>
      </w:r>
      <w:r w:rsidRPr="00B43A47">
        <w:rPr>
          <w:rFonts w:asciiTheme="minorHAnsi" w:hAnsiTheme="minorHAnsi" w:cs="Calibri"/>
          <w:b/>
          <w:bCs/>
          <w:sz w:val="22"/>
          <w:szCs w:val="22"/>
          <w:vertAlign w:val="superscript"/>
        </w:rPr>
        <w:t>5</w:t>
      </w:r>
      <w:r w:rsidRPr="00B43A47">
        <w:rPr>
          <w:rFonts w:asciiTheme="minorHAnsi" w:hAnsiTheme="minorHAnsi" w:cs="Calibri"/>
          <w:sz w:val="22"/>
          <w:szCs w:val="22"/>
        </w:rPr>
        <w:t xml:space="preserve"> του ……………………………</w:t>
      </w:r>
      <w:r w:rsidRPr="00B43A47">
        <w:rPr>
          <w:rFonts w:asciiTheme="minorHAnsi" w:hAnsiTheme="minorHAnsi" w:cs="Calibri"/>
          <w:b/>
          <w:bCs/>
          <w:sz w:val="22"/>
          <w:szCs w:val="22"/>
          <w:vertAlign w:val="superscript"/>
        </w:rPr>
        <w:t>6</w:t>
      </w:r>
      <w:r w:rsidRPr="00B43A47">
        <w:rPr>
          <w:rFonts w:asciiTheme="minorHAnsi" w:hAnsiTheme="minorHAnsi" w:cs="Calibri"/>
          <w:sz w:val="22"/>
          <w:szCs w:val="22"/>
        </w:rPr>
        <w:t xml:space="preserve"> ειδικού βοηθητικού προσωπικού κλάδου ΔΕ01 ΕΒΠ καλούμενου εφεξής για συντομία «δεύτερος συμβαλλόμενος»</w:t>
      </w:r>
    </w:p>
    <w:p w:rsidR="00596F43" w:rsidRDefault="00596F43" w:rsidP="00596F43">
      <w:pPr>
        <w:spacing w:after="120" w:line="276" w:lineRule="auto"/>
        <w:ind w:left="288" w:hanging="360"/>
        <w:jc w:val="both"/>
        <w:rPr>
          <w:rFonts w:asciiTheme="minorHAnsi" w:hAnsiTheme="minorHAnsi" w:cs="Calibri"/>
          <w:sz w:val="22"/>
          <w:szCs w:val="22"/>
        </w:rPr>
      </w:pPr>
      <w:r w:rsidRPr="00B43A47">
        <w:rPr>
          <w:rFonts w:asciiTheme="minorHAnsi" w:hAnsiTheme="minorHAnsi" w:cs="Calibri"/>
          <w:sz w:val="22"/>
          <w:szCs w:val="22"/>
        </w:rPr>
        <w:t>συμφωνήθηκαν και συνομολογήθηκαν τα ακόλουθα:</w:t>
      </w:r>
    </w:p>
    <w:p w:rsidR="00596F43" w:rsidRDefault="00596F43" w:rsidP="00596F43">
      <w:pPr>
        <w:numPr>
          <w:ilvl w:val="0"/>
          <w:numId w:val="13"/>
        </w:numPr>
        <w:spacing w:after="120" w:line="276" w:lineRule="auto"/>
        <w:jc w:val="both"/>
        <w:rPr>
          <w:rFonts w:asciiTheme="minorHAnsi" w:hAnsiTheme="minorHAnsi" w:cs="Calibri"/>
          <w:b/>
          <w:bCs/>
          <w:sz w:val="22"/>
          <w:szCs w:val="22"/>
        </w:rPr>
      </w:pPr>
      <w:r w:rsidRPr="00B43A47">
        <w:rPr>
          <w:rFonts w:asciiTheme="minorHAnsi" w:hAnsiTheme="minorHAnsi" w:cs="Calibri"/>
          <w:sz w:val="22"/>
          <w:szCs w:val="22"/>
        </w:rPr>
        <w:t>Ο πρώτος συμβαλλόμενος προσλαμβάνει το δεύτερο συμβαλλόμενο κλάδου ΔΕ01 Ειδικού Βοηθητικού Προσωπικού</w:t>
      </w:r>
      <w:r w:rsidRPr="00B43A47">
        <w:rPr>
          <w:rFonts w:asciiTheme="minorHAnsi" w:hAnsiTheme="minorHAnsi" w:cs="Calibri"/>
          <w:bCs/>
          <w:sz w:val="22"/>
          <w:szCs w:val="22"/>
          <w:vertAlign w:val="superscript"/>
        </w:rPr>
        <w:t xml:space="preserve"> </w:t>
      </w:r>
      <w:r w:rsidRPr="00B43A47">
        <w:rPr>
          <w:rFonts w:asciiTheme="minorHAnsi" w:hAnsiTheme="minorHAnsi" w:cs="Calibri"/>
          <w:sz w:val="22"/>
          <w:szCs w:val="22"/>
        </w:rPr>
        <w:t xml:space="preserve">με πλήρες ωράριο εργασίας, σε σχολείο/α του νομού που θα τοποθετηθεί ή θα διατεθεί, κατ’ εφαρμογή των κείμενων διατάξεων, με απόφαση ή αποφάσεις του Δ/ντή Περιφερειακής Διεύθυνσης Πρωτοβάθμιας και Δευτεροβάθμιας Εκπαίδευσης </w:t>
      </w:r>
      <w:r w:rsidR="000005FB">
        <w:rPr>
          <w:rFonts w:asciiTheme="minorHAnsi" w:hAnsiTheme="minorHAnsi" w:cs="Calibri"/>
          <w:sz w:val="22"/>
          <w:szCs w:val="22"/>
        </w:rPr>
        <w:t>Ηπείρου</w:t>
      </w:r>
      <w:r w:rsidRPr="00B43A47">
        <w:rPr>
          <w:rFonts w:asciiTheme="minorHAnsi" w:hAnsiTheme="minorHAnsi" w:cs="Calibri"/>
          <w:sz w:val="22"/>
          <w:szCs w:val="22"/>
        </w:rPr>
        <w:t>, η/οι οποία/ες θα αποτελούν αναπόσπαστο στοιχείο της παρούσας σύμβασης</w:t>
      </w:r>
      <w:r w:rsidRPr="00B43A47">
        <w:rPr>
          <w:rFonts w:asciiTheme="minorHAnsi" w:hAnsiTheme="minorHAnsi" w:cs="Calibri"/>
          <w:bCs/>
          <w:sz w:val="22"/>
          <w:szCs w:val="22"/>
        </w:rPr>
        <w:t>.</w:t>
      </w:r>
      <w:r w:rsidRPr="00B43A47">
        <w:rPr>
          <w:rFonts w:asciiTheme="minorHAnsi" w:hAnsiTheme="minorHAnsi"/>
        </w:rPr>
        <w:t xml:space="preserve"> </w:t>
      </w:r>
      <w:r w:rsidRPr="00B43A47">
        <w:rPr>
          <w:rFonts w:asciiTheme="minorHAnsi" w:hAnsiTheme="minorHAnsi" w:cs="Calibri"/>
          <w:bCs/>
          <w:sz w:val="22"/>
          <w:szCs w:val="22"/>
        </w:rPr>
        <w:t xml:space="preserve">Στις σχολικές μονάδες τηρείται </w:t>
      </w:r>
      <w:proofErr w:type="spellStart"/>
      <w:r w:rsidRPr="00B43A47">
        <w:rPr>
          <w:rFonts w:asciiTheme="minorHAnsi" w:hAnsiTheme="minorHAnsi" w:cs="Calibri"/>
          <w:bCs/>
          <w:sz w:val="22"/>
          <w:szCs w:val="22"/>
        </w:rPr>
        <w:t>Παρουσιολόγιο</w:t>
      </w:r>
      <w:proofErr w:type="spellEnd"/>
      <w:r w:rsidRPr="00B43A47">
        <w:rPr>
          <w:rFonts w:asciiTheme="minorHAnsi" w:hAnsiTheme="minorHAnsi" w:cs="Calibri"/>
          <w:bCs/>
          <w:sz w:val="22"/>
          <w:szCs w:val="22"/>
        </w:rPr>
        <w:t xml:space="preserve"> στο οποίο ο δεύτερος συμβαλλόμενος υπογράφει σε ημερήσια βάση</w:t>
      </w:r>
      <w:r w:rsidRPr="00B43A47">
        <w:rPr>
          <w:rFonts w:asciiTheme="minorHAnsi" w:hAnsiTheme="minorHAnsi" w:cs="Calibri"/>
          <w:b/>
          <w:bCs/>
          <w:sz w:val="22"/>
          <w:szCs w:val="22"/>
        </w:rPr>
        <w:t>.</w:t>
      </w:r>
    </w:p>
    <w:p w:rsidR="00596F43" w:rsidRDefault="00596F43" w:rsidP="00596F43">
      <w:pPr>
        <w:numPr>
          <w:ilvl w:val="0"/>
          <w:numId w:val="13"/>
        </w:numPr>
        <w:spacing w:after="120" w:line="276" w:lineRule="auto"/>
        <w:ind w:left="357" w:hanging="357"/>
        <w:jc w:val="both"/>
        <w:rPr>
          <w:rFonts w:asciiTheme="minorHAnsi" w:hAnsiTheme="minorHAnsi" w:cs="Calibri"/>
          <w:sz w:val="22"/>
          <w:szCs w:val="22"/>
        </w:rPr>
      </w:pPr>
      <w:r w:rsidRPr="00B43A47">
        <w:rPr>
          <w:rFonts w:asciiTheme="minorHAnsi" w:hAnsiTheme="minorHAnsi" w:cs="Calibri"/>
          <w:sz w:val="22"/>
          <w:szCs w:val="22"/>
        </w:rPr>
        <w:t>Η διάρκεια της παρούσας Σύμβασης ορίζεται από ……………………………………</w:t>
      </w:r>
      <w:r w:rsidRPr="00B43A47">
        <w:rPr>
          <w:rFonts w:asciiTheme="minorHAnsi" w:hAnsiTheme="minorHAnsi" w:cs="Calibri"/>
          <w:b/>
          <w:bCs/>
          <w:sz w:val="22"/>
          <w:szCs w:val="22"/>
          <w:vertAlign w:val="superscript"/>
        </w:rPr>
        <w:t>7</w:t>
      </w:r>
      <w:r w:rsidRPr="00B43A47">
        <w:rPr>
          <w:rFonts w:asciiTheme="minorHAnsi" w:hAnsiTheme="minorHAnsi" w:cs="Calibri"/>
          <w:sz w:val="22"/>
          <w:szCs w:val="22"/>
        </w:rPr>
        <w:t xml:space="preserve"> έως ……. Ιουνίου 201..</w:t>
      </w:r>
      <w:r w:rsidRPr="00B43A47">
        <w:rPr>
          <w:rFonts w:asciiTheme="minorHAnsi" w:hAnsiTheme="minorHAnsi" w:cs="Calibri"/>
          <w:sz w:val="22"/>
          <w:szCs w:val="22"/>
          <w:vertAlign w:val="superscript"/>
        </w:rPr>
        <w:t>8</w:t>
      </w:r>
    </w:p>
    <w:p w:rsidR="00596F43" w:rsidRDefault="00596F43" w:rsidP="00596F43">
      <w:pPr>
        <w:numPr>
          <w:ilvl w:val="0"/>
          <w:numId w:val="13"/>
        </w:numPr>
        <w:spacing w:after="120" w:line="276" w:lineRule="auto"/>
        <w:ind w:left="357" w:hanging="357"/>
        <w:jc w:val="both"/>
        <w:rPr>
          <w:rFonts w:asciiTheme="minorHAnsi" w:hAnsiTheme="minorHAnsi" w:cs="Calibri"/>
          <w:sz w:val="22"/>
          <w:szCs w:val="22"/>
        </w:rPr>
      </w:pPr>
      <w:r w:rsidRPr="00B43A47">
        <w:rPr>
          <w:rFonts w:asciiTheme="minorHAnsi" w:hAnsiTheme="minorHAnsi" w:cs="Calibri"/>
          <w:sz w:val="22"/>
          <w:szCs w:val="22"/>
        </w:rPr>
        <w:t>Το ύψος των μικτών μηνιαίων αποδοχών ανέρχεται στο ποσό των  …………………………………………… ………..………………………………………………</w:t>
      </w:r>
      <w:r w:rsidRPr="00B43A47">
        <w:rPr>
          <w:rFonts w:asciiTheme="minorHAnsi" w:hAnsiTheme="minorHAnsi" w:cs="Calibri"/>
          <w:b/>
          <w:bCs/>
          <w:sz w:val="22"/>
          <w:szCs w:val="22"/>
          <w:vertAlign w:val="superscript"/>
        </w:rPr>
        <w:t>9</w:t>
      </w:r>
      <w:r>
        <w:rPr>
          <w:rFonts w:asciiTheme="minorHAnsi" w:hAnsiTheme="minorHAnsi" w:cs="Calibri"/>
          <w:b/>
          <w:bCs/>
          <w:sz w:val="22"/>
          <w:szCs w:val="22"/>
          <w:vertAlign w:val="superscript"/>
        </w:rPr>
        <w:t xml:space="preserve"> </w:t>
      </w:r>
      <w:r>
        <w:rPr>
          <w:rFonts w:asciiTheme="minorHAnsi" w:hAnsiTheme="minorHAnsi" w:cs="Calibri"/>
          <w:sz w:val="22"/>
          <w:szCs w:val="22"/>
        </w:rPr>
        <w:t xml:space="preserve"> </w:t>
      </w:r>
      <w:r w:rsidRPr="00B43A47">
        <w:rPr>
          <w:rFonts w:asciiTheme="minorHAnsi" w:hAnsiTheme="minorHAnsi" w:cs="Calibri"/>
          <w:sz w:val="22"/>
          <w:szCs w:val="22"/>
        </w:rPr>
        <w:t>κατ’ εφαρμογή των κείμενων διατάξεων</w:t>
      </w:r>
      <w:r w:rsidR="005257A7">
        <w:rPr>
          <w:rFonts w:asciiTheme="minorHAnsi" w:hAnsiTheme="minorHAnsi" w:cs="Calibri"/>
          <w:sz w:val="22"/>
          <w:szCs w:val="22"/>
        </w:rPr>
        <w:t>,</w:t>
      </w:r>
      <w:r w:rsidR="005257A7" w:rsidRPr="005257A7">
        <w:rPr>
          <w:rFonts w:asciiTheme="minorHAnsi" w:hAnsiTheme="minorHAnsi" w:cs="Calibri"/>
          <w:sz w:val="22"/>
          <w:szCs w:val="22"/>
        </w:rPr>
        <w:t xml:space="preserve"> </w:t>
      </w:r>
      <w:r w:rsidR="005257A7">
        <w:rPr>
          <w:rFonts w:asciiTheme="minorHAnsi" w:hAnsiTheme="minorHAnsi" w:cs="Calibri"/>
          <w:sz w:val="22"/>
          <w:szCs w:val="22"/>
        </w:rPr>
        <w:t>όπως ισχύουν,</w:t>
      </w:r>
      <w:r w:rsidRPr="00B43A47">
        <w:rPr>
          <w:rFonts w:asciiTheme="minorHAnsi" w:hAnsiTheme="minorHAnsi" w:cs="Calibri"/>
          <w:sz w:val="22"/>
          <w:szCs w:val="22"/>
        </w:rPr>
        <w:t xml:space="preserve">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596F43" w:rsidRDefault="00596F43" w:rsidP="00596F43">
      <w:pPr>
        <w:numPr>
          <w:ilvl w:val="0"/>
          <w:numId w:val="13"/>
        </w:numPr>
        <w:spacing w:after="120" w:line="276" w:lineRule="auto"/>
        <w:jc w:val="both"/>
        <w:rPr>
          <w:rFonts w:asciiTheme="minorHAnsi" w:hAnsiTheme="minorHAnsi" w:cs="Calibri"/>
          <w:sz w:val="22"/>
          <w:szCs w:val="22"/>
        </w:rPr>
      </w:pPr>
      <w:r w:rsidRPr="00B43A47">
        <w:rPr>
          <w:rFonts w:asciiTheme="minorHAnsi" w:hAnsiTheme="minorHAnsi" w:cs="Calibri"/>
          <w:sz w:val="22"/>
          <w:szCs w:val="22"/>
        </w:rPr>
        <w:t>Η παρούσα σύμβαση συνάπτεται στο πλαίσιο της Πράξης</w:t>
      </w:r>
      <w:r>
        <w:rPr>
          <w:rFonts w:asciiTheme="minorHAnsi" w:hAnsiTheme="minorHAnsi" w:cs="Calibri"/>
          <w:sz w:val="22"/>
          <w:szCs w:val="22"/>
        </w:rPr>
        <w:t>:</w:t>
      </w:r>
      <w:r w:rsidRPr="00B43A47">
        <w:rPr>
          <w:rFonts w:asciiTheme="minorHAnsi" w:hAnsiTheme="minorHAnsi" w:cs="Calibri"/>
          <w:sz w:val="22"/>
          <w:szCs w:val="22"/>
        </w:rPr>
        <w:t xml:space="preserve"> </w:t>
      </w:r>
      <w:r w:rsidR="00BD6E9D" w:rsidRPr="004A5B0D">
        <w:rPr>
          <w:rFonts w:asciiTheme="minorHAnsi" w:hAnsiTheme="minorHAnsi"/>
          <w:b/>
          <w:sz w:val="22"/>
          <w:szCs w:val="22"/>
        </w:rPr>
        <w:t>«Παράλληλη στήριξη παιδιών με αναπηρία η/και ειδικές εκπαιδευτικές ανάγκες για τα σχολικά έτη 2016-2018»,με Κωδικό ΟΠΣ 5001726, στο Επιχειρησιακό Πρόγραμμα «Ήπειρος 2014-2020», στο πλαίσιο του Άξονα Προτεραιότητας 5 «ΑΝΑΠΤΥΞΗ ΑΝΘΡΩΠΙΝΟΥ ΔΥΝΑΜΙΚΟΥ, ΚΟΙΝΩΝΙΚΗ ΕΝΤΑΞΗ ΚΑΙ ΚΑΤΑΠΟΛΕΜΗΣΗ ΔΙΑΚΡΙΣΕΩΝ», ο οποίος συγχρηματοδοτείται απ</w:t>
      </w:r>
      <w:r w:rsidR="00BD6E9D">
        <w:rPr>
          <w:rFonts w:asciiTheme="minorHAnsi" w:hAnsiTheme="minorHAnsi"/>
          <w:b/>
          <w:sz w:val="22"/>
          <w:szCs w:val="22"/>
        </w:rPr>
        <w:t>ό το Ευρωπαϊκό Κοινωνικό Ταμείο</w:t>
      </w:r>
      <w:r w:rsidRPr="00B43A47">
        <w:rPr>
          <w:rFonts w:asciiTheme="minorHAnsi" w:hAnsiTheme="minorHAnsi" w:cs="Calibri"/>
          <w:b/>
          <w:sz w:val="22"/>
          <w:szCs w:val="22"/>
        </w:rPr>
        <w:t>,</w:t>
      </w:r>
      <w:r w:rsidRPr="00B43A47">
        <w:rPr>
          <w:rFonts w:asciiTheme="minorHAnsi" w:hAnsiTheme="minorHAnsi" w:cs="Calibri"/>
          <w:sz w:val="22"/>
          <w:szCs w:val="22"/>
        </w:rPr>
        <w:t xml:space="preserve"> με Δικαιούχο Επιτελική Δομή ΕΣΠΑ, Τομέας Παιδείας του ΥΠΠΕΘ και Φορέα Λειτουργίας τη Διεύθυνση Ειδικής Αγωγής και Εκπαίδευσης του ΥΠΠΕΘ.</w:t>
      </w:r>
    </w:p>
    <w:p w:rsidR="00596F43" w:rsidRDefault="00596F43" w:rsidP="00596F43">
      <w:pPr>
        <w:numPr>
          <w:ilvl w:val="0"/>
          <w:numId w:val="13"/>
        </w:numPr>
        <w:spacing w:after="120" w:line="276" w:lineRule="auto"/>
        <w:ind w:left="357" w:hanging="357"/>
        <w:jc w:val="both"/>
        <w:rPr>
          <w:rFonts w:asciiTheme="minorHAnsi" w:hAnsiTheme="minorHAnsi" w:cs="Calibri"/>
          <w:sz w:val="22"/>
          <w:szCs w:val="22"/>
        </w:rPr>
      </w:pPr>
      <w:r w:rsidRPr="00B43A47">
        <w:rPr>
          <w:rFonts w:asciiTheme="minorHAnsi" w:hAnsiTheme="minorHAnsi" w:cs="Calibri"/>
          <w:sz w:val="22"/>
          <w:szCs w:val="22"/>
        </w:rPr>
        <w:t xml:space="preserve">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 ένα (1). </w:t>
      </w:r>
    </w:p>
    <w:p w:rsidR="00596F43" w:rsidRPr="00B43A47" w:rsidRDefault="00596F43" w:rsidP="00596F43">
      <w:pPr>
        <w:jc w:val="both"/>
        <w:rPr>
          <w:rFonts w:asciiTheme="minorHAnsi" w:hAnsiTheme="minorHAnsi" w:cs="Calibri"/>
          <w:sz w:val="22"/>
          <w:szCs w:val="22"/>
        </w:rPr>
      </w:pPr>
    </w:p>
    <w:tbl>
      <w:tblPr>
        <w:tblW w:w="0" w:type="auto"/>
        <w:tblLook w:val="01E0" w:firstRow="1" w:lastRow="1" w:firstColumn="1" w:lastColumn="1" w:noHBand="0" w:noVBand="0"/>
      </w:tblPr>
      <w:tblGrid>
        <w:gridCol w:w="4643"/>
        <w:gridCol w:w="4643"/>
      </w:tblGrid>
      <w:tr w:rsidR="00596F43" w:rsidRPr="00B43A47" w:rsidTr="00D436B7">
        <w:tc>
          <w:tcPr>
            <w:tcW w:w="4643" w:type="dxa"/>
          </w:tcPr>
          <w:p w:rsidR="00596F43" w:rsidRPr="00B43A47" w:rsidRDefault="00596F43" w:rsidP="00D436B7">
            <w:pPr>
              <w:jc w:val="center"/>
              <w:rPr>
                <w:rFonts w:asciiTheme="minorHAnsi" w:hAnsiTheme="minorHAnsi" w:cs="Calibri"/>
                <w:sz w:val="22"/>
                <w:szCs w:val="22"/>
              </w:rPr>
            </w:pPr>
          </w:p>
        </w:tc>
        <w:tc>
          <w:tcPr>
            <w:tcW w:w="4643" w:type="dxa"/>
          </w:tcPr>
          <w:p w:rsidR="00596F43" w:rsidRPr="00B43A47" w:rsidRDefault="00596F43" w:rsidP="00D436B7">
            <w:pPr>
              <w:jc w:val="center"/>
              <w:rPr>
                <w:rFonts w:asciiTheme="minorHAnsi" w:hAnsiTheme="minorHAnsi" w:cs="Calibri"/>
                <w:sz w:val="22"/>
                <w:szCs w:val="22"/>
              </w:rPr>
            </w:pPr>
            <w:r w:rsidRPr="00B43A47">
              <w:rPr>
                <w:rFonts w:asciiTheme="minorHAnsi" w:hAnsiTheme="minorHAnsi" w:cs="Calibri"/>
                <w:sz w:val="22"/>
                <w:szCs w:val="22"/>
              </w:rPr>
              <w:t>(Ονοματεπώνυμο, υπογραφή και σφραγίδα</w:t>
            </w:r>
          </w:p>
          <w:p w:rsidR="00596F43" w:rsidRPr="00B43A47" w:rsidDel="009D2C51" w:rsidRDefault="00596F43" w:rsidP="00D436B7">
            <w:pPr>
              <w:jc w:val="center"/>
              <w:rPr>
                <w:rFonts w:asciiTheme="minorHAnsi" w:hAnsiTheme="minorHAnsi" w:cs="Calibri"/>
                <w:sz w:val="22"/>
                <w:szCs w:val="22"/>
              </w:rPr>
            </w:pPr>
            <w:r w:rsidRPr="00B43A47">
              <w:rPr>
                <w:rFonts w:asciiTheme="minorHAnsi" w:hAnsiTheme="minorHAnsi" w:cs="Calibri"/>
                <w:sz w:val="22"/>
                <w:szCs w:val="22"/>
              </w:rPr>
              <w:t>του Διευθυντή της Περιφερειακής Διεύθυνσης Πρωτοβάθμιας και Δευτεροβάθμιας Εκπαίδευσης</w:t>
            </w:r>
            <w:r w:rsidR="005323D1">
              <w:rPr>
                <w:rFonts w:asciiTheme="minorHAnsi" w:hAnsiTheme="minorHAnsi" w:cs="Calibri"/>
                <w:sz w:val="22"/>
                <w:szCs w:val="22"/>
              </w:rPr>
              <w:t xml:space="preserve"> </w:t>
            </w:r>
            <w:r w:rsidR="000005FB">
              <w:rPr>
                <w:rFonts w:asciiTheme="minorHAnsi" w:hAnsiTheme="minorHAnsi" w:cs="Calibri"/>
                <w:sz w:val="22"/>
                <w:szCs w:val="22"/>
              </w:rPr>
              <w:t>Ηπείρου</w:t>
            </w:r>
            <w:r w:rsidRPr="00B43A47">
              <w:rPr>
                <w:rFonts w:asciiTheme="minorHAnsi" w:hAnsiTheme="minorHAnsi" w:cs="Calibri"/>
                <w:sz w:val="22"/>
                <w:szCs w:val="22"/>
              </w:rPr>
              <w:t>)</w:t>
            </w:r>
          </w:p>
        </w:tc>
      </w:tr>
    </w:tbl>
    <w:p w:rsidR="00596F43" w:rsidRPr="00B43A47" w:rsidRDefault="00596F43" w:rsidP="00596F43">
      <w:pPr>
        <w:jc w:val="right"/>
        <w:rPr>
          <w:rFonts w:asciiTheme="minorHAnsi" w:hAnsiTheme="minorHAnsi"/>
          <w:sz w:val="22"/>
          <w:szCs w:val="22"/>
        </w:rPr>
      </w:pPr>
    </w:p>
    <w:p w:rsidR="00596F43" w:rsidRPr="00B43A47" w:rsidRDefault="00596F43" w:rsidP="00596F43">
      <w:pPr>
        <w:jc w:val="center"/>
        <w:rPr>
          <w:rFonts w:asciiTheme="minorHAnsi" w:hAnsiTheme="minorHAnsi"/>
          <w:sz w:val="22"/>
          <w:szCs w:val="22"/>
        </w:rPr>
      </w:pPr>
    </w:p>
    <w:p w:rsidR="00596F43" w:rsidRPr="00B43A47" w:rsidRDefault="00596F43" w:rsidP="00596F43">
      <w:pPr>
        <w:pBdr>
          <w:top w:val="single" w:sz="4" w:space="1" w:color="auto"/>
        </w:pBdr>
        <w:rPr>
          <w:rFonts w:asciiTheme="minorHAnsi" w:hAnsiTheme="minorHAnsi" w:cs="Calibri"/>
          <w:b/>
          <w:bCs/>
          <w:i/>
          <w:iCs/>
        </w:rPr>
      </w:pPr>
      <w:r w:rsidRPr="00B43A47">
        <w:rPr>
          <w:rFonts w:asciiTheme="minorHAnsi" w:hAnsiTheme="minorHAnsi" w:cs="Calibri"/>
          <w:b/>
          <w:bCs/>
          <w:i/>
          <w:iCs/>
        </w:rPr>
        <w:t>Οδηγίες</w:t>
      </w:r>
    </w:p>
    <w:tbl>
      <w:tblPr>
        <w:tblW w:w="9747" w:type="dxa"/>
        <w:tblLook w:val="01E0" w:firstRow="1" w:lastRow="1" w:firstColumn="1" w:lastColumn="1" w:noHBand="0" w:noVBand="0"/>
      </w:tblPr>
      <w:tblGrid>
        <w:gridCol w:w="407"/>
        <w:gridCol w:w="2085"/>
        <w:gridCol w:w="544"/>
        <w:gridCol w:w="2947"/>
        <w:gridCol w:w="545"/>
        <w:gridCol w:w="3219"/>
      </w:tblGrid>
      <w:tr w:rsidR="00596F43" w:rsidRPr="00B43A47" w:rsidTr="00D436B7">
        <w:tc>
          <w:tcPr>
            <w:tcW w:w="407"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1</w:t>
            </w:r>
          </w:p>
        </w:tc>
        <w:tc>
          <w:tcPr>
            <w:tcW w:w="2085"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Πόλη</w:t>
            </w:r>
            <w:r w:rsidRPr="00B43A47" w:rsidDel="00D54061">
              <w:rPr>
                <w:rFonts w:asciiTheme="minorHAnsi" w:hAnsiTheme="minorHAnsi" w:cs="Calibri"/>
                <w:sz w:val="18"/>
                <w:szCs w:val="18"/>
              </w:rPr>
              <w:t xml:space="preserve"> </w:t>
            </w:r>
          </w:p>
        </w:tc>
        <w:tc>
          <w:tcPr>
            <w:tcW w:w="544"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2</w:t>
            </w:r>
          </w:p>
        </w:tc>
        <w:tc>
          <w:tcPr>
            <w:tcW w:w="294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Ημερομηνία</w:t>
            </w:r>
          </w:p>
        </w:tc>
        <w:tc>
          <w:tcPr>
            <w:tcW w:w="545"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3</w:t>
            </w:r>
          </w:p>
        </w:tc>
        <w:tc>
          <w:tcPr>
            <w:tcW w:w="3219"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Ταχυδρομική Διεύθυνση</w:t>
            </w:r>
          </w:p>
        </w:tc>
      </w:tr>
      <w:tr w:rsidR="00596F43" w:rsidRPr="00B43A47" w:rsidTr="00D436B7">
        <w:tc>
          <w:tcPr>
            <w:tcW w:w="407"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4</w:t>
            </w:r>
          </w:p>
        </w:tc>
        <w:tc>
          <w:tcPr>
            <w:tcW w:w="2085"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Όνομα και επώνυμο Δ/</w:t>
            </w:r>
            <w:proofErr w:type="spellStart"/>
            <w:r w:rsidRPr="00B43A47">
              <w:rPr>
                <w:rFonts w:asciiTheme="minorHAnsi" w:hAnsiTheme="minorHAnsi" w:cs="Calibri"/>
                <w:sz w:val="18"/>
                <w:szCs w:val="18"/>
              </w:rPr>
              <w:t>ντη</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τριας</w:t>
            </w:r>
            <w:proofErr w:type="spellEnd"/>
            <w:r w:rsidRPr="00B43A47">
              <w:rPr>
                <w:rFonts w:asciiTheme="minorHAnsi" w:hAnsiTheme="minorHAnsi" w:cs="Calibri"/>
                <w:sz w:val="18"/>
                <w:szCs w:val="18"/>
              </w:rPr>
              <w:t xml:space="preserve"> </w:t>
            </w:r>
            <w:proofErr w:type="spellStart"/>
            <w:r w:rsidRPr="00B43A47">
              <w:rPr>
                <w:rFonts w:asciiTheme="minorHAnsi" w:hAnsiTheme="minorHAnsi" w:cs="Calibri"/>
                <w:sz w:val="18"/>
                <w:szCs w:val="18"/>
              </w:rPr>
              <w:t>Περ</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κης</w:t>
            </w:r>
            <w:proofErr w:type="spellEnd"/>
            <w:r w:rsidRPr="00B43A47">
              <w:rPr>
                <w:rFonts w:asciiTheme="minorHAnsi" w:hAnsiTheme="minorHAnsi" w:cs="Calibri"/>
                <w:sz w:val="18"/>
                <w:szCs w:val="18"/>
              </w:rPr>
              <w:t xml:space="preserve"> Εκπ/σης Δ/νσης</w:t>
            </w:r>
          </w:p>
        </w:tc>
        <w:tc>
          <w:tcPr>
            <w:tcW w:w="544"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5</w:t>
            </w:r>
          </w:p>
        </w:tc>
        <w:tc>
          <w:tcPr>
            <w:tcW w:w="294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Όνομα και επώνυμο αναπληρωτή ΕΒΠ</w:t>
            </w:r>
          </w:p>
        </w:tc>
        <w:tc>
          <w:tcPr>
            <w:tcW w:w="545"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6</w:t>
            </w:r>
          </w:p>
        </w:tc>
        <w:tc>
          <w:tcPr>
            <w:tcW w:w="3219"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Πατρώνυμο αναπληρωτή ΕΒΠ</w:t>
            </w:r>
          </w:p>
        </w:tc>
      </w:tr>
      <w:tr w:rsidR="00596F43" w:rsidRPr="00B43A47" w:rsidTr="00D436B7">
        <w:tc>
          <w:tcPr>
            <w:tcW w:w="407"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7</w:t>
            </w:r>
          </w:p>
          <w:p w:rsidR="00596F43" w:rsidRPr="00B43A47" w:rsidRDefault="00596F43" w:rsidP="00D436B7">
            <w:pPr>
              <w:rPr>
                <w:rFonts w:asciiTheme="minorHAnsi" w:hAnsiTheme="minorHAnsi" w:cs="Calibri"/>
                <w:b/>
                <w:bCs/>
                <w:sz w:val="18"/>
                <w:szCs w:val="18"/>
              </w:rPr>
            </w:pPr>
          </w:p>
        </w:tc>
        <w:tc>
          <w:tcPr>
            <w:tcW w:w="2085" w:type="dxa"/>
          </w:tcPr>
          <w:p w:rsidR="00596F43" w:rsidRPr="00B43A47" w:rsidRDefault="00596F43" w:rsidP="00D436B7">
            <w:pPr>
              <w:rPr>
                <w:rFonts w:asciiTheme="minorHAnsi" w:hAnsiTheme="minorHAnsi" w:cs="Calibri"/>
                <w:sz w:val="18"/>
                <w:szCs w:val="18"/>
              </w:rPr>
            </w:pPr>
            <w:proofErr w:type="spellStart"/>
            <w:r w:rsidRPr="00B43A47">
              <w:rPr>
                <w:rFonts w:asciiTheme="minorHAnsi" w:hAnsiTheme="minorHAnsi" w:cs="Calibri"/>
                <w:sz w:val="18"/>
                <w:szCs w:val="18"/>
              </w:rPr>
              <w:t>Ημ</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νία</w:t>
            </w:r>
            <w:proofErr w:type="spellEnd"/>
            <w:r w:rsidRPr="00B43A47">
              <w:rPr>
                <w:rFonts w:asciiTheme="minorHAnsi" w:hAnsiTheme="minorHAnsi" w:cs="Calibri"/>
                <w:sz w:val="18"/>
                <w:szCs w:val="18"/>
              </w:rPr>
              <w:t xml:space="preserve"> έναρξης είναι η ημερομηνία ανάληψης υπηρεσίας του αναπληρωτή ΕΒΠ</w:t>
            </w:r>
            <w:r w:rsidRPr="00B43A47" w:rsidDel="005E41E6">
              <w:rPr>
                <w:rFonts w:asciiTheme="minorHAnsi" w:hAnsiTheme="minorHAnsi" w:cs="Calibri"/>
                <w:sz w:val="18"/>
                <w:szCs w:val="18"/>
              </w:rPr>
              <w:t xml:space="preserve"> </w:t>
            </w:r>
            <w:r w:rsidRPr="00B43A47">
              <w:rPr>
                <w:rFonts w:asciiTheme="minorHAnsi" w:hAnsiTheme="minorHAnsi" w:cs="Calibri"/>
                <w:sz w:val="18"/>
                <w:szCs w:val="18"/>
              </w:rPr>
              <w:t>στην Περιφερειακή Διεύθυνση Πρωτοβάθμιας και Δευτεροβάθμιας Εκπαίδευσης</w:t>
            </w:r>
          </w:p>
        </w:tc>
        <w:tc>
          <w:tcPr>
            <w:tcW w:w="544"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8</w:t>
            </w:r>
          </w:p>
        </w:tc>
        <w:tc>
          <w:tcPr>
            <w:tcW w:w="294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 xml:space="preserve">Συμπληρώνεται η ημερομηνία λήξης που είναι η 21η Ιουνίου για Πρωτοβάθμια </w:t>
            </w:r>
            <w:proofErr w:type="spellStart"/>
            <w:r w:rsidRPr="00B43A47">
              <w:rPr>
                <w:rFonts w:asciiTheme="minorHAnsi" w:hAnsiTheme="minorHAnsi" w:cs="Calibri"/>
                <w:sz w:val="18"/>
                <w:szCs w:val="18"/>
              </w:rPr>
              <w:t>Εκπ</w:t>
            </w:r>
            <w:proofErr w:type="spellEnd"/>
            <w:r w:rsidRPr="00B43A47">
              <w:rPr>
                <w:rFonts w:asciiTheme="minorHAnsi" w:hAnsiTheme="minorHAnsi" w:cs="Calibri"/>
                <w:sz w:val="18"/>
                <w:szCs w:val="18"/>
              </w:rPr>
              <w:t xml:space="preserve">/ση και 30 Ιουνίου για Δευτεροβάθμια </w:t>
            </w:r>
            <w:proofErr w:type="spellStart"/>
            <w:r w:rsidRPr="00B43A47">
              <w:rPr>
                <w:rFonts w:asciiTheme="minorHAnsi" w:hAnsiTheme="minorHAnsi" w:cs="Calibri"/>
                <w:sz w:val="18"/>
                <w:szCs w:val="18"/>
              </w:rPr>
              <w:t>Εκπ</w:t>
            </w:r>
            <w:proofErr w:type="spellEnd"/>
            <w:r w:rsidRPr="00B43A47">
              <w:rPr>
                <w:rFonts w:asciiTheme="minorHAnsi" w:hAnsiTheme="minorHAnsi" w:cs="Calibri"/>
                <w:sz w:val="18"/>
                <w:szCs w:val="18"/>
              </w:rPr>
              <w:t>/ση καθώς και το έτος</w:t>
            </w:r>
          </w:p>
        </w:tc>
        <w:tc>
          <w:tcPr>
            <w:tcW w:w="545"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9</w:t>
            </w:r>
          </w:p>
        </w:tc>
        <w:tc>
          <w:tcPr>
            <w:tcW w:w="3219"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Ποσό (</w:t>
            </w:r>
            <w:proofErr w:type="spellStart"/>
            <w:r w:rsidRPr="00B43A47">
              <w:rPr>
                <w:rFonts w:asciiTheme="minorHAnsi" w:hAnsiTheme="minorHAnsi" w:cs="Calibri"/>
                <w:sz w:val="18"/>
                <w:szCs w:val="18"/>
              </w:rPr>
              <w:t>αριθμ</w:t>
            </w:r>
            <w:proofErr w:type="spellEnd"/>
            <w:r w:rsidRPr="00B43A47">
              <w:rPr>
                <w:rFonts w:asciiTheme="minorHAnsi" w:hAnsiTheme="minorHAnsi" w:cs="Calibri"/>
                <w:sz w:val="18"/>
                <w:szCs w:val="18"/>
              </w:rPr>
              <w:t>. και ολογράφως), σύμφωνα με την προϋπηρεσία και τα επιδόματα του αναπληρωτή ΕΒΠ *</w:t>
            </w:r>
          </w:p>
        </w:tc>
      </w:tr>
    </w:tbl>
    <w:p w:rsidR="00596F43" w:rsidRPr="00B43A47" w:rsidRDefault="00596F43" w:rsidP="00596F43">
      <w:pPr>
        <w:rPr>
          <w:rFonts w:asciiTheme="minorHAnsi" w:hAnsiTheme="minorHAnsi" w:cs="Calibri"/>
        </w:rPr>
      </w:pPr>
    </w:p>
    <w:p w:rsidR="00596F43" w:rsidRPr="00516306" w:rsidRDefault="00596F43" w:rsidP="00596F43">
      <w:pPr>
        <w:ind w:right="-2"/>
        <w:jc w:val="both"/>
        <w:rPr>
          <w:rFonts w:asciiTheme="minorHAnsi" w:hAnsiTheme="minorHAnsi" w:cs="Calibri"/>
        </w:rPr>
      </w:pPr>
      <w:r w:rsidRPr="00516306">
        <w:rPr>
          <w:rFonts w:asciiTheme="minorHAnsi" w:hAnsiTheme="minorHAnsi" w:cs="Calibri"/>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596F43" w:rsidRPr="00B43A47" w:rsidRDefault="00596F43" w:rsidP="00596F43">
      <w:pPr>
        <w:ind w:right="720"/>
        <w:rPr>
          <w:rFonts w:asciiTheme="minorHAnsi" w:hAnsiTheme="minorHAnsi" w:cs="Calibri"/>
          <w:sz w:val="22"/>
          <w:szCs w:val="22"/>
        </w:rPr>
      </w:pPr>
    </w:p>
    <w:p w:rsidR="00596F43" w:rsidRPr="00B43A47" w:rsidRDefault="00596F43" w:rsidP="00596F43">
      <w:pPr>
        <w:ind w:right="720"/>
        <w:rPr>
          <w:rFonts w:asciiTheme="minorHAnsi" w:hAnsiTheme="minorHAnsi" w:cs="Calibri"/>
          <w:sz w:val="22"/>
          <w:szCs w:val="22"/>
        </w:rPr>
      </w:pPr>
    </w:p>
    <w:p w:rsidR="00596F43" w:rsidRPr="00B43A47" w:rsidRDefault="00596F43" w:rsidP="00596F43">
      <w:pPr>
        <w:rPr>
          <w:rFonts w:asciiTheme="minorHAnsi" w:hAnsiTheme="minorHAnsi"/>
        </w:rPr>
      </w:pPr>
    </w:p>
    <w:p w:rsidR="00596F43" w:rsidRPr="00B43A47" w:rsidRDefault="00596F43" w:rsidP="00596F43">
      <w:pPr>
        <w:spacing w:line="360" w:lineRule="auto"/>
        <w:rPr>
          <w:rFonts w:asciiTheme="minorHAnsi" w:hAnsiTheme="minorHAnsi"/>
          <w:sz w:val="22"/>
          <w:szCs w:val="22"/>
        </w:rPr>
      </w:pPr>
      <w:r w:rsidRPr="00B43A47">
        <w:rPr>
          <w:rFonts w:asciiTheme="minorHAnsi" w:hAnsiTheme="minorHAnsi"/>
          <w:sz w:val="22"/>
          <w:szCs w:val="22"/>
        </w:rPr>
        <w:br w:type="page"/>
      </w:r>
    </w:p>
    <w:p w:rsidR="00596F43" w:rsidRPr="00B43A47" w:rsidRDefault="005323D1" w:rsidP="00596F43">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9" w:name="_Toc491196853"/>
      <w:r>
        <w:rPr>
          <w:rFonts w:asciiTheme="minorHAnsi" w:hAnsiTheme="minorHAnsi" w:cs="Calibri"/>
          <w:sz w:val="22"/>
        </w:rPr>
        <w:t>ΥΠΟΔΕΙΓΜΑ 3.3</w:t>
      </w:r>
      <w:r w:rsidR="00596F43" w:rsidRPr="001E5E24">
        <w:rPr>
          <w:rFonts w:asciiTheme="minorHAnsi" w:hAnsiTheme="minorHAnsi" w:cs="Calibri"/>
          <w:sz w:val="22"/>
        </w:rPr>
        <w:t xml:space="preserve">: ΣΧΕΔΙΟ ΣΥΜΒΑΣΗΣ ΕΙΔΙΚΟΥ ΕΚΠΑΙΔΕΥΤΙΚΟΥ ΠΡΟΣΩΠΙΚΟΥ (ΕΕΠ) (Κλάδου ΠΕ25 Σχολικών Νοσηλευτών) </w:t>
      </w:r>
      <w:r w:rsidR="0039089A">
        <w:rPr>
          <w:rFonts w:asciiTheme="minorHAnsi" w:hAnsiTheme="minorHAnsi" w:cs="Calibri"/>
          <w:sz w:val="22"/>
        </w:rPr>
        <w:t>ΣΧΟΛΙΚΑ ΕΤΗ 2016</w:t>
      </w:r>
      <w:r w:rsidR="0039089A" w:rsidRPr="001E5E24">
        <w:rPr>
          <w:rFonts w:asciiTheme="minorHAnsi" w:hAnsiTheme="minorHAnsi" w:cs="Calibri"/>
          <w:sz w:val="22"/>
        </w:rPr>
        <w:t>-201</w:t>
      </w:r>
      <w:r w:rsidR="0039089A">
        <w:rPr>
          <w:rFonts w:asciiTheme="minorHAnsi" w:hAnsiTheme="minorHAnsi" w:cs="Calibri"/>
          <w:sz w:val="22"/>
        </w:rPr>
        <w:t>7 &amp; 2017-2018</w:t>
      </w:r>
      <w:bookmarkEnd w:id="9"/>
    </w:p>
    <w:p w:rsidR="00596F43" w:rsidRPr="00B43A47" w:rsidRDefault="00596F43" w:rsidP="00596F43">
      <w:pPr>
        <w:rPr>
          <w:rFonts w:asciiTheme="minorHAnsi" w:hAnsiTheme="minorHAnsi"/>
          <w:b/>
          <w:bCs/>
        </w:rPr>
      </w:pPr>
    </w:p>
    <w:tbl>
      <w:tblPr>
        <w:tblW w:w="5000" w:type="pct"/>
        <w:jc w:val="center"/>
        <w:tblLayout w:type="fixed"/>
        <w:tblLook w:val="01E0" w:firstRow="1" w:lastRow="1" w:firstColumn="1" w:lastColumn="1" w:noHBand="0" w:noVBand="0"/>
      </w:tblPr>
      <w:tblGrid>
        <w:gridCol w:w="3936"/>
        <w:gridCol w:w="5918"/>
      </w:tblGrid>
      <w:tr w:rsidR="00596F43" w:rsidRPr="00B43A47" w:rsidTr="00D436B7">
        <w:trPr>
          <w:trHeight w:val="599"/>
          <w:jc w:val="center"/>
        </w:trPr>
        <w:tc>
          <w:tcPr>
            <w:tcW w:w="1997" w:type="pct"/>
            <w:noWrap/>
            <w:vAlign w:val="center"/>
          </w:tcPr>
          <w:p w:rsidR="00596F43" w:rsidRPr="00B43A47" w:rsidRDefault="004B7F6F" w:rsidP="00D436B7">
            <w:pPr>
              <w:tabs>
                <w:tab w:val="center" w:pos="4153"/>
                <w:tab w:val="right" w:pos="8306"/>
              </w:tabs>
              <w:jc w:val="center"/>
              <w:rPr>
                <w:rFonts w:asciiTheme="minorHAnsi" w:hAnsiTheme="minorHAnsi" w:cs="Calibri"/>
                <w:sz w:val="22"/>
                <w:szCs w:val="22"/>
                <w:lang w:eastAsia="en-US"/>
              </w:rPr>
            </w:pPr>
            <w:r>
              <w:rPr>
                <w:rFonts w:asciiTheme="minorHAnsi" w:hAnsiTheme="minorHAnsi" w:cs="Calibri"/>
                <w:noProof/>
                <w:sz w:val="22"/>
                <w:szCs w:val="22"/>
              </w:rPr>
              <w:drawing>
                <wp:inline distT="0" distB="0" distL="0" distR="0" wp14:anchorId="012EE7E0" wp14:editId="7F8238FD">
                  <wp:extent cx="390525" cy="381000"/>
                  <wp:effectExtent l="0" t="0" r="9525" b="0"/>
                  <wp:docPr id="89"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3003" w:type="pct"/>
          </w:tcPr>
          <w:p w:rsidR="00596F43" w:rsidRPr="00B43A47" w:rsidRDefault="004B7F6F" w:rsidP="00D436B7">
            <w:pPr>
              <w:tabs>
                <w:tab w:val="center" w:pos="4153"/>
                <w:tab w:val="right" w:pos="8306"/>
              </w:tabs>
              <w:jc w:val="center"/>
              <w:rPr>
                <w:rFonts w:asciiTheme="minorHAnsi" w:hAnsiTheme="minorHAnsi" w:cs="Calibri"/>
                <w:b/>
                <w:lang w:eastAsia="en-US"/>
              </w:rPr>
            </w:pPr>
            <w:r>
              <w:rPr>
                <w:rFonts w:asciiTheme="minorHAnsi" w:hAnsiTheme="minorHAnsi"/>
                <w:b/>
                <w:noProof/>
              </w:rPr>
              <w:drawing>
                <wp:anchor distT="0" distB="0" distL="114300" distR="114300" simplePos="0" relativeHeight="251683328" behindDoc="0" locked="0" layoutInCell="1" allowOverlap="1" wp14:anchorId="41D14017" wp14:editId="1394933E">
                  <wp:simplePos x="0" y="0"/>
                  <wp:positionH relativeFrom="column">
                    <wp:posOffset>1087120</wp:posOffset>
                  </wp:positionH>
                  <wp:positionV relativeFrom="paragraph">
                    <wp:posOffset>-5772150</wp:posOffset>
                  </wp:positionV>
                  <wp:extent cx="539750" cy="370840"/>
                  <wp:effectExtent l="19050" t="0" r="0" b="0"/>
                  <wp:wrapSquare wrapText="bothSides"/>
                  <wp:docPr id="9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596F43" w:rsidRPr="00B43A47" w:rsidTr="00D436B7">
        <w:trPr>
          <w:trHeight w:val="920"/>
          <w:jc w:val="center"/>
        </w:trPr>
        <w:tc>
          <w:tcPr>
            <w:tcW w:w="1997" w:type="pct"/>
            <w:noWrap/>
          </w:tcPr>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 xml:space="preserve">ΕΛΛΗΝΙΚΗ ΔΗΜΟΚΡΑΤΙΑ </w:t>
            </w:r>
          </w:p>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ΥΠΟΥΡΓΕΙΟ ΠΑΙΔΕΙΑΣ,</w:t>
            </w:r>
            <w:r w:rsidRPr="00B43A47" w:rsidDel="00FA770E">
              <w:rPr>
                <w:rFonts w:asciiTheme="minorHAnsi" w:hAnsiTheme="minorHAnsi" w:cs="Calibri"/>
                <w:b/>
                <w:sz w:val="22"/>
                <w:szCs w:val="22"/>
                <w:lang w:eastAsia="en-US"/>
              </w:rPr>
              <w:t xml:space="preserve"> </w:t>
            </w:r>
          </w:p>
          <w:p w:rsidR="00596F43" w:rsidRPr="00B43A47" w:rsidRDefault="00596F43" w:rsidP="00D436B7">
            <w:pPr>
              <w:tabs>
                <w:tab w:val="center" w:pos="4153"/>
                <w:tab w:val="right" w:pos="8306"/>
              </w:tabs>
              <w:jc w:val="center"/>
              <w:rPr>
                <w:rFonts w:asciiTheme="minorHAnsi" w:hAnsiTheme="minorHAnsi" w:cs="Calibri"/>
                <w:sz w:val="22"/>
                <w:szCs w:val="22"/>
                <w:lang w:eastAsia="en-US"/>
              </w:rPr>
            </w:pPr>
            <w:r w:rsidRPr="00B43A47">
              <w:rPr>
                <w:rFonts w:asciiTheme="minorHAnsi" w:hAnsiTheme="minorHAnsi" w:cs="Calibri"/>
                <w:b/>
                <w:sz w:val="22"/>
                <w:szCs w:val="22"/>
                <w:lang w:eastAsia="en-US"/>
              </w:rPr>
              <w:t>ΕΡΕΥΝΑΣ ΚΑΙ ΘΡΗΣΚΕΥΜΑΤΩΝ</w:t>
            </w:r>
          </w:p>
          <w:p w:rsidR="00596F43" w:rsidRPr="00B43A47" w:rsidRDefault="00596F43" w:rsidP="00D436B7">
            <w:pPr>
              <w:keepNext/>
              <w:tabs>
                <w:tab w:val="center" w:pos="4153"/>
                <w:tab w:val="right" w:pos="8306"/>
              </w:tabs>
              <w:jc w:val="center"/>
              <w:rPr>
                <w:rFonts w:asciiTheme="minorHAnsi" w:hAnsiTheme="minorHAnsi" w:cs="Calibri"/>
                <w:lang w:eastAsia="en-US"/>
              </w:rPr>
            </w:pPr>
          </w:p>
          <w:p w:rsidR="00596F43" w:rsidRPr="00B43A47" w:rsidRDefault="00596F43" w:rsidP="00D436B7">
            <w:pPr>
              <w:keepNext/>
              <w:tabs>
                <w:tab w:val="center" w:pos="4153"/>
                <w:tab w:val="right" w:pos="8306"/>
              </w:tabs>
              <w:jc w:val="center"/>
              <w:rPr>
                <w:rFonts w:asciiTheme="minorHAnsi" w:hAnsiTheme="minorHAnsi" w:cs="Calibri"/>
                <w:lang w:eastAsia="en-US"/>
              </w:rPr>
            </w:pPr>
            <w:r w:rsidRPr="00B43A47">
              <w:rPr>
                <w:rFonts w:asciiTheme="minorHAnsi" w:hAnsiTheme="minorHAnsi" w:cs="Calibri"/>
              </w:rPr>
              <w:t>-----</w:t>
            </w:r>
          </w:p>
        </w:tc>
        <w:tc>
          <w:tcPr>
            <w:tcW w:w="3003" w:type="pct"/>
          </w:tcPr>
          <w:p w:rsidR="00596F43" w:rsidRPr="003C6AE0" w:rsidRDefault="00596F43" w:rsidP="00D436B7">
            <w:pPr>
              <w:tabs>
                <w:tab w:val="center" w:pos="4153"/>
                <w:tab w:val="right" w:pos="8306"/>
              </w:tabs>
              <w:jc w:val="center"/>
              <w:rPr>
                <w:rFonts w:asciiTheme="minorHAnsi" w:hAnsiTheme="minorHAnsi" w:cs="Calibri"/>
                <w:b/>
                <w:sz w:val="22"/>
                <w:szCs w:val="22"/>
                <w:lang w:eastAsia="en-US"/>
              </w:rPr>
            </w:pPr>
            <w:r w:rsidRPr="003C6AE0">
              <w:rPr>
                <w:rFonts w:asciiTheme="minorHAnsi" w:hAnsiTheme="minorHAnsi" w:cs="Calibri"/>
                <w:b/>
                <w:sz w:val="22"/>
                <w:szCs w:val="22"/>
                <w:lang w:eastAsia="en-US"/>
              </w:rPr>
              <w:t>ΕΥΡΩΠΑΪΚΗ ΕΝΩΣΗ</w:t>
            </w:r>
          </w:p>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ΕΥΡΩΠΑΪΚΟ ΚΟΙΝΩΝΙΚΟ ΤΑΜΕΙΟ (ΕΚΤ)</w:t>
            </w:r>
          </w:p>
          <w:p w:rsidR="00596F43" w:rsidRPr="00B43A47" w:rsidRDefault="00596F43" w:rsidP="00D436B7">
            <w:pPr>
              <w:tabs>
                <w:tab w:val="center" w:pos="4153"/>
                <w:tab w:val="right" w:pos="8306"/>
              </w:tabs>
              <w:jc w:val="center"/>
              <w:rPr>
                <w:rFonts w:asciiTheme="minorHAnsi" w:hAnsiTheme="minorHAnsi" w:cs="Calibri"/>
                <w:b/>
                <w:lang w:eastAsia="en-US"/>
              </w:rPr>
            </w:pPr>
          </w:p>
        </w:tc>
      </w:tr>
      <w:tr w:rsidR="00596F43" w:rsidRPr="00B43A47" w:rsidTr="00D436B7">
        <w:trPr>
          <w:trHeight w:val="756"/>
          <w:jc w:val="center"/>
        </w:trPr>
        <w:tc>
          <w:tcPr>
            <w:tcW w:w="1997" w:type="pct"/>
            <w:noWrap/>
          </w:tcPr>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 xml:space="preserve">ΠΕΡΙΦΕΡΕΙΑΚΗ ΔΙΕΥΘΥΝΣΗ ΠΡΩΤΟΒΑΘΜΙΑΣ ΚΑΙ ΔΕΥΤΕΡΟΒΑΘΜΙΑΣ ΕΚΠΑΙΔΕΥΣΗΣ </w:t>
            </w:r>
            <w:r w:rsidR="000005FB">
              <w:rPr>
                <w:rFonts w:asciiTheme="minorHAnsi" w:hAnsiTheme="minorHAnsi" w:cs="Calibri"/>
                <w:b/>
                <w:sz w:val="22"/>
                <w:szCs w:val="22"/>
                <w:lang w:eastAsia="en-US"/>
              </w:rPr>
              <w:t>ΗΠΕΙΡΟΥ</w:t>
            </w:r>
          </w:p>
          <w:p w:rsidR="00596F43" w:rsidRPr="00B43A47" w:rsidRDefault="00596F43" w:rsidP="00D436B7">
            <w:pPr>
              <w:tabs>
                <w:tab w:val="right" w:pos="8306"/>
              </w:tabs>
              <w:jc w:val="center"/>
              <w:rPr>
                <w:rFonts w:asciiTheme="minorHAnsi" w:hAnsiTheme="minorHAnsi" w:cs="Calibri"/>
                <w:sz w:val="22"/>
                <w:szCs w:val="22"/>
                <w:lang w:eastAsia="en-US"/>
              </w:rPr>
            </w:pPr>
          </w:p>
        </w:tc>
        <w:tc>
          <w:tcPr>
            <w:tcW w:w="3003" w:type="pct"/>
          </w:tcPr>
          <w:p w:rsidR="00596F43" w:rsidRPr="00B43A47" w:rsidRDefault="00596F43" w:rsidP="00D436B7">
            <w:pPr>
              <w:keepNext/>
              <w:tabs>
                <w:tab w:val="center" w:pos="4153"/>
                <w:tab w:val="right" w:pos="8306"/>
              </w:tabs>
              <w:rPr>
                <w:rFonts w:asciiTheme="minorHAnsi" w:hAnsiTheme="minorHAnsi" w:cs="Calibri"/>
                <w:lang w:eastAsia="en-US"/>
              </w:rPr>
            </w:pPr>
          </w:p>
          <w:p w:rsidR="00596F43" w:rsidRPr="00B43A47" w:rsidRDefault="00596F43" w:rsidP="00D436B7">
            <w:pPr>
              <w:tabs>
                <w:tab w:val="center" w:pos="4153"/>
                <w:tab w:val="right" w:pos="8306"/>
              </w:tabs>
              <w:jc w:val="center"/>
              <w:rPr>
                <w:rFonts w:asciiTheme="minorHAnsi" w:hAnsiTheme="minorHAnsi" w:cs="Calibri"/>
                <w:b/>
                <w:sz w:val="22"/>
                <w:szCs w:val="22"/>
                <w:u w:val="single"/>
                <w:lang w:eastAsia="en-US"/>
              </w:rPr>
            </w:pPr>
            <w:r w:rsidRPr="00B43A47">
              <w:rPr>
                <w:rFonts w:asciiTheme="minorHAnsi" w:hAnsiTheme="minorHAnsi" w:cs="Calibri"/>
                <w:b/>
                <w:sz w:val="22"/>
                <w:szCs w:val="22"/>
                <w:u w:val="single"/>
                <w:lang w:eastAsia="en-US"/>
              </w:rPr>
              <w:t>ΑΝΑΡΤΗΤΕΑ</w:t>
            </w:r>
          </w:p>
          <w:p w:rsidR="00596F43" w:rsidRPr="00B43A47" w:rsidRDefault="00596F43" w:rsidP="00D436B7">
            <w:pPr>
              <w:tabs>
                <w:tab w:val="center" w:pos="4153"/>
                <w:tab w:val="right" w:pos="8306"/>
              </w:tabs>
              <w:jc w:val="center"/>
              <w:rPr>
                <w:rFonts w:asciiTheme="minorHAnsi" w:hAnsiTheme="minorHAnsi" w:cs="Calibri"/>
                <w:b/>
                <w:sz w:val="22"/>
                <w:szCs w:val="22"/>
                <w:u w:val="single"/>
                <w:lang w:eastAsia="en-US"/>
              </w:rPr>
            </w:pPr>
            <w:r w:rsidRPr="00B43A47">
              <w:rPr>
                <w:rFonts w:asciiTheme="minorHAnsi" w:hAnsiTheme="minorHAnsi" w:cs="Calibri"/>
                <w:b/>
                <w:sz w:val="22"/>
                <w:szCs w:val="22"/>
                <w:u w:val="single"/>
                <w:lang w:eastAsia="en-US"/>
              </w:rPr>
              <w:t>ΣΤΟ ΔΙΑΔΙΚΤΥΟ</w:t>
            </w:r>
          </w:p>
          <w:p w:rsidR="00596F43" w:rsidRPr="00B43A47" w:rsidRDefault="00596F43" w:rsidP="00D436B7">
            <w:pPr>
              <w:keepNext/>
              <w:tabs>
                <w:tab w:val="center" w:pos="4153"/>
                <w:tab w:val="right" w:pos="8306"/>
              </w:tabs>
              <w:rPr>
                <w:rFonts w:asciiTheme="minorHAnsi" w:hAnsiTheme="minorHAnsi" w:cs="Calibri"/>
                <w:sz w:val="22"/>
                <w:szCs w:val="22"/>
                <w:lang w:val="en-US"/>
              </w:rPr>
            </w:pPr>
          </w:p>
        </w:tc>
      </w:tr>
    </w:tbl>
    <w:p w:rsidR="00596F43" w:rsidRDefault="00596F43" w:rsidP="00596F43">
      <w:pPr>
        <w:tabs>
          <w:tab w:val="center" w:pos="4153"/>
          <w:tab w:val="right" w:pos="8306"/>
        </w:tabs>
        <w:spacing w:after="120" w:line="276" w:lineRule="auto"/>
        <w:jc w:val="both"/>
        <w:rPr>
          <w:rFonts w:asciiTheme="minorHAnsi" w:hAnsiTheme="minorHAnsi" w:cs="Calibri"/>
          <w:b/>
          <w:bCs/>
          <w:sz w:val="22"/>
          <w:szCs w:val="22"/>
          <w:lang w:eastAsia="en-US"/>
        </w:rPr>
      </w:pPr>
    </w:p>
    <w:p w:rsidR="00596F43" w:rsidRDefault="00596F43" w:rsidP="00596F43">
      <w:pPr>
        <w:tabs>
          <w:tab w:val="center" w:pos="4153"/>
          <w:tab w:val="right" w:pos="8306"/>
        </w:tabs>
        <w:spacing w:after="120" w:line="276" w:lineRule="auto"/>
        <w:jc w:val="both"/>
        <w:rPr>
          <w:rFonts w:asciiTheme="minorHAnsi" w:hAnsiTheme="minorHAnsi" w:cs="Calibri"/>
          <w:b/>
          <w:bCs/>
          <w:sz w:val="22"/>
          <w:szCs w:val="22"/>
          <w:lang w:eastAsia="en-US"/>
        </w:rPr>
      </w:pPr>
      <w:r w:rsidRPr="00B43A47">
        <w:rPr>
          <w:rFonts w:asciiTheme="minorHAnsi" w:hAnsiTheme="minorHAnsi" w:cs="Calibri"/>
          <w:b/>
          <w:bCs/>
          <w:sz w:val="22"/>
          <w:szCs w:val="22"/>
          <w:lang w:eastAsia="en-US"/>
        </w:rPr>
        <w:t xml:space="preserve">ΣΥΜΒΑΣΗ ΕΡΓΑΣΙΑΣ ΙΔΙΩΤΙΚΟΥ ΔΙΚΑΙΟΥ ΟΡΙΣΜΕΝΟΥ ΧΡΟΝΟΥ ΑΝΑΠΛΗΡΩΤΗ </w:t>
      </w:r>
      <w:r w:rsidRPr="00B43A47">
        <w:rPr>
          <w:rFonts w:asciiTheme="minorHAnsi" w:hAnsiTheme="minorHAnsi" w:cs="Calibri"/>
          <w:b/>
          <w:sz w:val="22"/>
          <w:szCs w:val="22"/>
        </w:rPr>
        <w:t>ΕΙΔΙΚΟΥ ΕΚΠΑΙΔΕΥΤΙΚΟΥ ΠΡΟΣΩΠΙΚΟΥ</w:t>
      </w:r>
      <w:r w:rsidRPr="00B43A47">
        <w:rPr>
          <w:rFonts w:asciiTheme="minorHAnsi" w:hAnsiTheme="minorHAnsi" w:cs="Calibri"/>
          <w:b/>
          <w:bCs/>
          <w:sz w:val="22"/>
          <w:szCs w:val="22"/>
          <w:lang w:eastAsia="en-US"/>
        </w:rPr>
        <w:t xml:space="preserve"> (Κλάδου ΠΕ25 Σχολικών Νοσηλευτών) (ΠΛΗΡΟΥΣ) ΩΡΑΡΙΟΥ </w:t>
      </w:r>
    </w:p>
    <w:p w:rsidR="00596F43" w:rsidRDefault="00596F43" w:rsidP="00596F43">
      <w:pPr>
        <w:spacing w:after="120" w:line="276" w:lineRule="auto"/>
        <w:jc w:val="both"/>
        <w:rPr>
          <w:rFonts w:asciiTheme="minorHAnsi" w:hAnsiTheme="minorHAnsi" w:cs="Calibri"/>
          <w:sz w:val="22"/>
          <w:szCs w:val="22"/>
        </w:rPr>
      </w:pPr>
      <w:r w:rsidRPr="00B43A47">
        <w:rPr>
          <w:rFonts w:asciiTheme="minorHAnsi" w:hAnsiTheme="minorHAnsi" w:cs="Calibri"/>
          <w:sz w:val="22"/>
          <w:szCs w:val="22"/>
        </w:rPr>
        <w:t>Στο/η/α/ις    ……………………………</w:t>
      </w:r>
      <w:r w:rsidRPr="00B43A47">
        <w:rPr>
          <w:rFonts w:asciiTheme="minorHAnsi" w:hAnsiTheme="minorHAnsi" w:cs="Calibri"/>
          <w:b/>
          <w:bCs/>
          <w:sz w:val="22"/>
          <w:szCs w:val="22"/>
          <w:vertAlign w:val="superscript"/>
        </w:rPr>
        <w:t>1</w:t>
      </w:r>
      <w:r w:rsidRPr="00B43A47">
        <w:rPr>
          <w:rFonts w:asciiTheme="minorHAnsi" w:hAnsiTheme="minorHAnsi" w:cs="Calibri"/>
          <w:sz w:val="22"/>
          <w:szCs w:val="22"/>
        </w:rPr>
        <w:t xml:space="preserve"> σήμερα …………………</w:t>
      </w:r>
      <w:r w:rsidRPr="00B43A47">
        <w:rPr>
          <w:rFonts w:asciiTheme="minorHAnsi" w:hAnsiTheme="minorHAnsi" w:cs="Calibri"/>
          <w:b/>
          <w:bCs/>
          <w:sz w:val="22"/>
          <w:szCs w:val="22"/>
          <w:vertAlign w:val="superscript"/>
        </w:rPr>
        <w:t>2</w:t>
      </w:r>
      <w:r w:rsidRPr="00B43A47">
        <w:rPr>
          <w:rFonts w:asciiTheme="minorHAnsi" w:hAnsiTheme="minorHAnsi" w:cs="Calibri"/>
          <w:sz w:val="22"/>
          <w:szCs w:val="22"/>
        </w:rPr>
        <w:t xml:space="preserve"> στο γραφείο της Περιφερειακής Διεύθυνσης Πρωτοβάθμιας και Δευτεροβάθμιας Εκπαίδευσης </w:t>
      </w:r>
      <w:r w:rsidR="000005FB">
        <w:rPr>
          <w:rFonts w:asciiTheme="minorHAnsi" w:hAnsiTheme="minorHAnsi" w:cs="Calibri"/>
          <w:sz w:val="22"/>
          <w:szCs w:val="22"/>
        </w:rPr>
        <w:t>Ηπείρου</w:t>
      </w:r>
      <w:r w:rsidRPr="00B43A47">
        <w:rPr>
          <w:rFonts w:asciiTheme="minorHAnsi" w:hAnsiTheme="minorHAnsi" w:cs="Calibri"/>
          <w:sz w:val="22"/>
          <w:szCs w:val="22"/>
        </w:rPr>
        <w:t xml:space="preserve"> επί της οδού ………………………………………………………</w:t>
      </w:r>
      <w:r w:rsidRPr="00B43A47">
        <w:rPr>
          <w:rFonts w:asciiTheme="minorHAnsi" w:hAnsiTheme="minorHAnsi" w:cs="Calibri"/>
          <w:b/>
          <w:bCs/>
          <w:sz w:val="22"/>
          <w:szCs w:val="22"/>
          <w:vertAlign w:val="superscript"/>
        </w:rPr>
        <w:t>3</w:t>
      </w:r>
      <w:r w:rsidRPr="00B43A47">
        <w:rPr>
          <w:rFonts w:asciiTheme="minorHAnsi" w:hAnsiTheme="minorHAnsi" w:cs="Calibri"/>
          <w:sz w:val="22"/>
          <w:szCs w:val="22"/>
        </w:rPr>
        <w:t>, μεταξύ</w:t>
      </w:r>
    </w:p>
    <w:p w:rsidR="00596F43" w:rsidRDefault="00596F43" w:rsidP="00596F43">
      <w:pPr>
        <w:spacing w:after="120" w:line="276" w:lineRule="auto"/>
        <w:ind w:left="288" w:hanging="360"/>
        <w:jc w:val="both"/>
        <w:rPr>
          <w:rFonts w:asciiTheme="minorHAnsi" w:hAnsiTheme="minorHAnsi" w:cs="Calibri"/>
          <w:sz w:val="22"/>
          <w:szCs w:val="22"/>
        </w:rPr>
      </w:pPr>
      <w:r w:rsidRPr="00B43A47">
        <w:rPr>
          <w:rFonts w:asciiTheme="minorHAnsi" w:hAnsiTheme="minorHAnsi" w:cs="Calibri"/>
          <w:sz w:val="22"/>
          <w:szCs w:val="22"/>
        </w:rPr>
        <w:t>α)</w:t>
      </w:r>
      <w:r w:rsidRPr="00B43A47">
        <w:rPr>
          <w:rFonts w:asciiTheme="minorHAnsi" w:hAnsiTheme="minorHAnsi" w:cs="Calibri"/>
          <w:sz w:val="22"/>
          <w:szCs w:val="22"/>
        </w:rPr>
        <w:tab/>
        <w:t>αφενός του Υπουργείου Παιδείας, Έρευνας και Θρησκευμάτων που εκπροσωπείται από το/τη Διευθυντή/τρια της Περιφερειακής Διεύθυνσης Π</w:t>
      </w:r>
      <w:r w:rsidR="000005FB">
        <w:rPr>
          <w:rFonts w:asciiTheme="minorHAnsi" w:hAnsiTheme="minorHAnsi" w:cs="Calibri"/>
          <w:sz w:val="22"/>
          <w:szCs w:val="22"/>
        </w:rPr>
        <w:t>ρωτοβάθμιας και Δευτεροβάθμιας Ε</w:t>
      </w:r>
      <w:r w:rsidRPr="00B43A47">
        <w:rPr>
          <w:rFonts w:asciiTheme="minorHAnsi" w:hAnsiTheme="minorHAnsi" w:cs="Calibri"/>
          <w:sz w:val="22"/>
          <w:szCs w:val="22"/>
        </w:rPr>
        <w:t xml:space="preserve">κπαίδευσης </w:t>
      </w:r>
      <w:r w:rsidR="000005FB">
        <w:rPr>
          <w:rFonts w:asciiTheme="minorHAnsi" w:hAnsiTheme="minorHAnsi" w:cs="Calibri"/>
          <w:sz w:val="22"/>
          <w:szCs w:val="22"/>
        </w:rPr>
        <w:t>Ηπείρου</w:t>
      </w:r>
      <w:r w:rsidR="000005FB" w:rsidRPr="00B43A47">
        <w:rPr>
          <w:rFonts w:asciiTheme="minorHAnsi" w:hAnsiTheme="minorHAnsi" w:cs="Calibri"/>
          <w:sz w:val="22"/>
          <w:szCs w:val="22"/>
        </w:rPr>
        <w:t xml:space="preserve"> </w:t>
      </w:r>
      <w:r w:rsidRPr="00B43A47">
        <w:rPr>
          <w:rFonts w:asciiTheme="minorHAnsi" w:hAnsiTheme="minorHAnsi" w:cs="Calibri"/>
          <w:sz w:val="22"/>
          <w:szCs w:val="22"/>
        </w:rPr>
        <w:t>……………………………………………………………</w:t>
      </w:r>
      <w:r w:rsidRPr="00B43A47">
        <w:rPr>
          <w:rFonts w:asciiTheme="minorHAnsi" w:hAnsiTheme="minorHAnsi" w:cs="Calibri"/>
          <w:b/>
          <w:bCs/>
          <w:sz w:val="22"/>
          <w:szCs w:val="22"/>
          <w:vertAlign w:val="superscript"/>
        </w:rPr>
        <w:t xml:space="preserve">4 </w:t>
      </w:r>
      <w:r w:rsidRPr="00B43A47">
        <w:rPr>
          <w:rFonts w:asciiTheme="minorHAnsi" w:hAnsiTheme="minorHAnsi" w:cs="Calibri"/>
          <w:sz w:val="22"/>
          <w:szCs w:val="22"/>
        </w:rPr>
        <w:t>καλούμενου εφεξής για συντομία «πρώτος συμβαλλόμενος»</w:t>
      </w:r>
    </w:p>
    <w:p w:rsidR="00596F43" w:rsidRDefault="00596F43" w:rsidP="00596F43">
      <w:pPr>
        <w:spacing w:after="120" w:line="276" w:lineRule="auto"/>
        <w:ind w:left="288" w:hanging="360"/>
        <w:jc w:val="both"/>
        <w:rPr>
          <w:rFonts w:asciiTheme="minorHAnsi" w:hAnsiTheme="minorHAnsi" w:cs="Calibri"/>
          <w:sz w:val="22"/>
          <w:szCs w:val="22"/>
        </w:rPr>
      </w:pPr>
      <w:r w:rsidRPr="00B43A47">
        <w:rPr>
          <w:rFonts w:asciiTheme="minorHAnsi" w:hAnsiTheme="minorHAnsi" w:cs="Calibri"/>
          <w:sz w:val="22"/>
          <w:szCs w:val="22"/>
        </w:rPr>
        <w:t>β)</w:t>
      </w:r>
      <w:r w:rsidRPr="00B43A47">
        <w:rPr>
          <w:rFonts w:asciiTheme="minorHAnsi" w:hAnsiTheme="minorHAnsi" w:cs="Calibri"/>
          <w:sz w:val="22"/>
          <w:szCs w:val="22"/>
        </w:rPr>
        <w:tab/>
        <w:t>αφετέρου του/της …………………………………………………………</w:t>
      </w:r>
      <w:r w:rsidRPr="00B43A47">
        <w:rPr>
          <w:rFonts w:asciiTheme="minorHAnsi" w:hAnsiTheme="minorHAnsi" w:cs="Calibri"/>
          <w:b/>
          <w:bCs/>
          <w:sz w:val="22"/>
          <w:szCs w:val="22"/>
          <w:vertAlign w:val="superscript"/>
        </w:rPr>
        <w:t>5</w:t>
      </w:r>
      <w:r w:rsidRPr="00B43A47">
        <w:rPr>
          <w:rFonts w:asciiTheme="minorHAnsi" w:hAnsiTheme="minorHAnsi" w:cs="Calibri"/>
          <w:sz w:val="22"/>
          <w:szCs w:val="22"/>
        </w:rPr>
        <w:t xml:space="preserve"> του ……………………………</w:t>
      </w:r>
      <w:r w:rsidRPr="00B43A47">
        <w:rPr>
          <w:rFonts w:asciiTheme="minorHAnsi" w:hAnsiTheme="minorHAnsi" w:cs="Calibri"/>
          <w:b/>
          <w:bCs/>
          <w:sz w:val="22"/>
          <w:szCs w:val="22"/>
          <w:vertAlign w:val="superscript"/>
        </w:rPr>
        <w:t>6</w:t>
      </w:r>
      <w:r w:rsidRPr="00B43A47">
        <w:rPr>
          <w:rFonts w:asciiTheme="minorHAnsi" w:hAnsiTheme="minorHAnsi" w:cs="Calibri"/>
          <w:sz w:val="22"/>
          <w:szCs w:val="22"/>
        </w:rPr>
        <w:t xml:space="preserve"> Α.Δ.Τ. …………………….………, Α.Φ.Μ. ……………..………………, Δ.Ο.Υ. ………………………………,</w:t>
      </w:r>
      <w:r w:rsidRPr="00B43A47">
        <w:rPr>
          <w:rFonts w:asciiTheme="minorHAnsi" w:hAnsiTheme="minorHAnsi" w:cs="Calibri"/>
          <w:b/>
          <w:bCs/>
          <w:sz w:val="22"/>
          <w:szCs w:val="22"/>
          <w:vertAlign w:val="superscript"/>
        </w:rPr>
        <w:t>7</w:t>
      </w:r>
      <w:r w:rsidRPr="00B43A47">
        <w:rPr>
          <w:rFonts w:asciiTheme="minorHAnsi" w:hAnsiTheme="minorHAnsi" w:cs="Calibri"/>
          <w:sz w:val="22"/>
          <w:szCs w:val="22"/>
        </w:rPr>
        <w:t xml:space="preserve"> κατοίκου ………………………………………………………………………</w:t>
      </w:r>
      <w:r w:rsidRPr="00B43A47">
        <w:rPr>
          <w:rFonts w:asciiTheme="minorHAnsi" w:hAnsiTheme="minorHAnsi" w:cs="Calibri"/>
          <w:b/>
          <w:bCs/>
          <w:sz w:val="22"/>
          <w:szCs w:val="22"/>
          <w:vertAlign w:val="superscript"/>
        </w:rPr>
        <w:t>8</w:t>
      </w:r>
      <w:r w:rsidRPr="00B43A47">
        <w:rPr>
          <w:rFonts w:asciiTheme="minorHAnsi" w:hAnsiTheme="minorHAnsi" w:cs="Calibri"/>
          <w:sz w:val="22"/>
          <w:szCs w:val="22"/>
        </w:rPr>
        <w:t xml:space="preserve"> ειδικού εκπαιδευτικού προσωπικού (ΕΕΠ) κλάδου ΠΕ25 Σχολικών Νοσηλευτών καλούμενου εφεξής για συντομία «δεύτερος συμβαλλόμενος»</w:t>
      </w:r>
    </w:p>
    <w:p w:rsidR="00596F43" w:rsidRDefault="00596F43" w:rsidP="00596F43">
      <w:pPr>
        <w:spacing w:after="120" w:line="276" w:lineRule="auto"/>
        <w:ind w:left="288" w:hanging="360"/>
        <w:jc w:val="both"/>
        <w:rPr>
          <w:rFonts w:asciiTheme="minorHAnsi" w:hAnsiTheme="minorHAnsi" w:cs="Calibri"/>
          <w:sz w:val="22"/>
          <w:szCs w:val="22"/>
        </w:rPr>
      </w:pPr>
      <w:r w:rsidRPr="00B43A47">
        <w:rPr>
          <w:rFonts w:asciiTheme="minorHAnsi" w:hAnsiTheme="minorHAnsi" w:cs="Calibri"/>
          <w:sz w:val="22"/>
          <w:szCs w:val="22"/>
        </w:rPr>
        <w:t>συμφωνήθηκαν και συνομολογήθηκαν τα ακόλουθα:</w:t>
      </w:r>
    </w:p>
    <w:p w:rsidR="00596F43" w:rsidRDefault="00596F43" w:rsidP="00596F43">
      <w:pPr>
        <w:numPr>
          <w:ilvl w:val="0"/>
          <w:numId w:val="26"/>
        </w:numPr>
        <w:spacing w:after="120" w:line="276" w:lineRule="auto"/>
        <w:jc w:val="both"/>
        <w:rPr>
          <w:rFonts w:asciiTheme="minorHAnsi" w:hAnsiTheme="minorHAnsi" w:cs="Calibri"/>
          <w:b/>
          <w:bCs/>
          <w:sz w:val="22"/>
          <w:szCs w:val="22"/>
        </w:rPr>
      </w:pPr>
      <w:r w:rsidRPr="00B43A47">
        <w:rPr>
          <w:rFonts w:asciiTheme="minorHAnsi" w:hAnsiTheme="minorHAnsi" w:cs="Calibri"/>
          <w:sz w:val="22"/>
          <w:szCs w:val="22"/>
        </w:rPr>
        <w:t>Ο πρώτος συμβαλλόμενος προσλαμβάνει το δεύτερο συμβαλλόμενο Ειδικού Εκπαιδευτικού Προσωπικού</w:t>
      </w:r>
      <w:r w:rsidRPr="00B43A47">
        <w:rPr>
          <w:rFonts w:asciiTheme="minorHAnsi" w:hAnsiTheme="minorHAnsi" w:cs="Calibri"/>
          <w:bCs/>
          <w:sz w:val="22"/>
          <w:szCs w:val="22"/>
          <w:vertAlign w:val="superscript"/>
        </w:rPr>
        <w:t xml:space="preserve"> </w:t>
      </w:r>
      <w:r w:rsidRPr="00B43A47">
        <w:rPr>
          <w:rFonts w:asciiTheme="minorHAnsi" w:hAnsiTheme="minorHAnsi" w:cs="Calibri"/>
          <w:sz w:val="22"/>
          <w:szCs w:val="22"/>
        </w:rPr>
        <w:t xml:space="preserve">κλάδου ΠΕ 25 Σχολικών Νοσηλευτών με πλήρες ωράριο εργασίας, σε σχολείο/α του νομού που θα τοποθετηθεί ή θα διατεθεί, κατ’ εφαρμογή των κείμενων διατάξεων, με απόφαση ή αποφάσεις του Δ/ντή Περιφερειακής Διεύθυνσης Πρωτοβάθμιας και Δευτεροβάθμιας Εκπαίδευσης </w:t>
      </w:r>
      <w:r w:rsidR="000005FB">
        <w:rPr>
          <w:rFonts w:asciiTheme="minorHAnsi" w:hAnsiTheme="minorHAnsi" w:cs="Calibri"/>
          <w:sz w:val="22"/>
          <w:szCs w:val="22"/>
        </w:rPr>
        <w:t>Ηπείρου</w:t>
      </w:r>
      <w:r w:rsidRPr="00B43A47">
        <w:rPr>
          <w:rFonts w:asciiTheme="minorHAnsi" w:hAnsiTheme="minorHAnsi" w:cs="Calibri"/>
          <w:sz w:val="22"/>
          <w:szCs w:val="22"/>
        </w:rPr>
        <w:t>, η/οι οποία/ες θα αποτελούν αναπόσπαστο στοιχείο της παρούσας σύμβασης</w:t>
      </w:r>
      <w:r w:rsidRPr="00B43A47">
        <w:rPr>
          <w:rFonts w:asciiTheme="minorHAnsi" w:hAnsiTheme="minorHAnsi" w:cs="Calibri"/>
          <w:bCs/>
          <w:sz w:val="22"/>
          <w:szCs w:val="22"/>
        </w:rPr>
        <w:t>.</w:t>
      </w:r>
      <w:r w:rsidRPr="00B43A47">
        <w:rPr>
          <w:rFonts w:asciiTheme="minorHAnsi" w:hAnsiTheme="minorHAnsi"/>
        </w:rPr>
        <w:t xml:space="preserve"> </w:t>
      </w:r>
      <w:r w:rsidRPr="00B43A47">
        <w:rPr>
          <w:rFonts w:asciiTheme="minorHAnsi" w:hAnsiTheme="minorHAnsi" w:cs="Calibri"/>
          <w:bCs/>
          <w:sz w:val="22"/>
          <w:szCs w:val="22"/>
        </w:rPr>
        <w:t xml:space="preserve">Στις σχολικές μονάδες τηρείται </w:t>
      </w:r>
      <w:proofErr w:type="spellStart"/>
      <w:r w:rsidRPr="00B43A47">
        <w:rPr>
          <w:rFonts w:asciiTheme="minorHAnsi" w:hAnsiTheme="minorHAnsi" w:cs="Calibri"/>
          <w:bCs/>
          <w:sz w:val="22"/>
          <w:szCs w:val="22"/>
        </w:rPr>
        <w:t>Παρουσιολόγιο</w:t>
      </w:r>
      <w:proofErr w:type="spellEnd"/>
      <w:r w:rsidRPr="00B43A47">
        <w:rPr>
          <w:rFonts w:asciiTheme="minorHAnsi" w:hAnsiTheme="minorHAnsi" w:cs="Calibri"/>
          <w:bCs/>
          <w:sz w:val="22"/>
          <w:szCs w:val="22"/>
        </w:rPr>
        <w:t xml:space="preserve"> στο οποίο ο δεύτερος συμβαλλόμενος υπογράφει σε ημερήσια βάση.</w:t>
      </w:r>
    </w:p>
    <w:p w:rsidR="00596F43" w:rsidRDefault="00596F43" w:rsidP="00596F43">
      <w:pPr>
        <w:numPr>
          <w:ilvl w:val="0"/>
          <w:numId w:val="26"/>
        </w:numPr>
        <w:spacing w:after="120" w:line="276" w:lineRule="auto"/>
        <w:ind w:left="357" w:hanging="357"/>
        <w:jc w:val="both"/>
        <w:rPr>
          <w:rFonts w:asciiTheme="minorHAnsi" w:hAnsiTheme="minorHAnsi" w:cs="Calibri"/>
          <w:sz w:val="22"/>
          <w:szCs w:val="22"/>
        </w:rPr>
      </w:pPr>
      <w:r w:rsidRPr="00B43A47">
        <w:rPr>
          <w:rFonts w:asciiTheme="minorHAnsi" w:hAnsiTheme="minorHAnsi" w:cs="Calibri"/>
          <w:sz w:val="22"/>
          <w:szCs w:val="22"/>
        </w:rPr>
        <w:t>Η διάρκεια της παρούσας Σύμβασης ορίζεται από ……………………………………</w:t>
      </w:r>
      <w:r w:rsidRPr="00B43A47">
        <w:rPr>
          <w:rFonts w:asciiTheme="minorHAnsi" w:hAnsiTheme="minorHAnsi" w:cs="Calibri"/>
          <w:b/>
          <w:bCs/>
          <w:sz w:val="22"/>
          <w:szCs w:val="22"/>
          <w:vertAlign w:val="superscript"/>
        </w:rPr>
        <w:t>9</w:t>
      </w:r>
      <w:r w:rsidRPr="00B43A47">
        <w:rPr>
          <w:rFonts w:asciiTheme="minorHAnsi" w:hAnsiTheme="minorHAnsi" w:cs="Calibri"/>
          <w:sz w:val="22"/>
          <w:szCs w:val="22"/>
        </w:rPr>
        <w:t xml:space="preserve"> έως ……. Ιουνίου 201..</w:t>
      </w:r>
      <w:r w:rsidRPr="00B43A47">
        <w:rPr>
          <w:rFonts w:asciiTheme="minorHAnsi" w:hAnsiTheme="minorHAnsi" w:cs="Calibri"/>
          <w:sz w:val="22"/>
          <w:szCs w:val="22"/>
          <w:vertAlign w:val="superscript"/>
        </w:rPr>
        <w:t>10</w:t>
      </w:r>
      <w:r w:rsidRPr="00B43A47">
        <w:rPr>
          <w:rFonts w:asciiTheme="minorHAnsi" w:hAnsiTheme="minorHAnsi" w:cs="Calibri"/>
          <w:sz w:val="22"/>
          <w:szCs w:val="22"/>
        </w:rPr>
        <w:t>, οπότε και λύεται  αυτοδίκαια</w:t>
      </w:r>
      <w:r w:rsidRPr="00B43A47">
        <w:rPr>
          <w:rFonts w:asciiTheme="minorHAnsi" w:hAnsiTheme="minorHAnsi" w:cs="Calibri"/>
          <w:b/>
          <w:bCs/>
          <w:sz w:val="22"/>
          <w:szCs w:val="22"/>
        </w:rPr>
        <w:t>.</w:t>
      </w:r>
      <w:r w:rsidRPr="00B43A47">
        <w:rPr>
          <w:rFonts w:asciiTheme="minorHAnsi" w:hAnsiTheme="minorHAnsi" w:cs="Calibri"/>
          <w:sz w:val="22"/>
          <w:szCs w:val="22"/>
        </w:rPr>
        <w:t xml:space="preserve"> Επίσης, η παρούσα σύμβαση λύεται αυτοδίκαια: </w:t>
      </w:r>
    </w:p>
    <w:p w:rsidR="00596F43" w:rsidRDefault="00596F43" w:rsidP="00596F43">
      <w:pPr>
        <w:spacing w:after="120" w:line="276" w:lineRule="auto"/>
        <w:ind w:left="709" w:hanging="357"/>
        <w:jc w:val="both"/>
        <w:rPr>
          <w:rFonts w:asciiTheme="minorHAnsi" w:hAnsiTheme="minorHAnsi" w:cs="Calibri"/>
          <w:sz w:val="22"/>
          <w:szCs w:val="22"/>
        </w:rPr>
      </w:pPr>
      <w:r w:rsidRPr="00B43A47">
        <w:rPr>
          <w:rFonts w:asciiTheme="minorHAnsi" w:hAnsiTheme="minorHAnsi" w:cs="Calibri"/>
          <w:sz w:val="22"/>
          <w:szCs w:val="22"/>
        </w:rPr>
        <w:t>α)</w:t>
      </w:r>
      <w:r w:rsidRPr="00B43A47">
        <w:rPr>
          <w:rFonts w:asciiTheme="minorHAnsi" w:hAnsiTheme="minorHAnsi" w:cs="Calibri"/>
          <w:sz w:val="22"/>
          <w:szCs w:val="22"/>
        </w:rPr>
        <w:tab/>
        <w:t>με την παρέλευση της ημερομηνίας λήξης της παρούσης,</w:t>
      </w:r>
    </w:p>
    <w:p w:rsidR="00596F43" w:rsidRDefault="00596F43" w:rsidP="00596F43">
      <w:pPr>
        <w:spacing w:after="120" w:line="276" w:lineRule="auto"/>
        <w:ind w:left="709" w:hanging="360"/>
        <w:jc w:val="both"/>
        <w:rPr>
          <w:rFonts w:asciiTheme="minorHAnsi" w:hAnsiTheme="minorHAnsi" w:cs="Calibri"/>
          <w:sz w:val="22"/>
          <w:szCs w:val="22"/>
        </w:rPr>
      </w:pPr>
      <w:r w:rsidRPr="00B43A47">
        <w:rPr>
          <w:rFonts w:asciiTheme="minorHAnsi" w:hAnsiTheme="minorHAnsi" w:cs="Calibri"/>
          <w:sz w:val="22"/>
          <w:szCs w:val="22"/>
        </w:rPr>
        <w:t>β)</w:t>
      </w:r>
      <w:r w:rsidRPr="00B43A47">
        <w:rPr>
          <w:rFonts w:asciiTheme="minorHAnsi" w:hAnsiTheme="minorHAnsi" w:cs="Calibri"/>
          <w:sz w:val="22"/>
          <w:szCs w:val="22"/>
        </w:rPr>
        <w:tab/>
        <w:t>με τη λήξη του προγράμματος,</w:t>
      </w:r>
    </w:p>
    <w:p w:rsidR="00596F43" w:rsidRDefault="00596F43" w:rsidP="00596F43">
      <w:pPr>
        <w:spacing w:after="120" w:line="276" w:lineRule="auto"/>
        <w:ind w:left="709" w:hanging="360"/>
        <w:jc w:val="both"/>
        <w:rPr>
          <w:rFonts w:asciiTheme="minorHAnsi" w:hAnsiTheme="minorHAnsi" w:cs="Calibri"/>
          <w:sz w:val="22"/>
          <w:szCs w:val="22"/>
        </w:rPr>
      </w:pPr>
      <w:r w:rsidRPr="00B43A47">
        <w:rPr>
          <w:rFonts w:asciiTheme="minorHAnsi" w:hAnsiTheme="minorHAnsi" w:cs="Calibri"/>
          <w:sz w:val="22"/>
          <w:szCs w:val="22"/>
        </w:rPr>
        <w:t>γ)</w:t>
      </w:r>
      <w:r w:rsidRPr="00B43A47">
        <w:rPr>
          <w:rFonts w:asciiTheme="minorHAnsi" w:hAnsiTheme="minorHAnsi" w:cs="Calibri"/>
          <w:sz w:val="22"/>
          <w:szCs w:val="22"/>
        </w:rPr>
        <w:tab/>
        <w:t xml:space="preserve">με καταγγελία για σπουδαίο λόγο. </w:t>
      </w:r>
    </w:p>
    <w:p w:rsidR="00596F43" w:rsidRDefault="00596F43" w:rsidP="00596F43">
      <w:pPr>
        <w:numPr>
          <w:ilvl w:val="0"/>
          <w:numId w:val="26"/>
        </w:numPr>
        <w:spacing w:after="120" w:line="276" w:lineRule="auto"/>
        <w:ind w:left="357" w:hanging="357"/>
        <w:jc w:val="both"/>
        <w:rPr>
          <w:rFonts w:asciiTheme="minorHAnsi" w:hAnsiTheme="minorHAnsi" w:cs="Calibri"/>
          <w:sz w:val="22"/>
          <w:szCs w:val="22"/>
        </w:rPr>
      </w:pPr>
      <w:r w:rsidRPr="00B43A47">
        <w:rPr>
          <w:rFonts w:asciiTheme="minorHAnsi" w:hAnsiTheme="minorHAnsi" w:cs="Calibri"/>
          <w:sz w:val="22"/>
          <w:szCs w:val="22"/>
        </w:rPr>
        <w:t>Το ύψος των μικτών μηνιαίων αποδοχών ανέρχεται στο ποσό των  …………………………………………… ………..………………………………………………</w:t>
      </w:r>
      <w:r w:rsidRPr="00B43A47">
        <w:rPr>
          <w:rFonts w:asciiTheme="minorHAnsi" w:hAnsiTheme="minorHAnsi" w:cs="Calibri"/>
          <w:b/>
          <w:bCs/>
          <w:sz w:val="22"/>
          <w:szCs w:val="22"/>
          <w:vertAlign w:val="superscript"/>
        </w:rPr>
        <w:t>11</w:t>
      </w:r>
      <w:r w:rsidRPr="00B43A47">
        <w:rPr>
          <w:rFonts w:asciiTheme="minorHAnsi" w:hAnsiTheme="minorHAnsi" w:cs="Calibri"/>
          <w:sz w:val="22"/>
          <w:szCs w:val="22"/>
        </w:rPr>
        <w:t>, κατ’ εφαρμογή των κείμενων διατάξεων</w:t>
      </w:r>
      <w:r w:rsidR="005257A7">
        <w:rPr>
          <w:rFonts w:asciiTheme="minorHAnsi" w:hAnsiTheme="minorHAnsi" w:cs="Calibri"/>
          <w:sz w:val="22"/>
          <w:szCs w:val="22"/>
        </w:rPr>
        <w:t>, όπως ισχύουν,</w:t>
      </w:r>
      <w:r w:rsidRPr="00B43A47">
        <w:rPr>
          <w:rFonts w:asciiTheme="minorHAnsi" w:hAnsiTheme="minorHAnsi" w:cs="Calibri"/>
          <w:sz w:val="22"/>
          <w:szCs w:val="22"/>
        </w:rPr>
        <w:t xml:space="preserve">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596F43" w:rsidRDefault="00596F43" w:rsidP="00596F43">
      <w:pPr>
        <w:numPr>
          <w:ilvl w:val="0"/>
          <w:numId w:val="26"/>
        </w:numPr>
        <w:spacing w:after="120" w:line="276" w:lineRule="auto"/>
        <w:jc w:val="both"/>
        <w:rPr>
          <w:rFonts w:asciiTheme="minorHAnsi" w:hAnsiTheme="minorHAnsi" w:cs="Calibri"/>
          <w:sz w:val="22"/>
          <w:szCs w:val="22"/>
        </w:rPr>
      </w:pPr>
      <w:r w:rsidRPr="00B43A47">
        <w:rPr>
          <w:rFonts w:asciiTheme="minorHAnsi" w:hAnsiTheme="minorHAnsi" w:cs="Calibri"/>
          <w:sz w:val="22"/>
          <w:szCs w:val="22"/>
        </w:rPr>
        <w:t>Η παρούσα σύμβαση συνάπτεται στο πλαίσιο της Πράξης</w:t>
      </w:r>
      <w:r>
        <w:rPr>
          <w:rFonts w:asciiTheme="minorHAnsi" w:hAnsiTheme="minorHAnsi" w:cs="Calibri"/>
          <w:sz w:val="22"/>
          <w:szCs w:val="22"/>
        </w:rPr>
        <w:t>:</w:t>
      </w:r>
      <w:r w:rsidRPr="00B43A47">
        <w:rPr>
          <w:rFonts w:asciiTheme="minorHAnsi" w:hAnsiTheme="minorHAnsi" w:cs="Calibri"/>
          <w:sz w:val="22"/>
          <w:szCs w:val="22"/>
        </w:rPr>
        <w:t xml:space="preserve"> </w:t>
      </w:r>
      <w:r w:rsidR="00BD6E9D" w:rsidRPr="004A5B0D">
        <w:rPr>
          <w:rFonts w:asciiTheme="minorHAnsi" w:hAnsiTheme="minorHAnsi"/>
          <w:b/>
          <w:sz w:val="22"/>
          <w:szCs w:val="22"/>
        </w:rPr>
        <w:t>«Παράλληλη στήριξη παιδιών με αναπηρία η/και ειδικές εκπαιδευτικές ανάγκες για τα σχολικά έτη 2016-2018»,με Κωδικό ΟΠΣ 5001726, στο Επιχειρησιακό Πρόγραμμα «Ήπειρος 2014-2020», στο πλαίσιο του Άξονα Προτεραιότητας 5 «ΑΝΑΠΤΥΞΗ ΑΝΘΡΩΠΙΝΟΥ ΔΥΝΑΜΙΚΟΥ, ΚΟΙΝΩΝΙΚΗ ΕΝΤΑΞΗ ΚΑΙ ΚΑΤΑΠΟΛΕΜΗΣΗ ΔΙΑΚΡΙΣΕΩΝ», ο οποίος συγχρηματοδοτείται από το Ευρωπαϊκό Κοινωνικό Ταμείο</w:t>
      </w:r>
      <w:r w:rsidR="00BD6E9D">
        <w:rPr>
          <w:rFonts w:asciiTheme="minorHAnsi" w:hAnsiTheme="minorHAnsi"/>
          <w:b/>
          <w:sz w:val="22"/>
          <w:szCs w:val="22"/>
        </w:rPr>
        <w:t xml:space="preserve">, </w:t>
      </w:r>
      <w:r w:rsidRPr="00B43A47">
        <w:rPr>
          <w:rFonts w:asciiTheme="minorHAnsi" w:hAnsiTheme="minorHAnsi" w:cs="Calibri"/>
          <w:sz w:val="22"/>
          <w:szCs w:val="22"/>
        </w:rPr>
        <w:t>με Δικαιούχο την Επιτελική Δομή ΕΣΠΑ, Τομέας Παιδείας του ΥΠΠΕΘ και Φορέα Λειτουργίας τη Διεύθυνση Ειδικής Αγωγής και Εκπαίδευσης του ΥΠΠΕΘ.</w:t>
      </w:r>
    </w:p>
    <w:p w:rsidR="00596F43" w:rsidRDefault="00596F43" w:rsidP="00596F43">
      <w:pPr>
        <w:numPr>
          <w:ilvl w:val="0"/>
          <w:numId w:val="26"/>
        </w:numPr>
        <w:spacing w:after="120" w:line="276" w:lineRule="auto"/>
        <w:ind w:left="357" w:hanging="357"/>
        <w:jc w:val="both"/>
        <w:rPr>
          <w:rFonts w:asciiTheme="minorHAnsi" w:hAnsiTheme="minorHAnsi" w:cs="Calibri"/>
          <w:sz w:val="22"/>
          <w:szCs w:val="22"/>
        </w:rPr>
      </w:pPr>
      <w:r w:rsidRPr="00B43A47">
        <w:rPr>
          <w:rFonts w:asciiTheme="minorHAnsi" w:hAnsiTheme="minorHAnsi" w:cs="Calibri"/>
          <w:sz w:val="22"/>
          <w:szCs w:val="22"/>
        </w:rPr>
        <w:t xml:space="preserve">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 ένα (1). </w:t>
      </w:r>
    </w:p>
    <w:p w:rsidR="00596F43" w:rsidRPr="00B43A47" w:rsidRDefault="00596F43" w:rsidP="00596F43">
      <w:pPr>
        <w:jc w:val="both"/>
        <w:rPr>
          <w:rFonts w:asciiTheme="minorHAnsi" w:hAnsiTheme="minorHAnsi" w:cs="Calibri"/>
          <w:sz w:val="22"/>
          <w:szCs w:val="22"/>
        </w:rPr>
      </w:pPr>
    </w:p>
    <w:p w:rsidR="00596F43" w:rsidRPr="00B43A47" w:rsidRDefault="00596F43" w:rsidP="00596F43">
      <w:pPr>
        <w:jc w:val="both"/>
        <w:rPr>
          <w:rFonts w:asciiTheme="minorHAnsi" w:hAnsiTheme="minorHAnsi" w:cs="Calibri"/>
          <w:sz w:val="22"/>
          <w:szCs w:val="22"/>
        </w:rPr>
      </w:pPr>
    </w:p>
    <w:tbl>
      <w:tblPr>
        <w:tblW w:w="0" w:type="auto"/>
        <w:tblLook w:val="01E0" w:firstRow="1" w:lastRow="1" w:firstColumn="1" w:lastColumn="1" w:noHBand="0" w:noVBand="0"/>
      </w:tblPr>
      <w:tblGrid>
        <w:gridCol w:w="4643"/>
        <w:gridCol w:w="4643"/>
      </w:tblGrid>
      <w:tr w:rsidR="00596F43" w:rsidRPr="00B43A47" w:rsidTr="00D436B7">
        <w:tc>
          <w:tcPr>
            <w:tcW w:w="4643" w:type="dxa"/>
          </w:tcPr>
          <w:p w:rsidR="00596F43" w:rsidRPr="00B43A47" w:rsidRDefault="00596F43" w:rsidP="00D436B7">
            <w:pPr>
              <w:jc w:val="center"/>
              <w:rPr>
                <w:rFonts w:asciiTheme="minorHAnsi" w:hAnsiTheme="minorHAnsi" w:cs="Calibri"/>
                <w:sz w:val="22"/>
                <w:szCs w:val="22"/>
              </w:rPr>
            </w:pPr>
            <w:r w:rsidRPr="00B43A47">
              <w:rPr>
                <w:rFonts w:asciiTheme="minorHAnsi" w:hAnsiTheme="minorHAnsi" w:cs="Calibri"/>
                <w:sz w:val="22"/>
                <w:szCs w:val="22"/>
              </w:rPr>
              <w:t>(Ονοματεπώνυμο, υπογραφή και σφραγίδα</w:t>
            </w:r>
          </w:p>
          <w:p w:rsidR="00596F43" w:rsidRPr="00B43A47" w:rsidRDefault="00596F43" w:rsidP="00D436B7">
            <w:pPr>
              <w:jc w:val="center"/>
              <w:rPr>
                <w:rFonts w:asciiTheme="minorHAnsi" w:hAnsiTheme="minorHAnsi" w:cs="Calibri"/>
                <w:sz w:val="22"/>
                <w:szCs w:val="22"/>
              </w:rPr>
            </w:pPr>
            <w:r w:rsidRPr="00B43A47">
              <w:rPr>
                <w:rFonts w:asciiTheme="minorHAnsi" w:hAnsiTheme="minorHAnsi" w:cs="Calibri"/>
                <w:sz w:val="22"/>
                <w:szCs w:val="22"/>
              </w:rPr>
              <w:t>του Διευθυντή της Περιφερειακής Διεύθυνσης Πρωτοβάθμιας και Δευτεροβάθμιας Εκπαίδευσης</w:t>
            </w:r>
            <w:r w:rsidR="005323D1">
              <w:rPr>
                <w:rFonts w:asciiTheme="minorHAnsi" w:hAnsiTheme="minorHAnsi" w:cs="Calibri"/>
                <w:sz w:val="22"/>
                <w:szCs w:val="22"/>
              </w:rPr>
              <w:t xml:space="preserve"> </w:t>
            </w:r>
            <w:r w:rsidR="000005FB">
              <w:rPr>
                <w:rFonts w:asciiTheme="minorHAnsi" w:hAnsiTheme="minorHAnsi" w:cs="Calibri"/>
                <w:sz w:val="22"/>
                <w:szCs w:val="22"/>
              </w:rPr>
              <w:t>Ηπείρου</w:t>
            </w:r>
            <w:r w:rsidRPr="00B43A47">
              <w:rPr>
                <w:rFonts w:asciiTheme="minorHAnsi" w:hAnsiTheme="minorHAnsi" w:cs="Calibri"/>
                <w:sz w:val="22"/>
                <w:szCs w:val="22"/>
              </w:rPr>
              <w:t>)</w:t>
            </w:r>
          </w:p>
        </w:tc>
        <w:tc>
          <w:tcPr>
            <w:tcW w:w="4643" w:type="dxa"/>
          </w:tcPr>
          <w:p w:rsidR="00596F43" w:rsidRPr="00B43A47" w:rsidRDefault="00596F43" w:rsidP="00D436B7">
            <w:pPr>
              <w:jc w:val="center"/>
              <w:rPr>
                <w:rFonts w:asciiTheme="minorHAnsi" w:hAnsiTheme="minorHAnsi" w:cs="Calibri"/>
                <w:sz w:val="22"/>
                <w:szCs w:val="22"/>
              </w:rPr>
            </w:pPr>
            <w:r w:rsidRPr="00B43A47">
              <w:rPr>
                <w:rFonts w:asciiTheme="minorHAnsi" w:hAnsiTheme="minorHAnsi" w:cs="Calibri"/>
                <w:sz w:val="22"/>
                <w:szCs w:val="22"/>
              </w:rPr>
              <w:t>(Ονοματεπώνυμο και υπογραφή του αναπληρωτή  Ειδικού Εκπαιδευτικού Προσωπικού κλάδου ΠΕ25 Σχολικών Νοσηλευτών )</w:t>
            </w:r>
          </w:p>
        </w:tc>
      </w:tr>
    </w:tbl>
    <w:p w:rsidR="00596F43" w:rsidRPr="00B43A47" w:rsidRDefault="00596F43" w:rsidP="00596F43">
      <w:pPr>
        <w:jc w:val="center"/>
        <w:rPr>
          <w:rFonts w:asciiTheme="minorHAnsi" w:hAnsiTheme="minorHAnsi" w:cs="Calibri"/>
          <w:sz w:val="22"/>
          <w:szCs w:val="22"/>
        </w:rPr>
      </w:pPr>
    </w:p>
    <w:p w:rsidR="00596F43" w:rsidRPr="00B43A47" w:rsidRDefault="00596F43" w:rsidP="00596F43">
      <w:pPr>
        <w:pBdr>
          <w:top w:val="single" w:sz="4" w:space="1" w:color="auto"/>
        </w:pBdr>
        <w:rPr>
          <w:rFonts w:asciiTheme="minorHAnsi" w:hAnsiTheme="minorHAnsi" w:cs="Calibri"/>
          <w:b/>
          <w:bCs/>
          <w:i/>
          <w:iCs/>
        </w:rPr>
      </w:pPr>
      <w:r w:rsidRPr="00B43A47">
        <w:rPr>
          <w:rFonts w:asciiTheme="minorHAnsi" w:hAnsiTheme="minorHAnsi" w:cs="Calibri"/>
          <w:b/>
          <w:bCs/>
          <w:i/>
          <w:iCs/>
        </w:rPr>
        <w:t>Οδηγίες</w:t>
      </w:r>
    </w:p>
    <w:tbl>
      <w:tblPr>
        <w:tblW w:w="9747" w:type="dxa"/>
        <w:tblLook w:val="01E0" w:firstRow="1" w:lastRow="1" w:firstColumn="1" w:lastColumn="1" w:noHBand="0" w:noVBand="0"/>
      </w:tblPr>
      <w:tblGrid>
        <w:gridCol w:w="491"/>
        <w:gridCol w:w="1907"/>
        <w:gridCol w:w="581"/>
        <w:gridCol w:w="2944"/>
        <w:gridCol w:w="549"/>
        <w:gridCol w:w="3275"/>
      </w:tblGrid>
      <w:tr w:rsidR="00596F43" w:rsidRPr="00B43A47" w:rsidTr="00D436B7">
        <w:tc>
          <w:tcPr>
            <w:tcW w:w="49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1</w:t>
            </w:r>
          </w:p>
        </w:tc>
        <w:tc>
          <w:tcPr>
            <w:tcW w:w="190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Πόλη</w:t>
            </w:r>
            <w:r w:rsidRPr="00B43A47" w:rsidDel="00517419">
              <w:rPr>
                <w:rFonts w:asciiTheme="minorHAnsi" w:hAnsiTheme="minorHAnsi" w:cs="Calibri"/>
                <w:sz w:val="18"/>
                <w:szCs w:val="18"/>
              </w:rPr>
              <w:t xml:space="preserve"> </w:t>
            </w:r>
          </w:p>
        </w:tc>
        <w:tc>
          <w:tcPr>
            <w:tcW w:w="58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2</w:t>
            </w:r>
          </w:p>
        </w:tc>
        <w:tc>
          <w:tcPr>
            <w:tcW w:w="2944"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Ημερομηνία</w:t>
            </w:r>
            <w:r w:rsidRPr="00B43A47" w:rsidDel="00517419">
              <w:rPr>
                <w:rFonts w:asciiTheme="minorHAnsi" w:hAnsiTheme="minorHAnsi" w:cs="Calibri"/>
                <w:sz w:val="18"/>
                <w:szCs w:val="18"/>
              </w:rPr>
              <w:t xml:space="preserve"> </w:t>
            </w:r>
          </w:p>
        </w:tc>
        <w:tc>
          <w:tcPr>
            <w:tcW w:w="549"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3</w:t>
            </w:r>
          </w:p>
        </w:tc>
        <w:tc>
          <w:tcPr>
            <w:tcW w:w="3275"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Ταχυδρομική Διεύθυνση</w:t>
            </w:r>
          </w:p>
        </w:tc>
      </w:tr>
      <w:tr w:rsidR="00596F43" w:rsidRPr="00B43A47" w:rsidTr="00D436B7">
        <w:tc>
          <w:tcPr>
            <w:tcW w:w="49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4</w:t>
            </w:r>
          </w:p>
        </w:tc>
        <w:tc>
          <w:tcPr>
            <w:tcW w:w="190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Όνομα και επώνυμο Δ/</w:t>
            </w:r>
            <w:proofErr w:type="spellStart"/>
            <w:r w:rsidRPr="00B43A47">
              <w:rPr>
                <w:rFonts w:asciiTheme="minorHAnsi" w:hAnsiTheme="minorHAnsi" w:cs="Calibri"/>
                <w:sz w:val="18"/>
                <w:szCs w:val="18"/>
              </w:rPr>
              <w:t>ντη</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τριας</w:t>
            </w:r>
            <w:proofErr w:type="spellEnd"/>
            <w:r w:rsidRPr="00B43A47">
              <w:rPr>
                <w:rFonts w:asciiTheme="minorHAnsi" w:hAnsiTheme="minorHAnsi" w:cs="Calibri"/>
                <w:sz w:val="18"/>
                <w:szCs w:val="18"/>
              </w:rPr>
              <w:t xml:space="preserve"> </w:t>
            </w:r>
            <w:proofErr w:type="spellStart"/>
            <w:r w:rsidRPr="00B43A47">
              <w:rPr>
                <w:rFonts w:asciiTheme="minorHAnsi" w:hAnsiTheme="minorHAnsi" w:cs="Calibri"/>
                <w:sz w:val="18"/>
                <w:szCs w:val="18"/>
              </w:rPr>
              <w:t>Περ</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κης</w:t>
            </w:r>
            <w:proofErr w:type="spellEnd"/>
            <w:r w:rsidRPr="00B43A47">
              <w:rPr>
                <w:rFonts w:asciiTheme="minorHAnsi" w:hAnsiTheme="minorHAnsi" w:cs="Calibri"/>
                <w:sz w:val="18"/>
                <w:szCs w:val="18"/>
              </w:rPr>
              <w:t xml:space="preserve"> Εκπ/σης Δ/νσης</w:t>
            </w:r>
          </w:p>
        </w:tc>
        <w:tc>
          <w:tcPr>
            <w:tcW w:w="58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5</w:t>
            </w:r>
          </w:p>
        </w:tc>
        <w:tc>
          <w:tcPr>
            <w:tcW w:w="2944"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Όνομα και επώνυμο αναπληρωτή ΕΕΠ</w:t>
            </w:r>
          </w:p>
        </w:tc>
        <w:tc>
          <w:tcPr>
            <w:tcW w:w="549"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6</w:t>
            </w:r>
          </w:p>
        </w:tc>
        <w:tc>
          <w:tcPr>
            <w:tcW w:w="3275"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Πατρώνυμο αναπληρωτή ΕΕΠ</w:t>
            </w:r>
          </w:p>
        </w:tc>
      </w:tr>
      <w:tr w:rsidR="00596F43" w:rsidRPr="00B43A47" w:rsidTr="00D436B7">
        <w:tc>
          <w:tcPr>
            <w:tcW w:w="49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7</w:t>
            </w:r>
          </w:p>
          <w:p w:rsidR="00596F43" w:rsidRPr="00B43A47" w:rsidRDefault="00596F43" w:rsidP="00D436B7">
            <w:pPr>
              <w:rPr>
                <w:rFonts w:asciiTheme="minorHAnsi" w:hAnsiTheme="minorHAnsi" w:cs="Calibri"/>
                <w:b/>
                <w:bCs/>
                <w:sz w:val="18"/>
                <w:szCs w:val="18"/>
              </w:rPr>
            </w:pPr>
          </w:p>
        </w:tc>
        <w:tc>
          <w:tcPr>
            <w:tcW w:w="190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Α.Δ.Τ., Α.Φ.Μ., Δ.Ο.Υ. αναπληρωτή ΕΕΠ</w:t>
            </w:r>
          </w:p>
        </w:tc>
        <w:tc>
          <w:tcPr>
            <w:tcW w:w="58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8</w:t>
            </w:r>
          </w:p>
        </w:tc>
        <w:tc>
          <w:tcPr>
            <w:tcW w:w="2944" w:type="dxa"/>
          </w:tcPr>
          <w:p w:rsidR="00596F43" w:rsidRPr="00B43A47" w:rsidRDefault="00596F43" w:rsidP="00D436B7">
            <w:pPr>
              <w:rPr>
                <w:rFonts w:asciiTheme="minorHAnsi" w:hAnsiTheme="minorHAnsi" w:cs="Calibri"/>
                <w:sz w:val="18"/>
                <w:szCs w:val="18"/>
              </w:rPr>
            </w:pPr>
            <w:proofErr w:type="spellStart"/>
            <w:r w:rsidRPr="00B43A47">
              <w:rPr>
                <w:rFonts w:asciiTheme="minorHAnsi" w:hAnsiTheme="minorHAnsi" w:cs="Calibri"/>
                <w:sz w:val="18"/>
                <w:szCs w:val="18"/>
              </w:rPr>
              <w:t>Ταχ</w:t>
            </w:r>
            <w:proofErr w:type="spellEnd"/>
            <w:r w:rsidRPr="00B43A47">
              <w:rPr>
                <w:rFonts w:asciiTheme="minorHAnsi" w:hAnsiTheme="minorHAnsi" w:cs="Calibri"/>
                <w:sz w:val="18"/>
                <w:szCs w:val="18"/>
              </w:rPr>
              <w:t>. δ/νση αναπληρωτή ΕΕΠ</w:t>
            </w:r>
          </w:p>
          <w:p w:rsidR="00596F43" w:rsidRPr="00B43A47" w:rsidRDefault="00596F43" w:rsidP="00D436B7">
            <w:pPr>
              <w:rPr>
                <w:rFonts w:asciiTheme="minorHAnsi" w:hAnsiTheme="minorHAnsi" w:cs="Calibri"/>
                <w:sz w:val="18"/>
                <w:szCs w:val="18"/>
              </w:rPr>
            </w:pPr>
          </w:p>
        </w:tc>
        <w:tc>
          <w:tcPr>
            <w:tcW w:w="549"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9</w:t>
            </w:r>
          </w:p>
        </w:tc>
        <w:tc>
          <w:tcPr>
            <w:tcW w:w="3275" w:type="dxa"/>
          </w:tcPr>
          <w:p w:rsidR="00596F43" w:rsidRPr="00B43A47" w:rsidRDefault="00596F43" w:rsidP="00D436B7">
            <w:pPr>
              <w:rPr>
                <w:rFonts w:asciiTheme="minorHAnsi" w:hAnsiTheme="minorHAnsi" w:cs="Calibri"/>
                <w:sz w:val="18"/>
                <w:szCs w:val="18"/>
              </w:rPr>
            </w:pPr>
            <w:proofErr w:type="spellStart"/>
            <w:r w:rsidRPr="00B43A47">
              <w:rPr>
                <w:rFonts w:asciiTheme="minorHAnsi" w:hAnsiTheme="minorHAnsi" w:cs="Calibri"/>
                <w:sz w:val="18"/>
                <w:szCs w:val="18"/>
              </w:rPr>
              <w:t>Ημ</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νία</w:t>
            </w:r>
            <w:proofErr w:type="spellEnd"/>
            <w:r w:rsidRPr="00B43A47">
              <w:rPr>
                <w:rFonts w:asciiTheme="minorHAnsi" w:hAnsiTheme="minorHAnsi" w:cs="Calibri"/>
                <w:sz w:val="18"/>
                <w:szCs w:val="18"/>
              </w:rPr>
              <w:t xml:space="preserve"> έναρξης είναι η ημερομηνία ανάληψης υπηρεσίας του αναπληρωτή ΕΕΠ</w:t>
            </w:r>
            <w:r w:rsidRPr="00B43A47" w:rsidDel="005E41E6">
              <w:rPr>
                <w:rFonts w:asciiTheme="minorHAnsi" w:hAnsiTheme="minorHAnsi" w:cs="Calibri"/>
                <w:sz w:val="18"/>
                <w:szCs w:val="18"/>
              </w:rPr>
              <w:t xml:space="preserve"> </w:t>
            </w:r>
            <w:r w:rsidRPr="00B43A47">
              <w:rPr>
                <w:rFonts w:asciiTheme="minorHAnsi" w:hAnsiTheme="minorHAnsi" w:cs="Calibri"/>
                <w:sz w:val="18"/>
                <w:szCs w:val="18"/>
              </w:rPr>
              <w:t>στην Περιφερειακή Διεύθυνση Πρωτοβάθμιας και Δευτεροβάθμιας Εκπαίδευσης</w:t>
            </w:r>
          </w:p>
        </w:tc>
      </w:tr>
      <w:tr w:rsidR="00596F43" w:rsidRPr="00B43A47" w:rsidTr="00D436B7">
        <w:tc>
          <w:tcPr>
            <w:tcW w:w="49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10</w:t>
            </w:r>
          </w:p>
        </w:tc>
        <w:tc>
          <w:tcPr>
            <w:tcW w:w="190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 xml:space="preserve">Συμπληρώνεται η ημερομηνία λήξης που είναι η 21η Ιουνίου για Πρωτοβάθμια </w:t>
            </w:r>
            <w:proofErr w:type="spellStart"/>
            <w:r w:rsidRPr="00B43A47">
              <w:rPr>
                <w:rFonts w:asciiTheme="minorHAnsi" w:hAnsiTheme="minorHAnsi" w:cs="Calibri"/>
                <w:sz w:val="18"/>
                <w:szCs w:val="18"/>
              </w:rPr>
              <w:t>Εκπ</w:t>
            </w:r>
            <w:proofErr w:type="spellEnd"/>
            <w:r w:rsidRPr="00B43A47">
              <w:rPr>
                <w:rFonts w:asciiTheme="minorHAnsi" w:hAnsiTheme="minorHAnsi" w:cs="Calibri"/>
                <w:sz w:val="18"/>
                <w:szCs w:val="18"/>
              </w:rPr>
              <w:t xml:space="preserve">/ση και 30 Ιουνίου για Δευτεροβάθμια </w:t>
            </w:r>
            <w:proofErr w:type="spellStart"/>
            <w:r w:rsidRPr="00B43A47">
              <w:rPr>
                <w:rFonts w:asciiTheme="minorHAnsi" w:hAnsiTheme="minorHAnsi" w:cs="Calibri"/>
                <w:sz w:val="18"/>
                <w:szCs w:val="18"/>
              </w:rPr>
              <w:t>Εκπ</w:t>
            </w:r>
            <w:proofErr w:type="spellEnd"/>
            <w:r w:rsidRPr="00B43A47">
              <w:rPr>
                <w:rFonts w:asciiTheme="minorHAnsi" w:hAnsiTheme="minorHAnsi" w:cs="Calibri"/>
                <w:sz w:val="18"/>
                <w:szCs w:val="18"/>
              </w:rPr>
              <w:t>/ση καθώς και το έτος</w:t>
            </w:r>
          </w:p>
        </w:tc>
        <w:tc>
          <w:tcPr>
            <w:tcW w:w="58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11</w:t>
            </w:r>
          </w:p>
        </w:tc>
        <w:tc>
          <w:tcPr>
            <w:tcW w:w="2944"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Ποσό (</w:t>
            </w:r>
            <w:proofErr w:type="spellStart"/>
            <w:r w:rsidRPr="00B43A47">
              <w:rPr>
                <w:rFonts w:asciiTheme="minorHAnsi" w:hAnsiTheme="minorHAnsi" w:cs="Calibri"/>
                <w:sz w:val="18"/>
                <w:szCs w:val="18"/>
              </w:rPr>
              <w:t>αριθμ</w:t>
            </w:r>
            <w:proofErr w:type="spellEnd"/>
            <w:r w:rsidRPr="00B43A47">
              <w:rPr>
                <w:rFonts w:asciiTheme="minorHAnsi" w:hAnsiTheme="minorHAnsi" w:cs="Calibri"/>
                <w:sz w:val="18"/>
                <w:szCs w:val="18"/>
              </w:rPr>
              <w:t>. και ολογράφως), σύμφωνα με την προϋπηρεσία και τα επιδόματα του αναπληρωτή ΕΕΠ*</w:t>
            </w:r>
          </w:p>
        </w:tc>
        <w:tc>
          <w:tcPr>
            <w:tcW w:w="549" w:type="dxa"/>
          </w:tcPr>
          <w:p w:rsidR="00596F43" w:rsidRPr="00B43A47" w:rsidRDefault="00596F43" w:rsidP="00D436B7">
            <w:pPr>
              <w:rPr>
                <w:rFonts w:asciiTheme="minorHAnsi" w:hAnsiTheme="minorHAnsi" w:cs="Calibri"/>
                <w:b/>
                <w:bCs/>
                <w:sz w:val="18"/>
                <w:szCs w:val="18"/>
              </w:rPr>
            </w:pPr>
          </w:p>
        </w:tc>
        <w:tc>
          <w:tcPr>
            <w:tcW w:w="3275" w:type="dxa"/>
          </w:tcPr>
          <w:p w:rsidR="00596F43" w:rsidRPr="00B43A47" w:rsidRDefault="00596F43" w:rsidP="00D436B7">
            <w:pPr>
              <w:rPr>
                <w:rFonts w:asciiTheme="minorHAnsi" w:hAnsiTheme="minorHAnsi" w:cs="Calibri"/>
                <w:sz w:val="18"/>
                <w:szCs w:val="18"/>
              </w:rPr>
            </w:pPr>
          </w:p>
        </w:tc>
      </w:tr>
    </w:tbl>
    <w:p w:rsidR="00596F43" w:rsidRPr="00B43A47" w:rsidRDefault="00596F43" w:rsidP="00596F43">
      <w:pPr>
        <w:ind w:left="108" w:hanging="180"/>
        <w:jc w:val="center"/>
        <w:rPr>
          <w:rFonts w:asciiTheme="minorHAnsi" w:hAnsiTheme="minorHAnsi"/>
          <w:sz w:val="18"/>
          <w:szCs w:val="18"/>
          <w:lang w:eastAsia="en-US"/>
        </w:rPr>
      </w:pPr>
    </w:p>
    <w:p w:rsidR="00596F43" w:rsidRPr="00516306" w:rsidRDefault="00596F43" w:rsidP="00596F43">
      <w:pPr>
        <w:ind w:right="-2"/>
        <w:jc w:val="both"/>
        <w:rPr>
          <w:rFonts w:asciiTheme="minorHAnsi" w:hAnsiTheme="minorHAnsi" w:cs="Calibri"/>
        </w:rPr>
      </w:pPr>
      <w:r w:rsidRPr="00516306">
        <w:rPr>
          <w:rFonts w:asciiTheme="minorHAnsi" w:hAnsiTheme="minorHAnsi" w:cs="Calibri"/>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596F43" w:rsidRPr="00B43A47" w:rsidRDefault="00596F43" w:rsidP="00596F43">
      <w:pPr>
        <w:spacing w:line="360" w:lineRule="auto"/>
        <w:rPr>
          <w:rFonts w:asciiTheme="minorHAnsi" w:hAnsiTheme="minorHAnsi"/>
          <w:sz w:val="22"/>
          <w:szCs w:val="22"/>
        </w:rPr>
      </w:pPr>
    </w:p>
    <w:p w:rsidR="00596F43" w:rsidRPr="00B43A47" w:rsidRDefault="00596F43" w:rsidP="00596F43">
      <w:pPr>
        <w:spacing w:line="360" w:lineRule="auto"/>
        <w:rPr>
          <w:rFonts w:asciiTheme="minorHAnsi" w:hAnsiTheme="minorHAnsi"/>
          <w:sz w:val="22"/>
          <w:szCs w:val="22"/>
        </w:rPr>
      </w:pPr>
    </w:p>
    <w:p w:rsidR="00596F43" w:rsidRPr="00B43A47" w:rsidRDefault="00596F43" w:rsidP="00596F43">
      <w:pPr>
        <w:spacing w:line="360" w:lineRule="auto"/>
        <w:rPr>
          <w:rFonts w:asciiTheme="minorHAnsi" w:hAnsiTheme="minorHAnsi"/>
          <w:sz w:val="22"/>
          <w:szCs w:val="22"/>
        </w:rPr>
      </w:pPr>
    </w:p>
    <w:p w:rsidR="00596F43" w:rsidRPr="00B43A47" w:rsidRDefault="00596F43" w:rsidP="00596F43">
      <w:pPr>
        <w:spacing w:line="360" w:lineRule="auto"/>
        <w:rPr>
          <w:rFonts w:asciiTheme="minorHAnsi" w:hAnsiTheme="minorHAnsi"/>
          <w:sz w:val="22"/>
          <w:szCs w:val="22"/>
        </w:rPr>
      </w:pPr>
    </w:p>
    <w:p w:rsidR="00596F43" w:rsidRPr="00B43A47" w:rsidRDefault="00596F43" w:rsidP="00596F43">
      <w:pPr>
        <w:spacing w:line="360" w:lineRule="auto"/>
        <w:rPr>
          <w:rFonts w:asciiTheme="minorHAnsi" w:hAnsiTheme="minorHAnsi"/>
          <w:szCs w:val="22"/>
        </w:rPr>
      </w:pPr>
      <w:r w:rsidRPr="00B43A47">
        <w:rPr>
          <w:rFonts w:asciiTheme="minorHAnsi" w:hAnsiTheme="minorHAnsi"/>
          <w:sz w:val="22"/>
          <w:szCs w:val="22"/>
        </w:rPr>
        <w:br w:type="page"/>
      </w:r>
    </w:p>
    <w:p w:rsidR="00596F43" w:rsidRPr="00B43A47" w:rsidRDefault="005323D1" w:rsidP="00596F43">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10" w:name="_Toc491196854"/>
      <w:r>
        <w:rPr>
          <w:rFonts w:asciiTheme="minorHAnsi" w:hAnsiTheme="minorHAnsi" w:cs="Calibri"/>
          <w:sz w:val="22"/>
        </w:rPr>
        <w:t>ΥΠΟΔΕΙΓΜΑ 3.4</w:t>
      </w:r>
      <w:r w:rsidR="00596F43" w:rsidRPr="001E5E24">
        <w:rPr>
          <w:rFonts w:asciiTheme="minorHAnsi" w:hAnsiTheme="minorHAnsi" w:cs="Calibri"/>
          <w:sz w:val="22"/>
        </w:rPr>
        <w:t xml:space="preserve">: ΣΧΕΔΙΟ ΠΕΡΙΛΗΨΗΣ ΣΥΜΒΑΣΗΣ ΕΙΔΙΚΟΥ ΕΚΠΑΙΔΕΥΤΙΚΟΥ ΠΡΟΣΩΠΙΚΟΥ (ΕΕΠ) (Κλάδου ΠΕ25 Σχολικών Νοσηλευτών) </w:t>
      </w:r>
      <w:r w:rsidR="0039089A">
        <w:rPr>
          <w:rFonts w:asciiTheme="minorHAnsi" w:hAnsiTheme="minorHAnsi" w:cs="Calibri"/>
          <w:sz w:val="22"/>
        </w:rPr>
        <w:t>ΣΧΟΛΙΚΑ ΕΤΗ 2016</w:t>
      </w:r>
      <w:r w:rsidR="0039089A" w:rsidRPr="001E5E24">
        <w:rPr>
          <w:rFonts w:asciiTheme="minorHAnsi" w:hAnsiTheme="minorHAnsi" w:cs="Calibri"/>
          <w:sz w:val="22"/>
        </w:rPr>
        <w:t>-201</w:t>
      </w:r>
      <w:r w:rsidR="0039089A">
        <w:rPr>
          <w:rFonts w:asciiTheme="minorHAnsi" w:hAnsiTheme="minorHAnsi" w:cs="Calibri"/>
          <w:sz w:val="22"/>
        </w:rPr>
        <w:t>7 &amp; 2017-2018</w:t>
      </w:r>
      <w:bookmarkEnd w:id="1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5918"/>
      </w:tblGrid>
      <w:tr w:rsidR="00596F43" w:rsidRPr="00B43A47" w:rsidTr="00D436B7">
        <w:trPr>
          <w:trHeight w:val="599"/>
          <w:jc w:val="center"/>
        </w:trPr>
        <w:tc>
          <w:tcPr>
            <w:tcW w:w="1997" w:type="pct"/>
            <w:noWrap/>
            <w:vAlign w:val="center"/>
          </w:tcPr>
          <w:p w:rsidR="00596F43" w:rsidRPr="00B43A47" w:rsidRDefault="00596F43" w:rsidP="00D436B7">
            <w:pPr>
              <w:tabs>
                <w:tab w:val="center" w:pos="4153"/>
                <w:tab w:val="right" w:pos="8306"/>
              </w:tabs>
              <w:jc w:val="center"/>
              <w:rPr>
                <w:rFonts w:asciiTheme="minorHAnsi" w:hAnsiTheme="minorHAnsi" w:cs="Calibri"/>
                <w:noProof/>
                <w:sz w:val="22"/>
                <w:szCs w:val="22"/>
              </w:rPr>
            </w:pPr>
          </w:p>
          <w:p w:rsidR="00596F43" w:rsidRPr="00B43A47" w:rsidRDefault="004B7F6F" w:rsidP="00D436B7">
            <w:pPr>
              <w:tabs>
                <w:tab w:val="center" w:pos="4153"/>
                <w:tab w:val="right" w:pos="8306"/>
              </w:tabs>
              <w:jc w:val="center"/>
              <w:rPr>
                <w:rFonts w:asciiTheme="minorHAnsi" w:hAnsiTheme="minorHAnsi" w:cs="Calibri"/>
                <w:sz w:val="22"/>
                <w:szCs w:val="22"/>
                <w:lang w:eastAsia="en-US"/>
              </w:rPr>
            </w:pPr>
            <w:r>
              <w:rPr>
                <w:rFonts w:asciiTheme="minorHAnsi" w:hAnsiTheme="minorHAnsi" w:cs="Calibri"/>
                <w:noProof/>
                <w:sz w:val="22"/>
                <w:szCs w:val="22"/>
              </w:rPr>
              <w:drawing>
                <wp:inline distT="0" distB="0" distL="0" distR="0" wp14:anchorId="45E15FAE" wp14:editId="72206BDA">
                  <wp:extent cx="390525" cy="381000"/>
                  <wp:effectExtent l="0" t="0" r="9525" b="0"/>
                  <wp:docPr id="91"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3003" w:type="pct"/>
          </w:tcPr>
          <w:p w:rsidR="00596F43" w:rsidRPr="00B43A47" w:rsidRDefault="004B7F6F" w:rsidP="00D436B7">
            <w:pPr>
              <w:tabs>
                <w:tab w:val="center" w:pos="4153"/>
                <w:tab w:val="right" w:pos="8306"/>
              </w:tabs>
              <w:jc w:val="center"/>
              <w:rPr>
                <w:rFonts w:asciiTheme="minorHAnsi" w:hAnsiTheme="minorHAnsi" w:cs="Calibri"/>
                <w:lang w:eastAsia="en-US"/>
              </w:rPr>
            </w:pPr>
            <w:r>
              <w:rPr>
                <w:rFonts w:asciiTheme="minorHAnsi" w:hAnsiTheme="minorHAnsi"/>
                <w:noProof/>
              </w:rPr>
              <w:drawing>
                <wp:anchor distT="0" distB="0" distL="114300" distR="114300" simplePos="0" relativeHeight="251685376" behindDoc="0" locked="0" layoutInCell="1" allowOverlap="1" wp14:anchorId="60D67BA3" wp14:editId="1F51F65B">
                  <wp:simplePos x="0" y="0"/>
                  <wp:positionH relativeFrom="column">
                    <wp:posOffset>1052830</wp:posOffset>
                  </wp:positionH>
                  <wp:positionV relativeFrom="paragraph">
                    <wp:posOffset>362585</wp:posOffset>
                  </wp:positionV>
                  <wp:extent cx="539750" cy="370840"/>
                  <wp:effectExtent l="19050" t="0" r="0" b="0"/>
                  <wp:wrapSquare wrapText="bothSides"/>
                  <wp:docPr id="9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596F43" w:rsidRPr="00B43A47" w:rsidTr="00D436B7">
        <w:trPr>
          <w:trHeight w:val="920"/>
          <w:jc w:val="center"/>
        </w:trPr>
        <w:tc>
          <w:tcPr>
            <w:tcW w:w="1997" w:type="pct"/>
            <w:noWrap/>
          </w:tcPr>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ΕΛΛΗΝΙΚΗ ΔΗΜΟΚΡΑΤΙΑ</w:t>
            </w:r>
          </w:p>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ΥΠΟΥΡΓΕΙΟ ΠΑΙΔΕΙΑΣ,</w:t>
            </w:r>
          </w:p>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ΕΡΕΥΝΑΣ ΚΑΙ ΘΡΗΣΚΕΥΜΑΤΩΝ</w:t>
            </w:r>
          </w:p>
          <w:p w:rsidR="00596F43" w:rsidRPr="00B43A47" w:rsidRDefault="00596F43" w:rsidP="00D436B7">
            <w:pPr>
              <w:keepNext/>
              <w:tabs>
                <w:tab w:val="center" w:pos="4153"/>
                <w:tab w:val="right" w:pos="8306"/>
              </w:tabs>
              <w:jc w:val="center"/>
              <w:rPr>
                <w:rFonts w:asciiTheme="minorHAnsi" w:hAnsiTheme="minorHAnsi" w:cs="Calibri"/>
                <w:b/>
                <w:lang w:eastAsia="en-US"/>
              </w:rPr>
            </w:pPr>
            <w:r w:rsidRPr="00B43A47">
              <w:rPr>
                <w:rFonts w:asciiTheme="minorHAnsi" w:hAnsiTheme="minorHAnsi" w:cs="Calibri"/>
                <w:b/>
              </w:rPr>
              <w:t>-----</w:t>
            </w:r>
          </w:p>
        </w:tc>
        <w:tc>
          <w:tcPr>
            <w:tcW w:w="3003" w:type="pct"/>
          </w:tcPr>
          <w:p w:rsidR="00596F43" w:rsidRPr="00B43A47" w:rsidRDefault="00596F43" w:rsidP="00D436B7">
            <w:pPr>
              <w:tabs>
                <w:tab w:val="center" w:pos="4153"/>
                <w:tab w:val="right" w:pos="8306"/>
              </w:tabs>
              <w:jc w:val="center"/>
              <w:rPr>
                <w:rFonts w:asciiTheme="minorHAnsi" w:hAnsiTheme="minorHAnsi" w:cs="Calibri"/>
                <w:b/>
                <w:lang w:eastAsia="en-US"/>
              </w:rPr>
            </w:pPr>
            <w:r w:rsidRPr="00B43A47">
              <w:rPr>
                <w:rFonts w:asciiTheme="minorHAnsi" w:hAnsiTheme="minorHAnsi" w:cs="Calibri"/>
                <w:b/>
                <w:lang w:eastAsia="en-US"/>
              </w:rPr>
              <w:t>ΕΥΡΩΠΑΪΚΗ ΕΝΩΣΗ</w:t>
            </w:r>
          </w:p>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ΕΥΡΩΠΑΪΚΟ ΚΟΙΝΩΝΙΚΟ ΤΑΜΕΙΟ (ΕΚΤ)</w:t>
            </w:r>
          </w:p>
          <w:p w:rsidR="00596F43" w:rsidRPr="00B43A47" w:rsidRDefault="00596F43" w:rsidP="00D436B7">
            <w:pPr>
              <w:tabs>
                <w:tab w:val="center" w:pos="4153"/>
                <w:tab w:val="right" w:pos="8306"/>
              </w:tabs>
              <w:jc w:val="center"/>
              <w:rPr>
                <w:rFonts w:asciiTheme="minorHAnsi" w:hAnsiTheme="minorHAnsi" w:cs="Calibri"/>
                <w:lang w:eastAsia="en-US"/>
              </w:rPr>
            </w:pPr>
          </w:p>
        </w:tc>
      </w:tr>
      <w:tr w:rsidR="00596F43" w:rsidRPr="00B43A47" w:rsidTr="00D436B7">
        <w:trPr>
          <w:trHeight w:val="756"/>
          <w:jc w:val="center"/>
        </w:trPr>
        <w:tc>
          <w:tcPr>
            <w:tcW w:w="1997" w:type="pct"/>
            <w:noWrap/>
          </w:tcPr>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 xml:space="preserve">ΠΕΡΙΦΕΡΕΙΑΚΗ ΔΙΕΥΘΥΝΣΗ ΠΡΩΤΟΒΑΘΜΙΑΣ ΚΑΙ ΔΕΥΤΕΡΟΒΑΘΜΙΑΣ ΕΚΠΑΙΔΕΥΣΗΣ </w:t>
            </w:r>
            <w:r w:rsidR="001A614B">
              <w:rPr>
                <w:rFonts w:asciiTheme="minorHAnsi" w:hAnsiTheme="minorHAnsi" w:cs="Calibri"/>
                <w:b/>
                <w:sz w:val="22"/>
                <w:szCs w:val="22"/>
                <w:lang w:eastAsia="en-US"/>
              </w:rPr>
              <w:t>ΗΠΕΙΡΟΥ</w:t>
            </w:r>
          </w:p>
          <w:p w:rsidR="00596F43" w:rsidRPr="00B43A47" w:rsidRDefault="00596F43" w:rsidP="00D436B7">
            <w:pPr>
              <w:tabs>
                <w:tab w:val="right" w:pos="8306"/>
              </w:tabs>
              <w:jc w:val="center"/>
              <w:rPr>
                <w:rFonts w:asciiTheme="minorHAnsi" w:hAnsiTheme="minorHAnsi" w:cs="Calibri"/>
                <w:b/>
                <w:sz w:val="22"/>
                <w:szCs w:val="22"/>
                <w:lang w:eastAsia="en-US"/>
              </w:rPr>
            </w:pPr>
          </w:p>
        </w:tc>
        <w:tc>
          <w:tcPr>
            <w:tcW w:w="3003" w:type="pct"/>
          </w:tcPr>
          <w:p w:rsidR="00596F43" w:rsidRPr="00B43A47" w:rsidRDefault="00596F43" w:rsidP="00D436B7">
            <w:pPr>
              <w:keepNext/>
              <w:tabs>
                <w:tab w:val="center" w:pos="4153"/>
                <w:tab w:val="right" w:pos="8306"/>
              </w:tabs>
              <w:rPr>
                <w:rFonts w:asciiTheme="minorHAnsi" w:hAnsiTheme="minorHAnsi" w:cs="Calibri"/>
                <w:lang w:eastAsia="en-US"/>
              </w:rPr>
            </w:pPr>
          </w:p>
          <w:p w:rsidR="00596F43" w:rsidRPr="00B43A47" w:rsidRDefault="00596F43" w:rsidP="00D436B7">
            <w:pPr>
              <w:tabs>
                <w:tab w:val="center" w:pos="4153"/>
                <w:tab w:val="right" w:pos="8306"/>
              </w:tabs>
              <w:jc w:val="center"/>
              <w:rPr>
                <w:rFonts w:asciiTheme="minorHAnsi" w:hAnsiTheme="minorHAnsi" w:cs="Calibri"/>
                <w:b/>
                <w:sz w:val="22"/>
                <w:szCs w:val="22"/>
                <w:u w:val="single"/>
                <w:lang w:eastAsia="en-US"/>
              </w:rPr>
            </w:pPr>
            <w:r w:rsidRPr="00B43A47">
              <w:rPr>
                <w:rFonts w:asciiTheme="minorHAnsi" w:hAnsiTheme="minorHAnsi" w:cs="Calibri"/>
                <w:b/>
                <w:sz w:val="22"/>
                <w:szCs w:val="22"/>
                <w:u w:val="single"/>
                <w:lang w:eastAsia="en-US"/>
              </w:rPr>
              <w:t>ΑΝΑΡΤΗΤΕΑ</w:t>
            </w:r>
          </w:p>
          <w:p w:rsidR="00596F43" w:rsidRPr="00B43A47" w:rsidRDefault="00596F43" w:rsidP="00D436B7">
            <w:pPr>
              <w:tabs>
                <w:tab w:val="center" w:pos="4153"/>
                <w:tab w:val="right" w:pos="8306"/>
              </w:tabs>
              <w:jc w:val="center"/>
              <w:rPr>
                <w:rFonts w:asciiTheme="minorHAnsi" w:hAnsiTheme="minorHAnsi" w:cs="Calibri"/>
                <w:b/>
                <w:sz w:val="22"/>
                <w:szCs w:val="22"/>
                <w:u w:val="single"/>
                <w:lang w:eastAsia="en-US"/>
              </w:rPr>
            </w:pPr>
            <w:r w:rsidRPr="00B43A47">
              <w:rPr>
                <w:rFonts w:asciiTheme="minorHAnsi" w:hAnsiTheme="minorHAnsi" w:cs="Calibri"/>
                <w:b/>
                <w:sz w:val="22"/>
                <w:szCs w:val="22"/>
                <w:u w:val="single"/>
                <w:lang w:eastAsia="en-US"/>
              </w:rPr>
              <w:t>ΣΤΟ ΔΙΑΔΙΚΤΥΟ</w:t>
            </w:r>
          </w:p>
          <w:p w:rsidR="00596F43" w:rsidRPr="00B43A47" w:rsidRDefault="00596F43" w:rsidP="00D436B7">
            <w:pPr>
              <w:keepNext/>
              <w:tabs>
                <w:tab w:val="center" w:pos="4153"/>
                <w:tab w:val="right" w:pos="8306"/>
              </w:tabs>
              <w:rPr>
                <w:rFonts w:asciiTheme="minorHAnsi" w:hAnsiTheme="minorHAnsi" w:cs="Calibri"/>
                <w:sz w:val="22"/>
                <w:szCs w:val="22"/>
                <w:lang w:val="en-US"/>
              </w:rPr>
            </w:pPr>
          </w:p>
        </w:tc>
      </w:tr>
    </w:tbl>
    <w:p w:rsidR="00596F43" w:rsidRPr="00B43A47" w:rsidRDefault="00596F43" w:rsidP="00596F43">
      <w:pPr>
        <w:tabs>
          <w:tab w:val="center" w:pos="4153"/>
          <w:tab w:val="right" w:pos="8306"/>
        </w:tabs>
        <w:rPr>
          <w:rFonts w:asciiTheme="minorHAnsi" w:hAnsiTheme="minorHAnsi" w:cs="Calibri"/>
          <w:b/>
          <w:bCs/>
          <w:sz w:val="22"/>
          <w:szCs w:val="22"/>
          <w:lang w:eastAsia="en-US"/>
        </w:rPr>
      </w:pPr>
    </w:p>
    <w:p w:rsidR="00596F43" w:rsidRDefault="00596F43" w:rsidP="0039089A">
      <w:pPr>
        <w:tabs>
          <w:tab w:val="center" w:pos="4153"/>
          <w:tab w:val="right" w:pos="8306"/>
        </w:tabs>
        <w:spacing w:after="120"/>
        <w:jc w:val="both"/>
        <w:rPr>
          <w:rFonts w:asciiTheme="minorHAnsi" w:hAnsiTheme="minorHAnsi" w:cs="Calibri"/>
          <w:b/>
          <w:bCs/>
          <w:sz w:val="22"/>
          <w:szCs w:val="22"/>
          <w:lang w:eastAsia="en-US"/>
        </w:rPr>
      </w:pPr>
      <w:r w:rsidRPr="00B43A47">
        <w:rPr>
          <w:rFonts w:asciiTheme="minorHAnsi" w:hAnsiTheme="minorHAnsi" w:cs="Calibri"/>
          <w:b/>
          <w:bCs/>
          <w:sz w:val="22"/>
          <w:szCs w:val="22"/>
          <w:lang w:eastAsia="en-US"/>
        </w:rPr>
        <w:t xml:space="preserve">ΠΕΡΙΛΗΨΗ ΣΥΜΒΑΣΗΣ ΕΡΓΑΣΙΑΣ ΙΔΙΩΤΙΚΟΥ ΔΙΚΑΙΟΥ ΟΡΙΣΜΕΝΟΥ ΧΡΟΝΟΥ ΑΝΑΠΛΗΡΩΤΗ </w:t>
      </w:r>
      <w:r w:rsidRPr="00B43A47">
        <w:rPr>
          <w:rFonts w:asciiTheme="minorHAnsi" w:hAnsiTheme="minorHAnsi" w:cs="Calibri"/>
          <w:b/>
          <w:sz w:val="22"/>
          <w:szCs w:val="22"/>
        </w:rPr>
        <w:t>ΕΙΔΙΚΟΥ ΕΚΠΑΙΔΕΥΤΙΚΟΥ ΠΡΟΣΩΠΙΚΟΥ</w:t>
      </w:r>
      <w:r w:rsidRPr="00B43A47">
        <w:rPr>
          <w:rFonts w:asciiTheme="minorHAnsi" w:hAnsiTheme="minorHAnsi" w:cs="Calibri"/>
          <w:b/>
          <w:bCs/>
          <w:sz w:val="22"/>
          <w:szCs w:val="22"/>
          <w:lang w:eastAsia="en-US"/>
        </w:rPr>
        <w:t xml:space="preserve"> (Κλάδου ΠΕ25 Σχολικών Νοσηλευτών) (ΠΛΗΡΟΥΣ) ΩΡΑΡΙΟΥ </w:t>
      </w:r>
    </w:p>
    <w:p w:rsidR="00596F43" w:rsidRDefault="00596F43" w:rsidP="00596F43">
      <w:pPr>
        <w:spacing w:after="120"/>
        <w:jc w:val="both"/>
        <w:rPr>
          <w:rFonts w:asciiTheme="minorHAnsi" w:hAnsiTheme="minorHAnsi" w:cs="Calibri"/>
          <w:sz w:val="22"/>
          <w:szCs w:val="22"/>
        </w:rPr>
      </w:pPr>
    </w:p>
    <w:p w:rsidR="00596F43" w:rsidRDefault="00596F43" w:rsidP="00596F43">
      <w:pPr>
        <w:spacing w:after="120"/>
        <w:jc w:val="both"/>
        <w:rPr>
          <w:rFonts w:asciiTheme="minorHAnsi" w:hAnsiTheme="minorHAnsi" w:cs="Calibri"/>
          <w:sz w:val="22"/>
          <w:szCs w:val="22"/>
        </w:rPr>
      </w:pPr>
      <w:r w:rsidRPr="00B43A47">
        <w:rPr>
          <w:rFonts w:asciiTheme="minorHAnsi" w:hAnsiTheme="minorHAnsi" w:cs="Calibri"/>
          <w:sz w:val="22"/>
          <w:szCs w:val="22"/>
        </w:rPr>
        <w:t>Στο/η/α/ις    ……………………………</w:t>
      </w:r>
      <w:r w:rsidRPr="00B43A47">
        <w:rPr>
          <w:rFonts w:asciiTheme="minorHAnsi" w:hAnsiTheme="minorHAnsi" w:cs="Calibri"/>
          <w:b/>
          <w:bCs/>
          <w:sz w:val="22"/>
          <w:szCs w:val="22"/>
          <w:vertAlign w:val="superscript"/>
        </w:rPr>
        <w:t>1</w:t>
      </w:r>
      <w:r w:rsidRPr="00B43A47">
        <w:rPr>
          <w:rFonts w:asciiTheme="minorHAnsi" w:hAnsiTheme="minorHAnsi" w:cs="Calibri"/>
          <w:sz w:val="22"/>
          <w:szCs w:val="22"/>
        </w:rPr>
        <w:t xml:space="preserve"> σήμερα …………………</w:t>
      </w:r>
      <w:r w:rsidRPr="00B43A47">
        <w:rPr>
          <w:rFonts w:asciiTheme="minorHAnsi" w:hAnsiTheme="minorHAnsi" w:cs="Calibri"/>
          <w:b/>
          <w:bCs/>
          <w:sz w:val="22"/>
          <w:szCs w:val="22"/>
          <w:vertAlign w:val="superscript"/>
        </w:rPr>
        <w:t>2</w:t>
      </w:r>
      <w:r w:rsidRPr="00B43A47">
        <w:rPr>
          <w:rFonts w:asciiTheme="minorHAnsi" w:hAnsiTheme="minorHAnsi" w:cs="Calibri"/>
          <w:sz w:val="22"/>
          <w:szCs w:val="22"/>
        </w:rPr>
        <w:t xml:space="preserve"> στο γραφείο της Περιφερειακής Διεύθυνσης Πρωτοβάθμιας και Δευτεροβάθμιας Εκπαίδευσης </w:t>
      </w:r>
      <w:r w:rsidR="001A614B">
        <w:rPr>
          <w:rFonts w:asciiTheme="minorHAnsi" w:hAnsiTheme="minorHAnsi" w:cs="Calibri"/>
          <w:sz w:val="22"/>
          <w:szCs w:val="22"/>
        </w:rPr>
        <w:t>Ηπείρου</w:t>
      </w:r>
      <w:r w:rsidRPr="00B43A47">
        <w:rPr>
          <w:rFonts w:asciiTheme="minorHAnsi" w:hAnsiTheme="minorHAnsi" w:cs="Calibri"/>
          <w:sz w:val="22"/>
          <w:szCs w:val="22"/>
        </w:rPr>
        <w:t xml:space="preserve"> επί της οδού ………………………………………………………</w:t>
      </w:r>
      <w:r w:rsidRPr="00B43A47">
        <w:rPr>
          <w:rFonts w:asciiTheme="minorHAnsi" w:hAnsiTheme="minorHAnsi" w:cs="Calibri"/>
          <w:b/>
          <w:bCs/>
          <w:sz w:val="22"/>
          <w:szCs w:val="22"/>
          <w:vertAlign w:val="superscript"/>
        </w:rPr>
        <w:t>3</w:t>
      </w:r>
      <w:r w:rsidRPr="00B43A47">
        <w:rPr>
          <w:rFonts w:asciiTheme="minorHAnsi" w:hAnsiTheme="minorHAnsi" w:cs="Calibri"/>
          <w:sz w:val="22"/>
          <w:szCs w:val="22"/>
        </w:rPr>
        <w:t>, μεταξύ</w:t>
      </w:r>
    </w:p>
    <w:p w:rsidR="00596F43" w:rsidRDefault="00596F43" w:rsidP="00596F43">
      <w:pPr>
        <w:spacing w:after="120"/>
        <w:ind w:left="288" w:hanging="360"/>
        <w:jc w:val="both"/>
        <w:rPr>
          <w:rFonts w:asciiTheme="minorHAnsi" w:hAnsiTheme="minorHAnsi" w:cs="Calibri"/>
          <w:sz w:val="22"/>
          <w:szCs w:val="22"/>
        </w:rPr>
      </w:pPr>
      <w:r w:rsidRPr="00B43A47">
        <w:rPr>
          <w:rFonts w:asciiTheme="minorHAnsi" w:hAnsiTheme="minorHAnsi" w:cs="Calibri"/>
          <w:sz w:val="22"/>
          <w:szCs w:val="22"/>
        </w:rPr>
        <w:t>α)</w:t>
      </w:r>
      <w:r w:rsidRPr="00B43A47">
        <w:rPr>
          <w:rFonts w:asciiTheme="minorHAnsi" w:hAnsiTheme="minorHAnsi" w:cs="Calibri"/>
          <w:sz w:val="22"/>
          <w:szCs w:val="22"/>
        </w:rPr>
        <w:tab/>
        <w:t>αφενός του Υπουργείου Παιδείας, Έρευνας  και Θρησκευμάτων που εκπροσωπείται από το Διευθυντή/τρια της Περιφερειακής Διεύθυνσης Π</w:t>
      </w:r>
      <w:r w:rsidR="0039089A">
        <w:rPr>
          <w:rFonts w:asciiTheme="minorHAnsi" w:hAnsiTheme="minorHAnsi" w:cs="Calibri"/>
          <w:sz w:val="22"/>
          <w:szCs w:val="22"/>
        </w:rPr>
        <w:t>ρωτοβάθμιας και Δευτεροβάθμιας Ε</w:t>
      </w:r>
      <w:r w:rsidRPr="00B43A47">
        <w:rPr>
          <w:rFonts w:asciiTheme="minorHAnsi" w:hAnsiTheme="minorHAnsi" w:cs="Calibri"/>
          <w:sz w:val="22"/>
          <w:szCs w:val="22"/>
        </w:rPr>
        <w:t xml:space="preserve">κπαίδευσης </w:t>
      </w:r>
      <w:r w:rsidR="0039089A">
        <w:rPr>
          <w:rFonts w:asciiTheme="minorHAnsi" w:hAnsiTheme="minorHAnsi" w:cs="Calibri"/>
          <w:sz w:val="22"/>
          <w:szCs w:val="22"/>
        </w:rPr>
        <w:t>Ηπείρου</w:t>
      </w:r>
      <w:r w:rsidR="0039089A" w:rsidRPr="00B43A47">
        <w:rPr>
          <w:rFonts w:asciiTheme="minorHAnsi" w:hAnsiTheme="minorHAnsi" w:cs="Calibri"/>
          <w:sz w:val="22"/>
          <w:szCs w:val="22"/>
        </w:rPr>
        <w:t xml:space="preserve"> </w:t>
      </w:r>
      <w:r w:rsidRPr="00B43A47">
        <w:rPr>
          <w:rFonts w:asciiTheme="minorHAnsi" w:hAnsiTheme="minorHAnsi" w:cs="Calibri"/>
          <w:sz w:val="22"/>
          <w:szCs w:val="22"/>
        </w:rPr>
        <w:t>……………………………………………………………</w:t>
      </w:r>
      <w:r w:rsidRPr="00B43A47">
        <w:rPr>
          <w:rFonts w:asciiTheme="minorHAnsi" w:hAnsiTheme="minorHAnsi" w:cs="Calibri"/>
          <w:b/>
          <w:bCs/>
          <w:sz w:val="22"/>
          <w:szCs w:val="22"/>
          <w:vertAlign w:val="superscript"/>
        </w:rPr>
        <w:t xml:space="preserve">4 </w:t>
      </w:r>
      <w:r w:rsidRPr="00B43A47">
        <w:rPr>
          <w:rFonts w:asciiTheme="minorHAnsi" w:hAnsiTheme="minorHAnsi" w:cs="Calibri"/>
          <w:sz w:val="22"/>
          <w:szCs w:val="22"/>
        </w:rPr>
        <w:t>καλούμενου εφεξής για συντομία «πρώτος συμβαλλόμενος»</w:t>
      </w:r>
    </w:p>
    <w:p w:rsidR="00596F43" w:rsidRDefault="00596F43" w:rsidP="00596F43">
      <w:pPr>
        <w:spacing w:after="120"/>
        <w:ind w:left="288" w:hanging="360"/>
        <w:jc w:val="both"/>
        <w:rPr>
          <w:rFonts w:asciiTheme="minorHAnsi" w:hAnsiTheme="minorHAnsi" w:cs="Calibri"/>
          <w:sz w:val="22"/>
          <w:szCs w:val="22"/>
        </w:rPr>
      </w:pPr>
      <w:r w:rsidRPr="00B43A47">
        <w:rPr>
          <w:rFonts w:asciiTheme="minorHAnsi" w:hAnsiTheme="minorHAnsi" w:cs="Calibri"/>
          <w:sz w:val="22"/>
          <w:szCs w:val="22"/>
        </w:rPr>
        <w:t>β)</w:t>
      </w:r>
      <w:r w:rsidRPr="00B43A47">
        <w:rPr>
          <w:rFonts w:asciiTheme="minorHAnsi" w:hAnsiTheme="minorHAnsi" w:cs="Calibri"/>
          <w:sz w:val="22"/>
          <w:szCs w:val="22"/>
        </w:rPr>
        <w:tab/>
        <w:t>αφετέρου του/της …………………………………………………………</w:t>
      </w:r>
      <w:r w:rsidRPr="00B43A47">
        <w:rPr>
          <w:rFonts w:asciiTheme="minorHAnsi" w:hAnsiTheme="minorHAnsi" w:cs="Calibri"/>
          <w:b/>
          <w:bCs/>
          <w:sz w:val="22"/>
          <w:szCs w:val="22"/>
          <w:vertAlign w:val="superscript"/>
        </w:rPr>
        <w:t>5</w:t>
      </w:r>
      <w:r w:rsidRPr="00B43A47">
        <w:rPr>
          <w:rFonts w:asciiTheme="minorHAnsi" w:hAnsiTheme="minorHAnsi" w:cs="Calibri"/>
          <w:sz w:val="22"/>
          <w:szCs w:val="22"/>
        </w:rPr>
        <w:t xml:space="preserve"> του ……………………………</w:t>
      </w:r>
      <w:r w:rsidRPr="00B43A47">
        <w:rPr>
          <w:rFonts w:asciiTheme="minorHAnsi" w:hAnsiTheme="minorHAnsi" w:cs="Calibri"/>
          <w:b/>
          <w:bCs/>
          <w:sz w:val="22"/>
          <w:szCs w:val="22"/>
          <w:vertAlign w:val="superscript"/>
        </w:rPr>
        <w:t>6</w:t>
      </w:r>
      <w:r w:rsidRPr="00B43A47">
        <w:rPr>
          <w:rFonts w:asciiTheme="minorHAnsi" w:hAnsiTheme="minorHAnsi" w:cs="Calibri"/>
          <w:sz w:val="22"/>
          <w:szCs w:val="22"/>
        </w:rPr>
        <w:t xml:space="preserve"> ειδικού εκπαιδευτικού προσωπικού (ΕΕΠ) κλάδου ΠΕ25 Σχολικών Νοσηλευτών καλούμενου εφεξής για συντομία «δεύτερος συμβαλλόμενος»</w:t>
      </w:r>
    </w:p>
    <w:p w:rsidR="00596F43" w:rsidRDefault="00596F43" w:rsidP="00596F43">
      <w:pPr>
        <w:spacing w:after="120"/>
        <w:ind w:left="288" w:hanging="360"/>
        <w:jc w:val="both"/>
        <w:rPr>
          <w:rFonts w:asciiTheme="minorHAnsi" w:hAnsiTheme="minorHAnsi" w:cs="Calibri"/>
          <w:sz w:val="22"/>
          <w:szCs w:val="22"/>
        </w:rPr>
      </w:pPr>
      <w:r w:rsidRPr="00B43A47">
        <w:rPr>
          <w:rFonts w:asciiTheme="minorHAnsi" w:hAnsiTheme="minorHAnsi" w:cs="Calibri"/>
          <w:sz w:val="22"/>
          <w:szCs w:val="22"/>
        </w:rPr>
        <w:t>συμφωνήθηκαν και συνομολογήθηκαν τα ακόλουθα:</w:t>
      </w:r>
    </w:p>
    <w:p w:rsidR="00596F43" w:rsidRDefault="00596F43" w:rsidP="00596F43">
      <w:pPr>
        <w:numPr>
          <w:ilvl w:val="0"/>
          <w:numId w:val="27"/>
        </w:numPr>
        <w:spacing w:after="120"/>
        <w:jc w:val="both"/>
        <w:rPr>
          <w:rFonts w:asciiTheme="minorHAnsi" w:hAnsiTheme="minorHAnsi" w:cs="Calibri"/>
          <w:bCs/>
          <w:sz w:val="22"/>
          <w:szCs w:val="22"/>
        </w:rPr>
      </w:pPr>
      <w:r w:rsidRPr="00B43A47">
        <w:rPr>
          <w:rFonts w:asciiTheme="minorHAnsi" w:hAnsiTheme="minorHAnsi" w:cs="Calibri"/>
          <w:sz w:val="22"/>
          <w:szCs w:val="22"/>
        </w:rPr>
        <w:t>Ο πρώτος συμβαλλόμενος προσλαμβάνει το δεύτερο συμβαλλόμενο Ειδικού Εκπαιδευτικού Προσωπικού</w:t>
      </w:r>
      <w:r w:rsidRPr="00B43A47">
        <w:rPr>
          <w:rFonts w:asciiTheme="minorHAnsi" w:hAnsiTheme="minorHAnsi" w:cs="Calibri"/>
          <w:bCs/>
          <w:sz w:val="22"/>
          <w:szCs w:val="22"/>
          <w:vertAlign w:val="superscript"/>
        </w:rPr>
        <w:t xml:space="preserve"> </w:t>
      </w:r>
      <w:r w:rsidRPr="00B43A47">
        <w:rPr>
          <w:rFonts w:asciiTheme="minorHAnsi" w:hAnsiTheme="minorHAnsi" w:cs="Calibri"/>
          <w:sz w:val="22"/>
          <w:szCs w:val="22"/>
        </w:rPr>
        <w:t>κλάδου ΠΕ25 Σχολικών Νοσηλευτών</w:t>
      </w:r>
      <w:r w:rsidRPr="00B43A47">
        <w:rPr>
          <w:rFonts w:asciiTheme="minorHAnsi" w:hAnsiTheme="minorHAnsi" w:cs="Calibri"/>
          <w:bCs/>
          <w:sz w:val="22"/>
          <w:szCs w:val="22"/>
          <w:vertAlign w:val="superscript"/>
        </w:rPr>
        <w:t xml:space="preserve"> </w:t>
      </w:r>
      <w:r w:rsidRPr="00B43A47">
        <w:rPr>
          <w:rFonts w:asciiTheme="minorHAnsi" w:hAnsiTheme="minorHAnsi" w:cs="Calibri"/>
          <w:sz w:val="22"/>
          <w:szCs w:val="22"/>
        </w:rPr>
        <w:t xml:space="preserve">με πλήρες ωράριο εργασίας, σε σχολείο/α του νομού που θα τοποθετηθεί ή θα διατεθεί, κατ’ εφαρμογή των κείμενων διατάξεων, με απόφαση ή αποφάσεις του Δ/ντή Περιφερειακής Διεύθυνσης Πρωτοβάθμιας και Δευτεροβάθμιας Εκπαίδευσης </w:t>
      </w:r>
      <w:r w:rsidR="0039089A">
        <w:rPr>
          <w:rFonts w:asciiTheme="minorHAnsi" w:hAnsiTheme="minorHAnsi" w:cs="Calibri"/>
          <w:sz w:val="22"/>
          <w:szCs w:val="22"/>
        </w:rPr>
        <w:t>Ηπείρου</w:t>
      </w:r>
      <w:r w:rsidRPr="00B43A47">
        <w:rPr>
          <w:rFonts w:asciiTheme="minorHAnsi" w:hAnsiTheme="minorHAnsi" w:cs="Calibri"/>
          <w:sz w:val="22"/>
          <w:szCs w:val="22"/>
        </w:rPr>
        <w:t>, η/οι οποία/ες θα αποτελούν αναπόσπαστο στοιχείο της παρούσας σύμβασης</w:t>
      </w:r>
      <w:r w:rsidRPr="00B43A47">
        <w:rPr>
          <w:rFonts w:asciiTheme="minorHAnsi" w:hAnsiTheme="minorHAnsi" w:cs="Calibri"/>
          <w:bCs/>
          <w:sz w:val="22"/>
          <w:szCs w:val="22"/>
        </w:rPr>
        <w:t>.</w:t>
      </w:r>
      <w:r w:rsidRPr="00B43A47">
        <w:rPr>
          <w:rFonts w:asciiTheme="minorHAnsi" w:hAnsiTheme="minorHAnsi"/>
        </w:rPr>
        <w:t xml:space="preserve"> </w:t>
      </w:r>
      <w:r w:rsidRPr="00B43A47">
        <w:rPr>
          <w:rFonts w:asciiTheme="minorHAnsi" w:hAnsiTheme="minorHAnsi" w:cs="Calibri"/>
          <w:bCs/>
          <w:sz w:val="22"/>
          <w:szCs w:val="22"/>
        </w:rPr>
        <w:t xml:space="preserve">Στις σχολικές μονάδες τηρείται </w:t>
      </w:r>
      <w:proofErr w:type="spellStart"/>
      <w:r w:rsidRPr="00B43A47">
        <w:rPr>
          <w:rFonts w:asciiTheme="minorHAnsi" w:hAnsiTheme="minorHAnsi" w:cs="Calibri"/>
          <w:bCs/>
          <w:sz w:val="22"/>
          <w:szCs w:val="22"/>
        </w:rPr>
        <w:t>Παρουσιολόγιο</w:t>
      </w:r>
      <w:proofErr w:type="spellEnd"/>
      <w:r w:rsidRPr="00B43A47">
        <w:rPr>
          <w:rFonts w:asciiTheme="minorHAnsi" w:hAnsiTheme="minorHAnsi" w:cs="Calibri"/>
          <w:bCs/>
          <w:sz w:val="22"/>
          <w:szCs w:val="22"/>
        </w:rPr>
        <w:t xml:space="preserve"> στο οποίο ο δεύτερος συμβαλλόμενος υπογράφει σε ημερήσια βάση.</w:t>
      </w:r>
    </w:p>
    <w:p w:rsidR="00596F43" w:rsidRDefault="00596F43" w:rsidP="00596F43">
      <w:pPr>
        <w:numPr>
          <w:ilvl w:val="0"/>
          <w:numId w:val="27"/>
        </w:numPr>
        <w:spacing w:after="120"/>
        <w:ind w:left="357" w:hanging="357"/>
        <w:jc w:val="both"/>
        <w:rPr>
          <w:rFonts w:asciiTheme="minorHAnsi" w:hAnsiTheme="minorHAnsi" w:cs="Calibri"/>
          <w:sz w:val="22"/>
          <w:szCs w:val="22"/>
        </w:rPr>
      </w:pPr>
      <w:r w:rsidRPr="00B43A47">
        <w:rPr>
          <w:rFonts w:asciiTheme="minorHAnsi" w:hAnsiTheme="minorHAnsi" w:cs="Calibri"/>
          <w:sz w:val="22"/>
          <w:szCs w:val="22"/>
        </w:rPr>
        <w:t>Η διάρκεια της παρούσας Σύμβασης ορίζεται από ……………………………………</w:t>
      </w:r>
      <w:r w:rsidRPr="00B43A47">
        <w:rPr>
          <w:rFonts w:asciiTheme="minorHAnsi" w:hAnsiTheme="minorHAnsi" w:cs="Calibri"/>
          <w:b/>
          <w:bCs/>
          <w:sz w:val="22"/>
          <w:szCs w:val="22"/>
          <w:vertAlign w:val="superscript"/>
        </w:rPr>
        <w:t>7</w:t>
      </w:r>
      <w:r w:rsidRPr="00B43A47">
        <w:rPr>
          <w:rFonts w:asciiTheme="minorHAnsi" w:hAnsiTheme="minorHAnsi" w:cs="Calibri"/>
          <w:sz w:val="22"/>
          <w:szCs w:val="22"/>
        </w:rPr>
        <w:t xml:space="preserve"> έως ……. Ιουνίου 201..</w:t>
      </w:r>
      <w:r w:rsidRPr="00B43A47">
        <w:rPr>
          <w:rFonts w:asciiTheme="minorHAnsi" w:hAnsiTheme="minorHAnsi" w:cs="Calibri"/>
          <w:sz w:val="22"/>
          <w:szCs w:val="22"/>
          <w:vertAlign w:val="superscript"/>
        </w:rPr>
        <w:t>8</w:t>
      </w:r>
    </w:p>
    <w:p w:rsidR="00596F43" w:rsidRDefault="00596F43" w:rsidP="00596F43">
      <w:pPr>
        <w:numPr>
          <w:ilvl w:val="0"/>
          <w:numId w:val="27"/>
        </w:numPr>
        <w:spacing w:after="120"/>
        <w:ind w:left="357" w:hanging="357"/>
        <w:jc w:val="both"/>
        <w:rPr>
          <w:rFonts w:asciiTheme="minorHAnsi" w:hAnsiTheme="minorHAnsi" w:cs="Calibri"/>
          <w:sz w:val="22"/>
          <w:szCs w:val="22"/>
        </w:rPr>
      </w:pPr>
      <w:r w:rsidRPr="00B43A47">
        <w:rPr>
          <w:rFonts w:asciiTheme="minorHAnsi" w:hAnsiTheme="minorHAnsi" w:cs="Calibri"/>
          <w:sz w:val="22"/>
          <w:szCs w:val="22"/>
        </w:rPr>
        <w:t>Το ύψος των μικτών μηνιαίων αποδοχών ανέρχεται στο ποσό των  …………………………………………… ………..………………………………………………</w:t>
      </w:r>
      <w:r w:rsidRPr="00B43A47">
        <w:rPr>
          <w:rFonts w:asciiTheme="minorHAnsi" w:hAnsiTheme="minorHAnsi" w:cs="Calibri"/>
          <w:b/>
          <w:bCs/>
          <w:sz w:val="22"/>
          <w:szCs w:val="22"/>
          <w:vertAlign w:val="superscript"/>
        </w:rPr>
        <w:t>9</w:t>
      </w:r>
      <w:r>
        <w:rPr>
          <w:rFonts w:asciiTheme="minorHAnsi" w:hAnsiTheme="minorHAnsi" w:cs="Calibri"/>
          <w:sz w:val="22"/>
          <w:szCs w:val="22"/>
        </w:rPr>
        <w:t xml:space="preserve">, </w:t>
      </w:r>
      <w:r w:rsidRPr="00B43A47">
        <w:rPr>
          <w:rFonts w:asciiTheme="minorHAnsi" w:hAnsiTheme="minorHAnsi" w:cs="Calibri"/>
          <w:sz w:val="22"/>
          <w:szCs w:val="22"/>
        </w:rPr>
        <w:t>κατ’ εφαρμογή των κείμενων διατάξεων</w:t>
      </w:r>
      <w:r w:rsidR="005257A7">
        <w:rPr>
          <w:rFonts w:asciiTheme="minorHAnsi" w:hAnsiTheme="minorHAnsi" w:cs="Calibri"/>
          <w:sz w:val="22"/>
          <w:szCs w:val="22"/>
        </w:rPr>
        <w:t>, όπως ισχύουν,</w:t>
      </w:r>
      <w:r w:rsidRPr="00B43A47">
        <w:rPr>
          <w:rFonts w:asciiTheme="minorHAnsi" w:hAnsiTheme="minorHAnsi" w:cs="Calibri"/>
          <w:sz w:val="22"/>
          <w:szCs w:val="22"/>
        </w:rPr>
        <w:t xml:space="preserve">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596F43" w:rsidRDefault="00596F43" w:rsidP="00596F43">
      <w:pPr>
        <w:numPr>
          <w:ilvl w:val="0"/>
          <w:numId w:val="27"/>
        </w:numPr>
        <w:spacing w:after="120"/>
        <w:jc w:val="both"/>
        <w:rPr>
          <w:rFonts w:asciiTheme="minorHAnsi" w:hAnsiTheme="minorHAnsi" w:cs="Calibri"/>
          <w:sz w:val="22"/>
          <w:szCs w:val="22"/>
        </w:rPr>
      </w:pPr>
      <w:r w:rsidRPr="00B43A47">
        <w:rPr>
          <w:rFonts w:asciiTheme="minorHAnsi" w:hAnsiTheme="minorHAnsi" w:cs="Calibri"/>
          <w:sz w:val="22"/>
          <w:szCs w:val="22"/>
        </w:rPr>
        <w:t>Η παρούσα σύμβαση συνάπτεται στο πλαίσιο της Πράξης</w:t>
      </w:r>
      <w:r>
        <w:rPr>
          <w:rFonts w:asciiTheme="minorHAnsi" w:hAnsiTheme="minorHAnsi" w:cs="Calibri"/>
          <w:sz w:val="22"/>
          <w:szCs w:val="22"/>
        </w:rPr>
        <w:t>:</w:t>
      </w:r>
      <w:r w:rsidRPr="00B43A47">
        <w:rPr>
          <w:rFonts w:asciiTheme="minorHAnsi" w:hAnsiTheme="minorHAnsi" w:cs="Calibri"/>
          <w:sz w:val="22"/>
          <w:szCs w:val="22"/>
        </w:rPr>
        <w:t xml:space="preserve"> </w:t>
      </w:r>
      <w:r w:rsidR="00BD6E9D" w:rsidRPr="004A5B0D">
        <w:rPr>
          <w:rFonts w:asciiTheme="minorHAnsi" w:hAnsiTheme="minorHAnsi"/>
          <w:b/>
          <w:sz w:val="22"/>
          <w:szCs w:val="22"/>
        </w:rPr>
        <w:t>«Παράλληλη στήριξη παιδιών με αναπηρία η/και ειδικές εκπαιδευτικές ανάγκες για τα σχολικά έτη 2016-2018»,με Κωδικό ΟΠΣ 5001726, στο Επιχειρησιακό Πρόγραμμα «Ήπειρος 2014-2020», στο πλαίσιο του Άξονα Προτεραιότητας 5 «ΑΝΑΠΤΥΞΗ ΑΝΘΡΩΠΙΝΟΥ ΔΥΝΑΜΙΚΟΥ, ΚΟΙΝΩΝΙΚΗ ΕΝΤΑΞΗ ΚΑΙ ΚΑΤΑΠΟΛΕΜΗΣΗ ΔΙΑΚΡΙΣΕΩΝ», ο οποίος συγχρηματοδοτείται από το Ευρωπαϊκό Κοινωνικό Ταμείο</w:t>
      </w:r>
      <w:r w:rsidR="00BD6E9D">
        <w:rPr>
          <w:rFonts w:asciiTheme="minorHAnsi" w:hAnsiTheme="minorHAnsi"/>
          <w:b/>
          <w:sz w:val="22"/>
          <w:szCs w:val="22"/>
        </w:rPr>
        <w:t xml:space="preserve">, </w:t>
      </w:r>
      <w:r w:rsidRPr="00B43A47">
        <w:rPr>
          <w:rFonts w:asciiTheme="minorHAnsi" w:hAnsiTheme="minorHAnsi" w:cs="Calibri"/>
          <w:sz w:val="22"/>
          <w:szCs w:val="22"/>
        </w:rPr>
        <w:t>με Δικαιούχο την Επιτελική Δομή ΕΣΠΑ, Τομέας Παιδείας του ΥΠΠΕΘ και Φορέα Λειτουργίας τη Διεύθυνση Ειδικής Αγωγής και Εκπαίδευσης του ΥΠΠΕΘ.</w:t>
      </w:r>
    </w:p>
    <w:p w:rsidR="00596F43" w:rsidRDefault="00596F43" w:rsidP="00596F43">
      <w:pPr>
        <w:numPr>
          <w:ilvl w:val="0"/>
          <w:numId w:val="27"/>
        </w:numPr>
        <w:spacing w:after="120"/>
        <w:ind w:left="357" w:hanging="357"/>
        <w:jc w:val="both"/>
        <w:rPr>
          <w:rFonts w:asciiTheme="minorHAnsi" w:hAnsiTheme="minorHAnsi" w:cs="Calibri"/>
          <w:sz w:val="22"/>
          <w:szCs w:val="22"/>
        </w:rPr>
      </w:pPr>
      <w:r w:rsidRPr="00B43A47">
        <w:rPr>
          <w:rFonts w:asciiTheme="minorHAnsi" w:hAnsiTheme="minorHAnsi" w:cs="Calibri"/>
          <w:sz w:val="22"/>
          <w:szCs w:val="22"/>
        </w:rPr>
        <w:t xml:space="preserve">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 ένα (1). </w:t>
      </w:r>
    </w:p>
    <w:p w:rsidR="00596F43" w:rsidRPr="00B43A47" w:rsidRDefault="00596F43" w:rsidP="00596F43">
      <w:pPr>
        <w:jc w:val="both"/>
        <w:rPr>
          <w:rFonts w:asciiTheme="minorHAnsi" w:hAnsiTheme="minorHAnsi" w:cs="Calibri"/>
          <w:sz w:val="22"/>
          <w:szCs w:val="22"/>
        </w:rPr>
      </w:pPr>
    </w:p>
    <w:tbl>
      <w:tblPr>
        <w:tblW w:w="0" w:type="auto"/>
        <w:tblLook w:val="01E0" w:firstRow="1" w:lastRow="1" w:firstColumn="1" w:lastColumn="1" w:noHBand="0" w:noVBand="0"/>
      </w:tblPr>
      <w:tblGrid>
        <w:gridCol w:w="4643"/>
        <w:gridCol w:w="4643"/>
      </w:tblGrid>
      <w:tr w:rsidR="00596F43" w:rsidRPr="00B43A47" w:rsidTr="00D436B7">
        <w:tc>
          <w:tcPr>
            <w:tcW w:w="4643" w:type="dxa"/>
          </w:tcPr>
          <w:p w:rsidR="00596F43" w:rsidRPr="00B43A47" w:rsidRDefault="00596F43" w:rsidP="00D436B7">
            <w:pPr>
              <w:jc w:val="center"/>
              <w:rPr>
                <w:rFonts w:asciiTheme="minorHAnsi" w:hAnsiTheme="minorHAnsi" w:cs="Calibri"/>
                <w:sz w:val="22"/>
                <w:szCs w:val="22"/>
              </w:rPr>
            </w:pPr>
          </w:p>
        </w:tc>
        <w:tc>
          <w:tcPr>
            <w:tcW w:w="4643" w:type="dxa"/>
          </w:tcPr>
          <w:p w:rsidR="00596F43" w:rsidRPr="00B43A47" w:rsidRDefault="00596F43" w:rsidP="00D436B7">
            <w:pPr>
              <w:jc w:val="center"/>
              <w:rPr>
                <w:rFonts w:asciiTheme="minorHAnsi" w:hAnsiTheme="minorHAnsi" w:cs="Calibri"/>
                <w:sz w:val="22"/>
                <w:szCs w:val="22"/>
              </w:rPr>
            </w:pPr>
            <w:r w:rsidRPr="00B43A47">
              <w:rPr>
                <w:rFonts w:asciiTheme="minorHAnsi" w:hAnsiTheme="minorHAnsi" w:cs="Calibri"/>
                <w:sz w:val="22"/>
                <w:szCs w:val="22"/>
              </w:rPr>
              <w:t>(Ονοματεπώνυμο, υπογραφή και σφραγίδα</w:t>
            </w:r>
          </w:p>
          <w:p w:rsidR="00596F43" w:rsidRPr="00B43A47" w:rsidDel="009D2C51" w:rsidRDefault="00596F43" w:rsidP="00D436B7">
            <w:pPr>
              <w:jc w:val="center"/>
              <w:rPr>
                <w:rFonts w:asciiTheme="minorHAnsi" w:hAnsiTheme="minorHAnsi" w:cs="Calibri"/>
                <w:sz w:val="22"/>
                <w:szCs w:val="22"/>
              </w:rPr>
            </w:pPr>
            <w:r w:rsidRPr="00B43A47">
              <w:rPr>
                <w:rFonts w:asciiTheme="minorHAnsi" w:hAnsiTheme="minorHAnsi" w:cs="Calibri"/>
                <w:sz w:val="22"/>
                <w:szCs w:val="22"/>
              </w:rPr>
              <w:t>του Διευθυντή της Περιφερειακής Διεύθυνσης Πρωτοβάθμιας και Δευτεροβάθμιας Εκπαίδευσης</w:t>
            </w:r>
            <w:r w:rsidR="005323D1">
              <w:rPr>
                <w:rFonts w:asciiTheme="minorHAnsi" w:hAnsiTheme="minorHAnsi" w:cs="Calibri"/>
                <w:sz w:val="22"/>
                <w:szCs w:val="22"/>
              </w:rPr>
              <w:t xml:space="preserve"> </w:t>
            </w:r>
            <w:r w:rsidR="00B07FCB">
              <w:rPr>
                <w:rFonts w:asciiTheme="minorHAnsi" w:hAnsiTheme="minorHAnsi" w:cs="Calibri"/>
                <w:sz w:val="22"/>
                <w:szCs w:val="22"/>
              </w:rPr>
              <w:t>ΗΠΕΊΡΟΥ</w:t>
            </w:r>
            <w:r w:rsidRPr="00B43A47">
              <w:rPr>
                <w:rFonts w:asciiTheme="minorHAnsi" w:hAnsiTheme="minorHAnsi" w:cs="Calibri"/>
                <w:sz w:val="22"/>
                <w:szCs w:val="22"/>
              </w:rPr>
              <w:t>)</w:t>
            </w:r>
          </w:p>
        </w:tc>
      </w:tr>
    </w:tbl>
    <w:p w:rsidR="00596F43" w:rsidRPr="00B43A47" w:rsidRDefault="00596F43" w:rsidP="00596F43">
      <w:pPr>
        <w:jc w:val="center"/>
        <w:rPr>
          <w:rFonts w:asciiTheme="minorHAnsi" w:hAnsiTheme="minorHAnsi" w:cs="Calibri"/>
          <w:sz w:val="22"/>
          <w:szCs w:val="22"/>
        </w:rPr>
      </w:pPr>
    </w:p>
    <w:p w:rsidR="00596F43" w:rsidRPr="00B43A47" w:rsidRDefault="00596F43" w:rsidP="00596F43">
      <w:pPr>
        <w:jc w:val="center"/>
        <w:rPr>
          <w:rFonts w:asciiTheme="minorHAnsi" w:hAnsiTheme="minorHAnsi"/>
          <w:sz w:val="22"/>
          <w:szCs w:val="22"/>
        </w:rPr>
      </w:pPr>
    </w:p>
    <w:p w:rsidR="00596F43" w:rsidRPr="00B43A47" w:rsidRDefault="00596F43" w:rsidP="00596F43">
      <w:pPr>
        <w:pBdr>
          <w:top w:val="single" w:sz="4" w:space="1" w:color="auto"/>
        </w:pBdr>
        <w:rPr>
          <w:rFonts w:asciiTheme="minorHAnsi" w:hAnsiTheme="minorHAnsi" w:cs="Calibri"/>
          <w:b/>
          <w:bCs/>
          <w:i/>
          <w:iCs/>
        </w:rPr>
      </w:pPr>
      <w:r w:rsidRPr="00B43A47">
        <w:rPr>
          <w:rFonts w:asciiTheme="minorHAnsi" w:hAnsiTheme="minorHAnsi" w:cs="Calibri"/>
          <w:b/>
          <w:bCs/>
          <w:i/>
          <w:iCs/>
        </w:rPr>
        <w:t>Οδηγίες</w:t>
      </w:r>
    </w:p>
    <w:tbl>
      <w:tblPr>
        <w:tblW w:w="9747" w:type="dxa"/>
        <w:tblLook w:val="01E0" w:firstRow="1" w:lastRow="1" w:firstColumn="1" w:lastColumn="1" w:noHBand="0" w:noVBand="0"/>
      </w:tblPr>
      <w:tblGrid>
        <w:gridCol w:w="408"/>
        <w:gridCol w:w="2085"/>
        <w:gridCol w:w="544"/>
        <w:gridCol w:w="2942"/>
        <w:gridCol w:w="545"/>
        <w:gridCol w:w="3223"/>
      </w:tblGrid>
      <w:tr w:rsidR="00596F43" w:rsidRPr="00B43A47" w:rsidTr="00D436B7">
        <w:tc>
          <w:tcPr>
            <w:tcW w:w="408"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1</w:t>
            </w:r>
          </w:p>
        </w:tc>
        <w:tc>
          <w:tcPr>
            <w:tcW w:w="2085"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Πόλη</w:t>
            </w:r>
            <w:r w:rsidRPr="00B43A47" w:rsidDel="00CA02C6">
              <w:rPr>
                <w:rFonts w:asciiTheme="minorHAnsi" w:hAnsiTheme="minorHAnsi" w:cs="Calibri"/>
                <w:sz w:val="18"/>
                <w:szCs w:val="18"/>
              </w:rPr>
              <w:t xml:space="preserve"> </w:t>
            </w:r>
          </w:p>
        </w:tc>
        <w:tc>
          <w:tcPr>
            <w:tcW w:w="544"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2</w:t>
            </w:r>
          </w:p>
        </w:tc>
        <w:tc>
          <w:tcPr>
            <w:tcW w:w="2942"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Ημερομηνία</w:t>
            </w:r>
            <w:r w:rsidRPr="00B43A47" w:rsidDel="00CA02C6">
              <w:rPr>
                <w:rFonts w:asciiTheme="minorHAnsi" w:hAnsiTheme="minorHAnsi" w:cs="Calibri"/>
                <w:sz w:val="18"/>
                <w:szCs w:val="18"/>
              </w:rPr>
              <w:t xml:space="preserve"> </w:t>
            </w:r>
          </w:p>
        </w:tc>
        <w:tc>
          <w:tcPr>
            <w:tcW w:w="545"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3</w:t>
            </w:r>
          </w:p>
        </w:tc>
        <w:tc>
          <w:tcPr>
            <w:tcW w:w="3223"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Ταχυδρομική Διεύθυνση</w:t>
            </w:r>
          </w:p>
        </w:tc>
      </w:tr>
      <w:tr w:rsidR="00596F43" w:rsidRPr="00B43A47" w:rsidTr="00D436B7">
        <w:tc>
          <w:tcPr>
            <w:tcW w:w="408"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4</w:t>
            </w:r>
          </w:p>
        </w:tc>
        <w:tc>
          <w:tcPr>
            <w:tcW w:w="2085"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Όνομα και επώνυμο Δ/</w:t>
            </w:r>
            <w:proofErr w:type="spellStart"/>
            <w:r w:rsidRPr="00B43A47">
              <w:rPr>
                <w:rFonts w:asciiTheme="minorHAnsi" w:hAnsiTheme="minorHAnsi" w:cs="Calibri"/>
                <w:sz w:val="18"/>
                <w:szCs w:val="18"/>
              </w:rPr>
              <w:t>ντη</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τριας</w:t>
            </w:r>
            <w:proofErr w:type="spellEnd"/>
            <w:r w:rsidRPr="00B43A47">
              <w:rPr>
                <w:rFonts w:asciiTheme="minorHAnsi" w:hAnsiTheme="minorHAnsi" w:cs="Calibri"/>
                <w:sz w:val="18"/>
                <w:szCs w:val="18"/>
              </w:rPr>
              <w:t xml:space="preserve"> </w:t>
            </w:r>
            <w:proofErr w:type="spellStart"/>
            <w:r w:rsidRPr="00B43A47">
              <w:rPr>
                <w:rFonts w:asciiTheme="minorHAnsi" w:hAnsiTheme="minorHAnsi" w:cs="Calibri"/>
                <w:sz w:val="18"/>
                <w:szCs w:val="18"/>
              </w:rPr>
              <w:t>Περ</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κης</w:t>
            </w:r>
            <w:proofErr w:type="spellEnd"/>
            <w:r w:rsidRPr="00B43A47">
              <w:rPr>
                <w:rFonts w:asciiTheme="minorHAnsi" w:hAnsiTheme="minorHAnsi" w:cs="Calibri"/>
                <w:sz w:val="18"/>
                <w:szCs w:val="18"/>
              </w:rPr>
              <w:t xml:space="preserve"> Εκπ/σης Δ/νσης</w:t>
            </w:r>
          </w:p>
        </w:tc>
        <w:tc>
          <w:tcPr>
            <w:tcW w:w="544"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5</w:t>
            </w:r>
          </w:p>
        </w:tc>
        <w:tc>
          <w:tcPr>
            <w:tcW w:w="2942"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Όνομα και επώνυμο αναπληρωτή ΕΕΠ</w:t>
            </w:r>
          </w:p>
        </w:tc>
        <w:tc>
          <w:tcPr>
            <w:tcW w:w="545"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6</w:t>
            </w:r>
          </w:p>
        </w:tc>
        <w:tc>
          <w:tcPr>
            <w:tcW w:w="3223"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Πατρώνυμο αναπληρωτή ΕΕΠ</w:t>
            </w:r>
          </w:p>
        </w:tc>
      </w:tr>
      <w:tr w:rsidR="00596F43" w:rsidRPr="00B43A47" w:rsidTr="00D436B7">
        <w:tc>
          <w:tcPr>
            <w:tcW w:w="408"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7</w:t>
            </w:r>
          </w:p>
          <w:p w:rsidR="00596F43" w:rsidRPr="00B43A47" w:rsidRDefault="00596F43" w:rsidP="00D436B7">
            <w:pPr>
              <w:rPr>
                <w:rFonts w:asciiTheme="minorHAnsi" w:hAnsiTheme="minorHAnsi" w:cs="Calibri"/>
                <w:b/>
                <w:bCs/>
                <w:sz w:val="18"/>
                <w:szCs w:val="18"/>
              </w:rPr>
            </w:pPr>
          </w:p>
        </w:tc>
        <w:tc>
          <w:tcPr>
            <w:tcW w:w="2085" w:type="dxa"/>
          </w:tcPr>
          <w:p w:rsidR="00596F43" w:rsidRPr="00B43A47" w:rsidRDefault="00596F43" w:rsidP="00D436B7">
            <w:pPr>
              <w:rPr>
                <w:rFonts w:asciiTheme="minorHAnsi" w:hAnsiTheme="minorHAnsi" w:cs="Calibri"/>
                <w:sz w:val="18"/>
                <w:szCs w:val="18"/>
              </w:rPr>
            </w:pPr>
            <w:proofErr w:type="spellStart"/>
            <w:r w:rsidRPr="00B43A47">
              <w:rPr>
                <w:rFonts w:asciiTheme="minorHAnsi" w:hAnsiTheme="minorHAnsi" w:cs="Calibri"/>
                <w:sz w:val="18"/>
                <w:szCs w:val="18"/>
              </w:rPr>
              <w:t>Ημ</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νία</w:t>
            </w:r>
            <w:proofErr w:type="spellEnd"/>
            <w:r w:rsidRPr="00B43A47">
              <w:rPr>
                <w:rFonts w:asciiTheme="minorHAnsi" w:hAnsiTheme="minorHAnsi" w:cs="Calibri"/>
                <w:sz w:val="18"/>
                <w:szCs w:val="18"/>
              </w:rPr>
              <w:t xml:space="preserve">  έναρξης είναι η ημερομηνία ανάληψης υπηρεσίας του αναπληρωτή ΕΕΠ</w:t>
            </w:r>
            <w:r w:rsidRPr="00B43A47" w:rsidDel="005E41E6">
              <w:rPr>
                <w:rFonts w:asciiTheme="minorHAnsi" w:hAnsiTheme="minorHAnsi" w:cs="Calibri"/>
                <w:sz w:val="18"/>
                <w:szCs w:val="18"/>
              </w:rPr>
              <w:t xml:space="preserve"> </w:t>
            </w:r>
            <w:r w:rsidRPr="00B43A47">
              <w:rPr>
                <w:rFonts w:asciiTheme="minorHAnsi" w:hAnsiTheme="minorHAnsi" w:cs="Calibri"/>
                <w:sz w:val="18"/>
                <w:szCs w:val="18"/>
              </w:rPr>
              <w:t>στην Περιφερειακή Διεύθυνση Πρωτοβάθμιας και Δευτεροβάθμιας Εκπαίδευσης</w:t>
            </w:r>
          </w:p>
        </w:tc>
        <w:tc>
          <w:tcPr>
            <w:tcW w:w="544"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8</w:t>
            </w:r>
          </w:p>
        </w:tc>
        <w:tc>
          <w:tcPr>
            <w:tcW w:w="2942"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 xml:space="preserve">Συμπληρώνεται η ημερομηνία λήξης που είναι η 21η Ιουνίου για Πρωτοβάθμια </w:t>
            </w:r>
            <w:proofErr w:type="spellStart"/>
            <w:r w:rsidRPr="00B43A47">
              <w:rPr>
                <w:rFonts w:asciiTheme="minorHAnsi" w:hAnsiTheme="minorHAnsi" w:cs="Calibri"/>
                <w:sz w:val="18"/>
                <w:szCs w:val="18"/>
              </w:rPr>
              <w:t>Εκπ</w:t>
            </w:r>
            <w:proofErr w:type="spellEnd"/>
            <w:r w:rsidRPr="00B43A47">
              <w:rPr>
                <w:rFonts w:asciiTheme="minorHAnsi" w:hAnsiTheme="minorHAnsi" w:cs="Calibri"/>
                <w:sz w:val="18"/>
                <w:szCs w:val="18"/>
              </w:rPr>
              <w:t xml:space="preserve">/ση και 30 Ιουνίου για Δευτεροβάθμια </w:t>
            </w:r>
            <w:proofErr w:type="spellStart"/>
            <w:r w:rsidRPr="00B43A47">
              <w:rPr>
                <w:rFonts w:asciiTheme="minorHAnsi" w:hAnsiTheme="minorHAnsi" w:cs="Calibri"/>
                <w:sz w:val="18"/>
                <w:szCs w:val="18"/>
              </w:rPr>
              <w:t>Εκπ</w:t>
            </w:r>
            <w:proofErr w:type="spellEnd"/>
            <w:r w:rsidRPr="00B43A47">
              <w:rPr>
                <w:rFonts w:asciiTheme="minorHAnsi" w:hAnsiTheme="minorHAnsi" w:cs="Calibri"/>
                <w:sz w:val="18"/>
                <w:szCs w:val="18"/>
              </w:rPr>
              <w:t>/ση καθώς και το έτος</w:t>
            </w:r>
          </w:p>
        </w:tc>
        <w:tc>
          <w:tcPr>
            <w:tcW w:w="545"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9</w:t>
            </w:r>
          </w:p>
        </w:tc>
        <w:tc>
          <w:tcPr>
            <w:tcW w:w="3223"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Ποσό (</w:t>
            </w:r>
            <w:proofErr w:type="spellStart"/>
            <w:r w:rsidRPr="00B43A47">
              <w:rPr>
                <w:rFonts w:asciiTheme="minorHAnsi" w:hAnsiTheme="minorHAnsi" w:cs="Calibri"/>
                <w:sz w:val="18"/>
                <w:szCs w:val="18"/>
              </w:rPr>
              <w:t>αριθμ</w:t>
            </w:r>
            <w:proofErr w:type="spellEnd"/>
            <w:r w:rsidRPr="00B43A47">
              <w:rPr>
                <w:rFonts w:asciiTheme="minorHAnsi" w:hAnsiTheme="minorHAnsi" w:cs="Calibri"/>
                <w:sz w:val="18"/>
                <w:szCs w:val="18"/>
              </w:rPr>
              <w:t>. και ολογράφως), σύμφωνα με την προϋπηρεσία και τα επιδόματα του αναπληρωτή ΕΕΠ *</w:t>
            </w:r>
          </w:p>
        </w:tc>
      </w:tr>
    </w:tbl>
    <w:p w:rsidR="00596F43" w:rsidRPr="00B43A47" w:rsidRDefault="00596F43" w:rsidP="00596F43">
      <w:pPr>
        <w:ind w:left="108" w:hanging="180"/>
        <w:jc w:val="center"/>
        <w:rPr>
          <w:rFonts w:asciiTheme="minorHAnsi" w:hAnsiTheme="minorHAnsi"/>
          <w:sz w:val="18"/>
          <w:szCs w:val="18"/>
          <w:lang w:eastAsia="en-US"/>
        </w:rPr>
      </w:pPr>
    </w:p>
    <w:p w:rsidR="00596F43" w:rsidRPr="00516306" w:rsidRDefault="00596F43" w:rsidP="00596F43">
      <w:pPr>
        <w:ind w:right="-2"/>
        <w:jc w:val="both"/>
        <w:rPr>
          <w:rFonts w:asciiTheme="minorHAnsi" w:hAnsiTheme="minorHAnsi" w:cs="Calibri"/>
        </w:rPr>
      </w:pPr>
      <w:r w:rsidRPr="00516306">
        <w:rPr>
          <w:rFonts w:asciiTheme="minorHAnsi" w:hAnsiTheme="minorHAnsi" w:cs="Calibri"/>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596F43" w:rsidRPr="00B43A47" w:rsidRDefault="00596F43" w:rsidP="00596F43">
      <w:pPr>
        <w:ind w:right="720"/>
        <w:rPr>
          <w:rFonts w:asciiTheme="minorHAnsi" w:hAnsiTheme="minorHAnsi" w:cs="Calibri"/>
          <w:sz w:val="22"/>
          <w:szCs w:val="22"/>
        </w:rPr>
      </w:pPr>
    </w:p>
    <w:p w:rsidR="00596F43" w:rsidRPr="00B43A47" w:rsidRDefault="00596F43" w:rsidP="00596F43">
      <w:pPr>
        <w:ind w:right="720"/>
        <w:rPr>
          <w:rFonts w:asciiTheme="minorHAnsi" w:hAnsiTheme="minorHAnsi" w:cs="Calibri"/>
          <w:sz w:val="22"/>
          <w:szCs w:val="22"/>
        </w:rPr>
      </w:pPr>
    </w:p>
    <w:p w:rsidR="00B51AF4" w:rsidRDefault="00B51AF4">
      <w:pPr>
        <w:rPr>
          <w:rFonts w:ascii="Calibri" w:hAnsi="Calibri"/>
          <w:szCs w:val="24"/>
        </w:rPr>
      </w:pPr>
    </w:p>
    <w:p w:rsidR="00B51AF4" w:rsidRDefault="00B51AF4">
      <w:pPr>
        <w:rPr>
          <w:rFonts w:ascii="Calibri" w:hAnsi="Calibri"/>
          <w:szCs w:val="24"/>
        </w:rPr>
      </w:pPr>
    </w:p>
    <w:p w:rsidR="00B51AF4" w:rsidRDefault="00B51AF4">
      <w:pPr>
        <w:rPr>
          <w:rFonts w:ascii="Calibri" w:hAnsi="Calibri"/>
          <w:szCs w:val="24"/>
        </w:rPr>
      </w:pPr>
    </w:p>
    <w:p w:rsidR="00B51AF4" w:rsidRDefault="00B51AF4">
      <w:pPr>
        <w:rPr>
          <w:rFonts w:ascii="Calibri" w:hAnsi="Calibri"/>
          <w:szCs w:val="24"/>
        </w:rPr>
      </w:pPr>
    </w:p>
    <w:bookmarkEnd w:id="1"/>
    <w:bookmarkEnd w:id="2"/>
    <w:bookmarkEnd w:id="3"/>
    <w:bookmarkEnd w:id="4"/>
    <w:bookmarkEnd w:id="5"/>
    <w:bookmarkEnd w:id="6"/>
    <w:p w:rsidR="004B7F6F" w:rsidRPr="00FA4652" w:rsidRDefault="004B7F6F">
      <w:pPr>
        <w:rPr>
          <w:rFonts w:ascii="Calibri" w:hAnsi="Calibri" w:cs="Arial"/>
          <w:b/>
          <w:bCs/>
          <w:sz w:val="24"/>
          <w:szCs w:val="24"/>
        </w:rPr>
      </w:pPr>
    </w:p>
    <w:sectPr w:rsidR="004B7F6F" w:rsidRPr="00FA4652" w:rsidSect="001E5E24">
      <w:footerReference w:type="even" r:id="rId11"/>
      <w:footerReference w:type="default" r:id="rId12"/>
      <w:footnotePr>
        <w:numFmt w:val="chicago"/>
      </w:footnotePr>
      <w:pgSz w:w="11906" w:h="16838" w:code="9"/>
      <w:pgMar w:top="1134" w:right="1134" w:bottom="1418" w:left="1134" w:header="720" w:footer="24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526" w:rsidRDefault="00677526">
      <w:r>
        <w:separator/>
      </w:r>
    </w:p>
  </w:endnote>
  <w:endnote w:type="continuationSeparator" w:id="0">
    <w:p w:rsidR="00677526" w:rsidRDefault="00677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7BB" w:rsidRDefault="006B3AAF" w:rsidP="007342F8">
    <w:pPr>
      <w:pStyle w:val="a5"/>
      <w:framePr w:wrap="around" w:vAnchor="text" w:hAnchor="margin" w:xAlign="right" w:y="1"/>
      <w:rPr>
        <w:rStyle w:val="a8"/>
      </w:rPr>
    </w:pPr>
    <w:r>
      <w:rPr>
        <w:rStyle w:val="a8"/>
      </w:rPr>
      <w:fldChar w:fldCharType="begin"/>
    </w:r>
    <w:r w:rsidR="00C107BB">
      <w:rPr>
        <w:rStyle w:val="a8"/>
      </w:rPr>
      <w:instrText xml:space="preserve">PAGE  </w:instrText>
    </w:r>
    <w:r>
      <w:rPr>
        <w:rStyle w:val="a8"/>
      </w:rPr>
      <w:fldChar w:fldCharType="end"/>
    </w:r>
  </w:p>
  <w:p w:rsidR="00C107BB" w:rsidRDefault="00C107BB" w:rsidP="007342F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99F" w:rsidRDefault="006E299F">
    <w:pPr>
      <w:pStyle w:val="a5"/>
    </w:pPr>
    <w:r>
      <w:rPr>
        <w:noProof/>
      </w:rPr>
      <w:drawing>
        <wp:inline distT="0" distB="0" distL="0" distR="0">
          <wp:extent cx="6120130" cy="819091"/>
          <wp:effectExtent l="0" t="0" r="0" b="63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81909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526" w:rsidRDefault="00677526">
      <w:r>
        <w:separator/>
      </w:r>
    </w:p>
  </w:footnote>
  <w:footnote w:type="continuationSeparator" w:id="0">
    <w:p w:rsidR="00677526" w:rsidRDefault="006775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4080001"/>
    <w:lvl w:ilvl="0">
      <w:start w:val="1"/>
      <w:numFmt w:val="bullet"/>
      <w:lvlText w:val=""/>
      <w:lvlJc w:val="left"/>
      <w:pPr>
        <w:ind w:left="360" w:hanging="360"/>
      </w:pPr>
      <w:rPr>
        <w:rFonts w:ascii="Symbol" w:hAnsi="Symbol" w:hint="default"/>
      </w:rPr>
    </w:lvl>
  </w:abstractNum>
  <w:abstractNum w:abstractNumId="1">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2">
    <w:nsid w:val="00000010"/>
    <w:multiLevelType w:val="singleLevel"/>
    <w:tmpl w:val="00000010"/>
    <w:name w:val="WW8Num16"/>
    <w:lvl w:ilvl="0">
      <w:start w:val="1"/>
      <w:numFmt w:val="decimal"/>
      <w:lvlText w:val="%1."/>
      <w:lvlJc w:val="left"/>
      <w:pPr>
        <w:tabs>
          <w:tab w:val="num" w:pos="0"/>
        </w:tabs>
        <w:ind w:left="720" w:hanging="360"/>
      </w:pPr>
    </w:lvl>
  </w:abstractNum>
  <w:abstractNum w:abstractNumId="3">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5">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6">
    <w:nsid w:val="01B230DD"/>
    <w:multiLevelType w:val="hybridMultilevel"/>
    <w:tmpl w:val="3D0A3792"/>
    <w:lvl w:ilvl="0" w:tplc="FFFFFFFF">
      <w:start w:val="1"/>
      <w:numFmt w:val="decimal"/>
      <w:lvlText w:val="%1."/>
      <w:lvlJc w:val="left"/>
      <w:pPr>
        <w:tabs>
          <w:tab w:val="num" w:pos="644"/>
        </w:tabs>
        <w:ind w:left="644"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02CB4B32"/>
    <w:multiLevelType w:val="hybridMultilevel"/>
    <w:tmpl w:val="B776BC2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30342BA"/>
    <w:multiLevelType w:val="hybridMultilevel"/>
    <w:tmpl w:val="5B00885A"/>
    <w:lvl w:ilvl="0" w:tplc="E878F1BA">
      <w:start w:val="1"/>
      <w:numFmt w:val="decimal"/>
      <w:lvlText w:val="%1."/>
      <w:lvlJc w:val="left"/>
      <w:pPr>
        <w:tabs>
          <w:tab w:val="num" w:pos="1125"/>
        </w:tabs>
        <w:ind w:left="1125" w:hanging="765"/>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03CF3FC5"/>
    <w:multiLevelType w:val="hybridMultilevel"/>
    <w:tmpl w:val="8546415A"/>
    <w:lvl w:ilvl="0" w:tplc="0408000F">
      <w:start w:val="1"/>
      <w:numFmt w:val="decimal"/>
      <w:lvlText w:val="%1."/>
      <w:lvlJc w:val="left"/>
      <w:pPr>
        <w:tabs>
          <w:tab w:val="num" w:pos="720"/>
        </w:tabs>
        <w:ind w:left="720" w:hanging="360"/>
      </w:pPr>
    </w:lvl>
    <w:lvl w:ilvl="1" w:tplc="0408001B">
      <w:start w:val="1"/>
      <w:numFmt w:val="lowerRoman"/>
      <w:lvlText w:val="%2."/>
      <w:lvlJc w:val="right"/>
      <w:pPr>
        <w:tabs>
          <w:tab w:val="num" w:pos="1440"/>
        </w:tabs>
        <w:ind w:left="1440" w:hanging="360"/>
      </w:pPr>
      <w:rPr>
        <w:rFonts w:hint="default"/>
      </w:rPr>
    </w:lvl>
    <w:lvl w:ilvl="2" w:tplc="0408000D">
      <w:start w:val="1"/>
      <w:numFmt w:val="bullet"/>
      <w:lvlText w:val=""/>
      <w:lvlJc w:val="left"/>
      <w:pPr>
        <w:tabs>
          <w:tab w:val="num" w:pos="2160"/>
        </w:tabs>
        <w:ind w:left="2160" w:hanging="180"/>
      </w:pPr>
      <w:rPr>
        <w:rFonts w:ascii="Wingdings" w:hAnsi="Wingdings"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0551152A"/>
    <w:multiLevelType w:val="hybridMultilevel"/>
    <w:tmpl w:val="381AAD7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07D52AE0"/>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13">
    <w:nsid w:val="0B2246CA"/>
    <w:multiLevelType w:val="hybridMultilevel"/>
    <w:tmpl w:val="242631C6"/>
    <w:lvl w:ilvl="0" w:tplc="0408000F">
      <w:start w:val="1"/>
      <w:numFmt w:val="decimal"/>
      <w:lvlText w:val="%1."/>
      <w:lvlJc w:val="left"/>
      <w:pPr>
        <w:ind w:left="1069" w:hanging="360"/>
      </w:pPr>
    </w:lvl>
    <w:lvl w:ilvl="1" w:tplc="0408001B">
      <w:start w:val="1"/>
      <w:numFmt w:val="lowerRoman"/>
      <w:lvlText w:val="%2."/>
      <w:lvlJc w:val="righ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4">
    <w:nsid w:val="0BAE3A85"/>
    <w:multiLevelType w:val="hybridMultilevel"/>
    <w:tmpl w:val="5F163908"/>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15">
    <w:nsid w:val="0D731442"/>
    <w:multiLevelType w:val="hybridMultilevel"/>
    <w:tmpl w:val="AB1860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0D79061D"/>
    <w:multiLevelType w:val="hybridMultilevel"/>
    <w:tmpl w:val="52F6289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107A4B3C"/>
    <w:multiLevelType w:val="hybridMultilevel"/>
    <w:tmpl w:val="BBA8994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10F82E23"/>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9">
    <w:nsid w:val="10FD5A9C"/>
    <w:multiLevelType w:val="hybridMultilevel"/>
    <w:tmpl w:val="F8EAC5B8"/>
    <w:lvl w:ilvl="0" w:tplc="04080003">
      <w:start w:val="1"/>
      <w:numFmt w:val="bullet"/>
      <w:lvlText w:val="o"/>
      <w:lvlJc w:val="left"/>
      <w:pPr>
        <w:ind w:left="1004" w:hanging="360"/>
      </w:pPr>
      <w:rPr>
        <w:rFonts w:ascii="Courier New" w:hAnsi="Courier New" w:cs="Courier New" w:hint="default"/>
      </w:rPr>
    </w:lvl>
    <w:lvl w:ilvl="1" w:tplc="0408000B">
      <w:start w:val="1"/>
      <w:numFmt w:val="bullet"/>
      <w:lvlText w:val=""/>
      <w:lvlJc w:val="left"/>
      <w:pPr>
        <w:ind w:left="1724" w:hanging="360"/>
      </w:pPr>
      <w:rPr>
        <w:rFonts w:ascii="Wingdings" w:hAnsi="Wingdings"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0">
    <w:nsid w:val="12D3551E"/>
    <w:multiLevelType w:val="hybridMultilevel"/>
    <w:tmpl w:val="4A9C9CD6"/>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12FF62BE"/>
    <w:multiLevelType w:val="hybridMultilevel"/>
    <w:tmpl w:val="8B0A79AE"/>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2">
    <w:nsid w:val="132B7991"/>
    <w:multiLevelType w:val="hybridMultilevel"/>
    <w:tmpl w:val="0F22E7D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14ED7FF0"/>
    <w:multiLevelType w:val="hybridMultilevel"/>
    <w:tmpl w:val="148CB044"/>
    <w:lvl w:ilvl="0" w:tplc="D018C6AE">
      <w:start w:val="1"/>
      <w:numFmt w:val="decimal"/>
      <w:lvlText w:val="%1."/>
      <w:lvlJc w:val="left"/>
      <w:pPr>
        <w:ind w:left="360" w:hanging="360"/>
      </w:pPr>
      <w:rPr>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nsid w:val="156869E6"/>
    <w:multiLevelType w:val="hybridMultilevel"/>
    <w:tmpl w:val="883AB39C"/>
    <w:lvl w:ilvl="0" w:tplc="BBE620B8">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178E610D"/>
    <w:multiLevelType w:val="hybridMultilevel"/>
    <w:tmpl w:val="ED7EC052"/>
    <w:lvl w:ilvl="0" w:tplc="0408000D">
      <w:start w:val="1"/>
      <w:numFmt w:val="bullet"/>
      <w:lvlText w:val=""/>
      <w:lvlJc w:val="left"/>
      <w:pPr>
        <w:ind w:left="862" w:hanging="360"/>
      </w:pPr>
      <w:rPr>
        <w:rFonts w:ascii="Wingdings" w:hAnsi="Wingding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6">
    <w:nsid w:val="19297230"/>
    <w:multiLevelType w:val="multilevel"/>
    <w:tmpl w:val="E1BC8A2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7">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28">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1F386CC7"/>
    <w:multiLevelType w:val="hybridMultilevel"/>
    <w:tmpl w:val="C13C9054"/>
    <w:lvl w:ilvl="0" w:tplc="0408000F">
      <w:start w:val="1"/>
      <w:numFmt w:val="decimal"/>
      <w:lvlText w:val="%1."/>
      <w:lvlJc w:val="left"/>
      <w:pPr>
        <w:ind w:left="1571" w:hanging="360"/>
      </w:p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30">
    <w:nsid w:val="20DD74D4"/>
    <w:multiLevelType w:val="hybridMultilevel"/>
    <w:tmpl w:val="7488248E"/>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31">
    <w:nsid w:val="23BF0887"/>
    <w:multiLevelType w:val="hybridMultilevel"/>
    <w:tmpl w:val="84B0F85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2">
    <w:nsid w:val="24673C2E"/>
    <w:multiLevelType w:val="multilevel"/>
    <w:tmpl w:val="ADF648D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sz w:val="22"/>
        <w:szCs w:val="22"/>
        <w:lang w:val="el-GR"/>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3">
    <w:nsid w:val="26757D5D"/>
    <w:multiLevelType w:val="hybridMultilevel"/>
    <w:tmpl w:val="76724D5C"/>
    <w:lvl w:ilvl="0" w:tplc="04090005">
      <w:start w:val="1"/>
      <w:numFmt w:val="bullet"/>
      <w:lvlText w:val=""/>
      <w:lvlJc w:val="left"/>
      <w:pPr>
        <w:tabs>
          <w:tab w:val="num" w:pos="1080"/>
        </w:tabs>
        <w:ind w:left="1080" w:hanging="360"/>
      </w:pPr>
      <w:rPr>
        <w:rFonts w:ascii="Wingdings" w:hAnsi="Wingdings" w:hint="default"/>
        <w:color w:val="auto"/>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4">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5">
    <w:nsid w:val="295A2D51"/>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6">
    <w:nsid w:val="2B284CC2"/>
    <w:multiLevelType w:val="multilevel"/>
    <w:tmpl w:val="EE8293D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7">
    <w:nsid w:val="2BAA4A64"/>
    <w:multiLevelType w:val="hybridMultilevel"/>
    <w:tmpl w:val="62EC8CA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8">
    <w:nsid w:val="2C2F4B41"/>
    <w:multiLevelType w:val="hybridMultilevel"/>
    <w:tmpl w:val="7458DB0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9">
    <w:nsid w:val="2E2C174E"/>
    <w:multiLevelType w:val="hybridMultilevel"/>
    <w:tmpl w:val="A6348D3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0">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41">
    <w:nsid w:val="311B14F1"/>
    <w:multiLevelType w:val="hybridMultilevel"/>
    <w:tmpl w:val="C8B207B4"/>
    <w:lvl w:ilvl="0" w:tplc="21A8A14C">
      <w:start w:val="1"/>
      <w:numFmt w:val="bullet"/>
      <w:lvlText w:val=""/>
      <w:lvlJc w:val="left"/>
      <w:pPr>
        <w:ind w:left="786" w:hanging="360"/>
      </w:pPr>
      <w:rPr>
        <w:rFonts w:ascii="Wingdings" w:hAnsi="Wingdings"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42">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43">
    <w:nsid w:val="329E18EA"/>
    <w:multiLevelType w:val="hybridMultilevel"/>
    <w:tmpl w:val="1A5C7B54"/>
    <w:lvl w:ilvl="0" w:tplc="21A8A14C">
      <w:start w:val="1"/>
      <w:numFmt w:val="bullet"/>
      <w:lvlText w:val=""/>
      <w:lvlJc w:val="left"/>
      <w:pPr>
        <w:ind w:left="1755" w:hanging="360"/>
      </w:pPr>
      <w:rPr>
        <w:rFonts w:ascii="Wingdings" w:hAnsi="Wingdings" w:hint="default"/>
      </w:rPr>
    </w:lvl>
    <w:lvl w:ilvl="1" w:tplc="04080019" w:tentative="1">
      <w:start w:val="1"/>
      <w:numFmt w:val="lowerLetter"/>
      <w:lvlText w:val="%2."/>
      <w:lvlJc w:val="left"/>
      <w:pPr>
        <w:ind w:left="2475" w:hanging="360"/>
      </w:pPr>
    </w:lvl>
    <w:lvl w:ilvl="2" w:tplc="0408001B" w:tentative="1">
      <w:start w:val="1"/>
      <w:numFmt w:val="lowerRoman"/>
      <w:lvlText w:val="%3."/>
      <w:lvlJc w:val="right"/>
      <w:pPr>
        <w:ind w:left="3195" w:hanging="180"/>
      </w:pPr>
    </w:lvl>
    <w:lvl w:ilvl="3" w:tplc="0408000F" w:tentative="1">
      <w:start w:val="1"/>
      <w:numFmt w:val="decimal"/>
      <w:lvlText w:val="%4."/>
      <w:lvlJc w:val="left"/>
      <w:pPr>
        <w:ind w:left="3915" w:hanging="360"/>
      </w:pPr>
    </w:lvl>
    <w:lvl w:ilvl="4" w:tplc="04080019" w:tentative="1">
      <w:start w:val="1"/>
      <w:numFmt w:val="lowerLetter"/>
      <w:lvlText w:val="%5."/>
      <w:lvlJc w:val="left"/>
      <w:pPr>
        <w:ind w:left="4635" w:hanging="360"/>
      </w:pPr>
    </w:lvl>
    <w:lvl w:ilvl="5" w:tplc="0408001B" w:tentative="1">
      <w:start w:val="1"/>
      <w:numFmt w:val="lowerRoman"/>
      <w:lvlText w:val="%6."/>
      <w:lvlJc w:val="right"/>
      <w:pPr>
        <w:ind w:left="5355" w:hanging="180"/>
      </w:pPr>
    </w:lvl>
    <w:lvl w:ilvl="6" w:tplc="0408000F" w:tentative="1">
      <w:start w:val="1"/>
      <w:numFmt w:val="decimal"/>
      <w:lvlText w:val="%7."/>
      <w:lvlJc w:val="left"/>
      <w:pPr>
        <w:ind w:left="6075" w:hanging="360"/>
      </w:pPr>
    </w:lvl>
    <w:lvl w:ilvl="7" w:tplc="04080019" w:tentative="1">
      <w:start w:val="1"/>
      <w:numFmt w:val="lowerLetter"/>
      <w:lvlText w:val="%8."/>
      <w:lvlJc w:val="left"/>
      <w:pPr>
        <w:ind w:left="6795" w:hanging="360"/>
      </w:pPr>
    </w:lvl>
    <w:lvl w:ilvl="8" w:tplc="0408001B" w:tentative="1">
      <w:start w:val="1"/>
      <w:numFmt w:val="lowerRoman"/>
      <w:lvlText w:val="%9."/>
      <w:lvlJc w:val="right"/>
      <w:pPr>
        <w:ind w:left="7515" w:hanging="180"/>
      </w:pPr>
    </w:lvl>
  </w:abstractNum>
  <w:abstractNum w:abstractNumId="44">
    <w:nsid w:val="33E75F8E"/>
    <w:multiLevelType w:val="hybridMultilevel"/>
    <w:tmpl w:val="2430BFA2"/>
    <w:lvl w:ilvl="0" w:tplc="0408000F">
      <w:start w:val="1"/>
      <w:numFmt w:val="decimal"/>
      <w:lvlText w:val="%1."/>
      <w:lvlJc w:val="left"/>
      <w:pPr>
        <w:ind w:left="720" w:hanging="360"/>
      </w:pPr>
      <w:rPr>
        <w:color w:val="000066"/>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45">
    <w:nsid w:val="3540079B"/>
    <w:multiLevelType w:val="multilevel"/>
    <w:tmpl w:val="3DE028D2"/>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675"/>
        </w:tabs>
        <w:ind w:left="675" w:hanging="495"/>
      </w:pPr>
      <w:rPr>
        <w:rFonts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46">
    <w:nsid w:val="3AE81F79"/>
    <w:multiLevelType w:val="hybridMultilevel"/>
    <w:tmpl w:val="1766F750"/>
    <w:lvl w:ilvl="0" w:tplc="488211C4">
      <w:start w:val="1"/>
      <w:numFmt w:val="bullet"/>
      <w:lvlText w:val=""/>
      <w:lvlJc w:val="left"/>
      <w:pPr>
        <w:ind w:left="1478" w:hanging="360"/>
      </w:pPr>
      <w:rPr>
        <w:rFonts w:ascii="Symbol" w:hAnsi="Symbol" w:hint="default"/>
      </w:rPr>
    </w:lvl>
    <w:lvl w:ilvl="1" w:tplc="04080019" w:tentative="1">
      <w:start w:val="1"/>
      <w:numFmt w:val="bullet"/>
      <w:lvlText w:val="o"/>
      <w:lvlJc w:val="left"/>
      <w:pPr>
        <w:ind w:left="2198" w:hanging="360"/>
      </w:pPr>
      <w:rPr>
        <w:rFonts w:ascii="Courier New" w:hAnsi="Courier New" w:cs="Courier New" w:hint="default"/>
      </w:rPr>
    </w:lvl>
    <w:lvl w:ilvl="2" w:tplc="0408001B" w:tentative="1">
      <w:start w:val="1"/>
      <w:numFmt w:val="bullet"/>
      <w:lvlText w:val=""/>
      <w:lvlJc w:val="left"/>
      <w:pPr>
        <w:ind w:left="2918" w:hanging="360"/>
      </w:pPr>
      <w:rPr>
        <w:rFonts w:ascii="Wingdings" w:hAnsi="Wingdings" w:hint="default"/>
      </w:rPr>
    </w:lvl>
    <w:lvl w:ilvl="3" w:tplc="0408000F" w:tentative="1">
      <w:start w:val="1"/>
      <w:numFmt w:val="bullet"/>
      <w:lvlText w:val=""/>
      <w:lvlJc w:val="left"/>
      <w:pPr>
        <w:ind w:left="3638" w:hanging="360"/>
      </w:pPr>
      <w:rPr>
        <w:rFonts w:ascii="Symbol" w:hAnsi="Symbol" w:hint="default"/>
      </w:rPr>
    </w:lvl>
    <w:lvl w:ilvl="4" w:tplc="04080019" w:tentative="1">
      <w:start w:val="1"/>
      <w:numFmt w:val="bullet"/>
      <w:lvlText w:val="o"/>
      <w:lvlJc w:val="left"/>
      <w:pPr>
        <w:ind w:left="4358" w:hanging="360"/>
      </w:pPr>
      <w:rPr>
        <w:rFonts w:ascii="Courier New" w:hAnsi="Courier New" w:cs="Courier New" w:hint="default"/>
      </w:rPr>
    </w:lvl>
    <w:lvl w:ilvl="5" w:tplc="0408001B" w:tentative="1">
      <w:start w:val="1"/>
      <w:numFmt w:val="bullet"/>
      <w:lvlText w:val=""/>
      <w:lvlJc w:val="left"/>
      <w:pPr>
        <w:ind w:left="5078" w:hanging="360"/>
      </w:pPr>
      <w:rPr>
        <w:rFonts w:ascii="Wingdings" w:hAnsi="Wingdings" w:hint="default"/>
      </w:rPr>
    </w:lvl>
    <w:lvl w:ilvl="6" w:tplc="0408000F" w:tentative="1">
      <w:start w:val="1"/>
      <w:numFmt w:val="bullet"/>
      <w:lvlText w:val=""/>
      <w:lvlJc w:val="left"/>
      <w:pPr>
        <w:ind w:left="5798" w:hanging="360"/>
      </w:pPr>
      <w:rPr>
        <w:rFonts w:ascii="Symbol" w:hAnsi="Symbol" w:hint="default"/>
      </w:rPr>
    </w:lvl>
    <w:lvl w:ilvl="7" w:tplc="04080019" w:tentative="1">
      <w:start w:val="1"/>
      <w:numFmt w:val="bullet"/>
      <w:lvlText w:val="o"/>
      <w:lvlJc w:val="left"/>
      <w:pPr>
        <w:ind w:left="6518" w:hanging="360"/>
      </w:pPr>
      <w:rPr>
        <w:rFonts w:ascii="Courier New" w:hAnsi="Courier New" w:cs="Courier New" w:hint="default"/>
      </w:rPr>
    </w:lvl>
    <w:lvl w:ilvl="8" w:tplc="0408001B" w:tentative="1">
      <w:start w:val="1"/>
      <w:numFmt w:val="bullet"/>
      <w:lvlText w:val=""/>
      <w:lvlJc w:val="left"/>
      <w:pPr>
        <w:ind w:left="7238" w:hanging="360"/>
      </w:pPr>
      <w:rPr>
        <w:rFonts w:ascii="Wingdings" w:hAnsi="Wingdings" w:hint="default"/>
      </w:rPr>
    </w:lvl>
  </w:abstractNum>
  <w:abstractNum w:abstractNumId="47">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48">
    <w:nsid w:val="3C5F4B83"/>
    <w:multiLevelType w:val="hybridMultilevel"/>
    <w:tmpl w:val="6D12ED66"/>
    <w:lvl w:ilvl="0" w:tplc="04080001">
      <w:start w:val="1"/>
      <w:numFmt w:val="decimal"/>
      <w:lvlText w:val="%1."/>
      <w:lvlJc w:val="left"/>
      <w:pPr>
        <w:ind w:left="360" w:hanging="360"/>
      </w:pPr>
    </w:lvl>
    <w:lvl w:ilvl="1" w:tplc="04080003" w:tentative="1">
      <w:start w:val="1"/>
      <w:numFmt w:val="lowerLetter"/>
      <w:lvlText w:val="%2."/>
      <w:lvlJc w:val="left"/>
      <w:pPr>
        <w:ind w:left="1080" w:hanging="360"/>
      </w:pPr>
    </w:lvl>
    <w:lvl w:ilvl="2" w:tplc="04080005" w:tentative="1">
      <w:start w:val="1"/>
      <w:numFmt w:val="lowerRoman"/>
      <w:lvlText w:val="%3."/>
      <w:lvlJc w:val="right"/>
      <w:pPr>
        <w:ind w:left="1800" w:hanging="180"/>
      </w:pPr>
    </w:lvl>
    <w:lvl w:ilvl="3" w:tplc="04080001" w:tentative="1">
      <w:start w:val="1"/>
      <w:numFmt w:val="decimal"/>
      <w:lvlText w:val="%4."/>
      <w:lvlJc w:val="left"/>
      <w:pPr>
        <w:ind w:left="2520" w:hanging="360"/>
      </w:pPr>
    </w:lvl>
    <w:lvl w:ilvl="4" w:tplc="04080003" w:tentative="1">
      <w:start w:val="1"/>
      <w:numFmt w:val="lowerLetter"/>
      <w:lvlText w:val="%5."/>
      <w:lvlJc w:val="left"/>
      <w:pPr>
        <w:ind w:left="3240" w:hanging="360"/>
      </w:pPr>
    </w:lvl>
    <w:lvl w:ilvl="5" w:tplc="04080005" w:tentative="1">
      <w:start w:val="1"/>
      <w:numFmt w:val="lowerRoman"/>
      <w:lvlText w:val="%6."/>
      <w:lvlJc w:val="right"/>
      <w:pPr>
        <w:ind w:left="3960" w:hanging="180"/>
      </w:pPr>
    </w:lvl>
    <w:lvl w:ilvl="6" w:tplc="04080001" w:tentative="1">
      <w:start w:val="1"/>
      <w:numFmt w:val="decimal"/>
      <w:lvlText w:val="%7."/>
      <w:lvlJc w:val="left"/>
      <w:pPr>
        <w:ind w:left="4680" w:hanging="360"/>
      </w:pPr>
    </w:lvl>
    <w:lvl w:ilvl="7" w:tplc="04080003" w:tentative="1">
      <w:start w:val="1"/>
      <w:numFmt w:val="lowerLetter"/>
      <w:lvlText w:val="%8."/>
      <w:lvlJc w:val="left"/>
      <w:pPr>
        <w:ind w:left="5400" w:hanging="360"/>
      </w:pPr>
    </w:lvl>
    <w:lvl w:ilvl="8" w:tplc="04080005" w:tentative="1">
      <w:start w:val="1"/>
      <w:numFmt w:val="lowerRoman"/>
      <w:lvlText w:val="%9."/>
      <w:lvlJc w:val="right"/>
      <w:pPr>
        <w:ind w:left="6120" w:hanging="180"/>
      </w:pPr>
    </w:lvl>
  </w:abstractNum>
  <w:abstractNum w:abstractNumId="49">
    <w:nsid w:val="3E1623E5"/>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50">
    <w:nsid w:val="401B1B68"/>
    <w:multiLevelType w:val="hybridMultilevel"/>
    <w:tmpl w:val="38A0D45C"/>
    <w:lvl w:ilvl="0" w:tplc="2B2EF220">
      <w:start w:val="1"/>
      <w:numFmt w:val="lowerRoman"/>
      <w:lvlText w:val="%1."/>
      <w:lvlJc w:val="right"/>
      <w:pPr>
        <w:ind w:left="1080" w:hanging="360"/>
      </w:pPr>
    </w:lvl>
    <w:lvl w:ilvl="1" w:tplc="362CB606" w:tentative="1">
      <w:start w:val="1"/>
      <w:numFmt w:val="lowerLetter"/>
      <w:lvlText w:val="%2."/>
      <w:lvlJc w:val="left"/>
      <w:pPr>
        <w:ind w:left="1800" w:hanging="360"/>
      </w:pPr>
    </w:lvl>
    <w:lvl w:ilvl="2" w:tplc="B2645680" w:tentative="1">
      <w:start w:val="1"/>
      <w:numFmt w:val="lowerRoman"/>
      <w:lvlText w:val="%3."/>
      <w:lvlJc w:val="right"/>
      <w:pPr>
        <w:ind w:left="2520" w:hanging="180"/>
      </w:pPr>
    </w:lvl>
    <w:lvl w:ilvl="3" w:tplc="CC02FF10" w:tentative="1">
      <w:start w:val="1"/>
      <w:numFmt w:val="decimal"/>
      <w:lvlText w:val="%4."/>
      <w:lvlJc w:val="left"/>
      <w:pPr>
        <w:ind w:left="3240" w:hanging="360"/>
      </w:pPr>
    </w:lvl>
    <w:lvl w:ilvl="4" w:tplc="B5A62E36" w:tentative="1">
      <w:start w:val="1"/>
      <w:numFmt w:val="lowerLetter"/>
      <w:lvlText w:val="%5."/>
      <w:lvlJc w:val="left"/>
      <w:pPr>
        <w:ind w:left="3960" w:hanging="360"/>
      </w:pPr>
    </w:lvl>
    <w:lvl w:ilvl="5" w:tplc="326E0494" w:tentative="1">
      <w:start w:val="1"/>
      <w:numFmt w:val="lowerRoman"/>
      <w:lvlText w:val="%6."/>
      <w:lvlJc w:val="right"/>
      <w:pPr>
        <w:ind w:left="4680" w:hanging="180"/>
      </w:pPr>
    </w:lvl>
    <w:lvl w:ilvl="6" w:tplc="DF904E24" w:tentative="1">
      <w:start w:val="1"/>
      <w:numFmt w:val="decimal"/>
      <w:lvlText w:val="%7."/>
      <w:lvlJc w:val="left"/>
      <w:pPr>
        <w:ind w:left="5400" w:hanging="360"/>
      </w:pPr>
    </w:lvl>
    <w:lvl w:ilvl="7" w:tplc="16842D00" w:tentative="1">
      <w:start w:val="1"/>
      <w:numFmt w:val="lowerLetter"/>
      <w:lvlText w:val="%8."/>
      <w:lvlJc w:val="left"/>
      <w:pPr>
        <w:ind w:left="6120" w:hanging="360"/>
      </w:pPr>
    </w:lvl>
    <w:lvl w:ilvl="8" w:tplc="A0C2A092" w:tentative="1">
      <w:start w:val="1"/>
      <w:numFmt w:val="lowerRoman"/>
      <w:lvlText w:val="%9."/>
      <w:lvlJc w:val="right"/>
      <w:pPr>
        <w:ind w:left="6840" w:hanging="180"/>
      </w:pPr>
    </w:lvl>
  </w:abstractNum>
  <w:abstractNum w:abstractNumId="51">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nsid w:val="436B0F3A"/>
    <w:multiLevelType w:val="hybridMultilevel"/>
    <w:tmpl w:val="BBA89946"/>
    <w:lvl w:ilvl="0" w:tplc="0408000F">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3">
    <w:nsid w:val="43C224EE"/>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54">
    <w:nsid w:val="44774D71"/>
    <w:multiLevelType w:val="hybridMultilevel"/>
    <w:tmpl w:val="A6348D3E"/>
    <w:lvl w:ilvl="0" w:tplc="7314623A">
      <w:start w:val="1"/>
      <w:numFmt w:val="decimal"/>
      <w:lvlText w:val="%1."/>
      <w:lvlJc w:val="left"/>
      <w:pPr>
        <w:ind w:left="360" w:hanging="360"/>
      </w:pPr>
    </w:lvl>
    <w:lvl w:ilvl="1" w:tplc="04080003" w:tentative="1">
      <w:start w:val="1"/>
      <w:numFmt w:val="lowerLetter"/>
      <w:lvlText w:val="%2."/>
      <w:lvlJc w:val="left"/>
      <w:pPr>
        <w:ind w:left="1080" w:hanging="360"/>
      </w:pPr>
    </w:lvl>
    <w:lvl w:ilvl="2" w:tplc="04080005" w:tentative="1">
      <w:start w:val="1"/>
      <w:numFmt w:val="lowerRoman"/>
      <w:lvlText w:val="%3."/>
      <w:lvlJc w:val="right"/>
      <w:pPr>
        <w:ind w:left="1800" w:hanging="180"/>
      </w:pPr>
    </w:lvl>
    <w:lvl w:ilvl="3" w:tplc="04080001" w:tentative="1">
      <w:start w:val="1"/>
      <w:numFmt w:val="decimal"/>
      <w:lvlText w:val="%4."/>
      <w:lvlJc w:val="left"/>
      <w:pPr>
        <w:ind w:left="2520" w:hanging="360"/>
      </w:pPr>
    </w:lvl>
    <w:lvl w:ilvl="4" w:tplc="04080003" w:tentative="1">
      <w:start w:val="1"/>
      <w:numFmt w:val="lowerLetter"/>
      <w:lvlText w:val="%5."/>
      <w:lvlJc w:val="left"/>
      <w:pPr>
        <w:ind w:left="3240" w:hanging="360"/>
      </w:pPr>
    </w:lvl>
    <w:lvl w:ilvl="5" w:tplc="04080005" w:tentative="1">
      <w:start w:val="1"/>
      <w:numFmt w:val="lowerRoman"/>
      <w:lvlText w:val="%6."/>
      <w:lvlJc w:val="right"/>
      <w:pPr>
        <w:ind w:left="3960" w:hanging="180"/>
      </w:pPr>
    </w:lvl>
    <w:lvl w:ilvl="6" w:tplc="04080001" w:tentative="1">
      <w:start w:val="1"/>
      <w:numFmt w:val="decimal"/>
      <w:lvlText w:val="%7."/>
      <w:lvlJc w:val="left"/>
      <w:pPr>
        <w:ind w:left="4680" w:hanging="360"/>
      </w:pPr>
    </w:lvl>
    <w:lvl w:ilvl="7" w:tplc="04080003" w:tentative="1">
      <w:start w:val="1"/>
      <w:numFmt w:val="lowerLetter"/>
      <w:lvlText w:val="%8."/>
      <w:lvlJc w:val="left"/>
      <w:pPr>
        <w:ind w:left="5400" w:hanging="360"/>
      </w:pPr>
    </w:lvl>
    <w:lvl w:ilvl="8" w:tplc="04080005" w:tentative="1">
      <w:start w:val="1"/>
      <w:numFmt w:val="lowerRoman"/>
      <w:lvlText w:val="%9."/>
      <w:lvlJc w:val="right"/>
      <w:pPr>
        <w:ind w:left="6120" w:hanging="180"/>
      </w:pPr>
    </w:lvl>
  </w:abstractNum>
  <w:abstractNum w:abstractNumId="55">
    <w:nsid w:val="4566139A"/>
    <w:multiLevelType w:val="hybridMultilevel"/>
    <w:tmpl w:val="06B0C65A"/>
    <w:lvl w:ilvl="0" w:tplc="0408001B">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6">
    <w:nsid w:val="46BC5587"/>
    <w:multiLevelType w:val="hybridMultilevel"/>
    <w:tmpl w:val="6010D4A4"/>
    <w:lvl w:ilvl="0" w:tplc="0408001B">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7">
    <w:nsid w:val="4A9170EA"/>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8">
    <w:nsid w:val="4AA61982"/>
    <w:multiLevelType w:val="hybridMultilevel"/>
    <w:tmpl w:val="07885792"/>
    <w:lvl w:ilvl="0" w:tplc="0408000F">
      <w:start w:val="1"/>
      <w:numFmt w:val="bullet"/>
      <w:lvlText w:val=""/>
      <w:lvlJc w:val="left"/>
      <w:pPr>
        <w:ind w:left="720" w:hanging="360"/>
      </w:pPr>
      <w:rPr>
        <w:rFonts w:ascii="Wingdings" w:hAnsi="Wingdings" w:hint="default"/>
      </w:rPr>
    </w:lvl>
    <w:lvl w:ilvl="1" w:tplc="04080019">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59">
    <w:nsid w:val="4B9A2649"/>
    <w:multiLevelType w:val="hybridMultilevel"/>
    <w:tmpl w:val="F0F21D78"/>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60">
    <w:nsid w:val="4BC62287"/>
    <w:multiLevelType w:val="multilevel"/>
    <w:tmpl w:val="8CCE66B8"/>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1">
    <w:nsid w:val="4DCB17DB"/>
    <w:multiLevelType w:val="hybridMultilevel"/>
    <w:tmpl w:val="C27EE080"/>
    <w:lvl w:ilvl="0" w:tplc="0408000D">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62">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63">
    <w:nsid w:val="51462393"/>
    <w:multiLevelType w:val="hybridMultilevel"/>
    <w:tmpl w:val="CB646080"/>
    <w:lvl w:ilvl="0" w:tplc="0408000F">
      <w:start w:val="1"/>
      <w:numFmt w:val="decimal"/>
      <w:lvlText w:val="%1."/>
      <w:lvlJc w:val="left"/>
      <w:pPr>
        <w:ind w:left="644" w:hanging="360"/>
      </w:pPr>
      <w:rPr>
        <w:rFonts w:hint="default"/>
        <w:b w:val="0"/>
      </w:rPr>
    </w:lvl>
    <w:lvl w:ilvl="1" w:tplc="04080003">
      <w:start w:val="1"/>
      <w:numFmt w:val="lowerLetter"/>
      <w:lvlText w:val="%2."/>
      <w:lvlJc w:val="left"/>
      <w:pPr>
        <w:ind w:left="1364" w:hanging="360"/>
      </w:pPr>
    </w:lvl>
    <w:lvl w:ilvl="2" w:tplc="04080005" w:tentative="1">
      <w:start w:val="1"/>
      <w:numFmt w:val="lowerRoman"/>
      <w:lvlText w:val="%3."/>
      <w:lvlJc w:val="right"/>
      <w:pPr>
        <w:ind w:left="2084" w:hanging="180"/>
      </w:pPr>
    </w:lvl>
    <w:lvl w:ilvl="3" w:tplc="04080001" w:tentative="1">
      <w:start w:val="1"/>
      <w:numFmt w:val="decimal"/>
      <w:lvlText w:val="%4."/>
      <w:lvlJc w:val="left"/>
      <w:pPr>
        <w:ind w:left="2804" w:hanging="360"/>
      </w:pPr>
    </w:lvl>
    <w:lvl w:ilvl="4" w:tplc="04080003" w:tentative="1">
      <w:start w:val="1"/>
      <w:numFmt w:val="lowerLetter"/>
      <w:lvlText w:val="%5."/>
      <w:lvlJc w:val="left"/>
      <w:pPr>
        <w:ind w:left="3524" w:hanging="360"/>
      </w:pPr>
    </w:lvl>
    <w:lvl w:ilvl="5" w:tplc="04080005" w:tentative="1">
      <w:start w:val="1"/>
      <w:numFmt w:val="lowerRoman"/>
      <w:lvlText w:val="%6."/>
      <w:lvlJc w:val="right"/>
      <w:pPr>
        <w:ind w:left="4244" w:hanging="180"/>
      </w:pPr>
    </w:lvl>
    <w:lvl w:ilvl="6" w:tplc="04080001" w:tentative="1">
      <w:start w:val="1"/>
      <w:numFmt w:val="decimal"/>
      <w:lvlText w:val="%7."/>
      <w:lvlJc w:val="left"/>
      <w:pPr>
        <w:ind w:left="4964" w:hanging="360"/>
      </w:pPr>
    </w:lvl>
    <w:lvl w:ilvl="7" w:tplc="04080003" w:tentative="1">
      <w:start w:val="1"/>
      <w:numFmt w:val="lowerLetter"/>
      <w:lvlText w:val="%8."/>
      <w:lvlJc w:val="left"/>
      <w:pPr>
        <w:ind w:left="5684" w:hanging="360"/>
      </w:pPr>
    </w:lvl>
    <w:lvl w:ilvl="8" w:tplc="04080005" w:tentative="1">
      <w:start w:val="1"/>
      <w:numFmt w:val="lowerRoman"/>
      <w:lvlText w:val="%9."/>
      <w:lvlJc w:val="right"/>
      <w:pPr>
        <w:ind w:left="6404" w:hanging="180"/>
      </w:pPr>
    </w:lvl>
  </w:abstractNum>
  <w:abstractNum w:abstractNumId="64">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65">
    <w:nsid w:val="532D2534"/>
    <w:multiLevelType w:val="hybridMultilevel"/>
    <w:tmpl w:val="16B68F60"/>
    <w:lvl w:ilvl="0" w:tplc="5C627990">
      <w:start w:val="1"/>
      <w:numFmt w:val="decimal"/>
      <w:lvlText w:val="%1."/>
      <w:lvlJc w:val="left"/>
      <w:pPr>
        <w:tabs>
          <w:tab w:val="num" w:pos="1080"/>
        </w:tabs>
        <w:ind w:left="1080" w:hanging="360"/>
      </w:pPr>
      <w:rPr>
        <w:rFonts w:hint="default"/>
      </w:rPr>
    </w:lvl>
    <w:lvl w:ilvl="1" w:tplc="04080019" w:tentative="1">
      <w:start w:val="1"/>
      <w:numFmt w:val="bullet"/>
      <w:lvlText w:val="o"/>
      <w:lvlJc w:val="left"/>
      <w:pPr>
        <w:tabs>
          <w:tab w:val="num" w:pos="1800"/>
        </w:tabs>
        <w:ind w:left="1800" w:hanging="360"/>
      </w:pPr>
      <w:rPr>
        <w:rFonts w:ascii="Courier New" w:hAnsi="Courier New" w:cs="Courier New" w:hint="default"/>
      </w:rPr>
    </w:lvl>
    <w:lvl w:ilvl="2" w:tplc="0408001B" w:tentative="1">
      <w:start w:val="1"/>
      <w:numFmt w:val="bullet"/>
      <w:lvlText w:val=""/>
      <w:lvlJc w:val="left"/>
      <w:pPr>
        <w:tabs>
          <w:tab w:val="num" w:pos="2520"/>
        </w:tabs>
        <w:ind w:left="2520" w:hanging="360"/>
      </w:pPr>
      <w:rPr>
        <w:rFonts w:ascii="Wingdings" w:hAnsi="Wingdings" w:hint="default"/>
      </w:rPr>
    </w:lvl>
    <w:lvl w:ilvl="3" w:tplc="0408000F" w:tentative="1">
      <w:start w:val="1"/>
      <w:numFmt w:val="bullet"/>
      <w:lvlText w:val=""/>
      <w:lvlJc w:val="left"/>
      <w:pPr>
        <w:tabs>
          <w:tab w:val="num" w:pos="3240"/>
        </w:tabs>
        <w:ind w:left="3240" w:hanging="360"/>
      </w:pPr>
      <w:rPr>
        <w:rFonts w:ascii="Symbol" w:hAnsi="Symbol" w:hint="default"/>
      </w:rPr>
    </w:lvl>
    <w:lvl w:ilvl="4" w:tplc="04080019" w:tentative="1">
      <w:start w:val="1"/>
      <w:numFmt w:val="bullet"/>
      <w:lvlText w:val="o"/>
      <w:lvlJc w:val="left"/>
      <w:pPr>
        <w:tabs>
          <w:tab w:val="num" w:pos="3960"/>
        </w:tabs>
        <w:ind w:left="3960" w:hanging="360"/>
      </w:pPr>
      <w:rPr>
        <w:rFonts w:ascii="Courier New" w:hAnsi="Courier New" w:cs="Courier New" w:hint="default"/>
      </w:rPr>
    </w:lvl>
    <w:lvl w:ilvl="5" w:tplc="0408001B" w:tentative="1">
      <w:start w:val="1"/>
      <w:numFmt w:val="bullet"/>
      <w:lvlText w:val=""/>
      <w:lvlJc w:val="left"/>
      <w:pPr>
        <w:tabs>
          <w:tab w:val="num" w:pos="4680"/>
        </w:tabs>
        <w:ind w:left="4680" w:hanging="360"/>
      </w:pPr>
      <w:rPr>
        <w:rFonts w:ascii="Wingdings" w:hAnsi="Wingdings" w:hint="default"/>
      </w:rPr>
    </w:lvl>
    <w:lvl w:ilvl="6" w:tplc="0408000F" w:tentative="1">
      <w:start w:val="1"/>
      <w:numFmt w:val="bullet"/>
      <w:lvlText w:val=""/>
      <w:lvlJc w:val="left"/>
      <w:pPr>
        <w:tabs>
          <w:tab w:val="num" w:pos="5400"/>
        </w:tabs>
        <w:ind w:left="5400" w:hanging="360"/>
      </w:pPr>
      <w:rPr>
        <w:rFonts w:ascii="Symbol" w:hAnsi="Symbol" w:hint="default"/>
      </w:rPr>
    </w:lvl>
    <w:lvl w:ilvl="7" w:tplc="04080019" w:tentative="1">
      <w:start w:val="1"/>
      <w:numFmt w:val="bullet"/>
      <w:lvlText w:val="o"/>
      <w:lvlJc w:val="left"/>
      <w:pPr>
        <w:tabs>
          <w:tab w:val="num" w:pos="6120"/>
        </w:tabs>
        <w:ind w:left="6120" w:hanging="360"/>
      </w:pPr>
      <w:rPr>
        <w:rFonts w:ascii="Courier New" w:hAnsi="Courier New" w:cs="Courier New" w:hint="default"/>
      </w:rPr>
    </w:lvl>
    <w:lvl w:ilvl="8" w:tplc="0408001B" w:tentative="1">
      <w:start w:val="1"/>
      <w:numFmt w:val="bullet"/>
      <w:lvlText w:val=""/>
      <w:lvlJc w:val="left"/>
      <w:pPr>
        <w:tabs>
          <w:tab w:val="num" w:pos="6840"/>
        </w:tabs>
        <w:ind w:left="6840" w:hanging="360"/>
      </w:pPr>
      <w:rPr>
        <w:rFonts w:ascii="Wingdings" w:hAnsi="Wingdings" w:hint="default"/>
      </w:rPr>
    </w:lvl>
  </w:abstractNum>
  <w:abstractNum w:abstractNumId="66">
    <w:nsid w:val="564F6149"/>
    <w:multiLevelType w:val="hybridMultilevel"/>
    <w:tmpl w:val="5B00885A"/>
    <w:lvl w:ilvl="0" w:tplc="E878F1BA">
      <w:start w:val="1"/>
      <w:numFmt w:val="decimal"/>
      <w:lvlText w:val="%1."/>
      <w:lvlJc w:val="left"/>
      <w:pPr>
        <w:tabs>
          <w:tab w:val="num" w:pos="765"/>
        </w:tabs>
        <w:ind w:left="765" w:hanging="765"/>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7">
    <w:nsid w:val="59056B4D"/>
    <w:multiLevelType w:val="multilevel"/>
    <w:tmpl w:val="4C385EA4"/>
    <w:lvl w:ilvl="0">
      <w:start w:val="1"/>
      <w:numFmt w:val="decimal"/>
      <w:lvlText w:val="%1."/>
      <w:lvlJc w:val="left"/>
      <w:pPr>
        <w:ind w:left="360" w:hanging="360"/>
      </w:pPr>
    </w:lvl>
    <w:lvl w:ilvl="1">
      <w:start w:val="1"/>
      <w:numFmt w:val="decimal"/>
      <w:isLgl/>
      <w:lvlText w:val="%1.%2."/>
      <w:lvlJc w:val="left"/>
      <w:pPr>
        <w:ind w:left="495" w:hanging="495"/>
      </w:pPr>
      <w:rPr>
        <w:rFonts w:hint="default"/>
        <w:b w:val="0"/>
        <w:sz w:val="24"/>
        <w:szCs w:val="24"/>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8">
    <w:nsid w:val="5A5C3290"/>
    <w:multiLevelType w:val="hybridMultilevel"/>
    <w:tmpl w:val="5B00885A"/>
    <w:lvl w:ilvl="0" w:tplc="0AE67B2C">
      <w:start w:val="1"/>
      <w:numFmt w:val="decimal"/>
      <w:lvlText w:val="%1."/>
      <w:lvlJc w:val="left"/>
      <w:pPr>
        <w:tabs>
          <w:tab w:val="num" w:pos="1125"/>
        </w:tabs>
        <w:ind w:left="1125" w:hanging="765"/>
      </w:pPr>
      <w:rPr>
        <w:rFonts w:hint="default"/>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69">
    <w:nsid w:val="5B7442AE"/>
    <w:multiLevelType w:val="multilevel"/>
    <w:tmpl w:val="E6BEB09A"/>
    <w:lvl w:ilvl="0">
      <w:start w:val="1"/>
      <w:numFmt w:val="decimal"/>
      <w:lvlText w:val="%1)"/>
      <w:lvlJc w:val="left"/>
      <w:pPr>
        <w:tabs>
          <w:tab w:val="num" w:pos="720"/>
        </w:tabs>
        <w:ind w:left="720" w:hanging="360"/>
      </w:pPr>
      <w:rPr>
        <w:rFonts w:hint="default"/>
        <w:lang w:val="el-GR"/>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5DDC18A2"/>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71">
    <w:nsid w:val="5E076BD9"/>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72">
    <w:nsid w:val="5E164772"/>
    <w:multiLevelType w:val="hybridMultilevel"/>
    <w:tmpl w:val="C958EC82"/>
    <w:lvl w:ilvl="0" w:tplc="69D8DA24">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3">
    <w:nsid w:val="5FD2533A"/>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74">
    <w:nsid w:val="6212182C"/>
    <w:multiLevelType w:val="hybridMultilevel"/>
    <w:tmpl w:val="14AA3EFA"/>
    <w:lvl w:ilvl="0" w:tplc="A39E6EA2">
      <w:start w:val="1"/>
      <w:numFmt w:val="decimal"/>
      <w:lvlText w:val="%1."/>
      <w:lvlJc w:val="left"/>
      <w:pPr>
        <w:tabs>
          <w:tab w:val="num" w:pos="720"/>
        </w:tabs>
        <w:ind w:left="720" w:hanging="360"/>
      </w:pPr>
    </w:lvl>
    <w:lvl w:ilvl="1" w:tplc="D01660AA">
      <w:start w:val="1"/>
      <w:numFmt w:val="lowerLetter"/>
      <w:lvlText w:val="%2."/>
      <w:lvlJc w:val="left"/>
      <w:pPr>
        <w:tabs>
          <w:tab w:val="num" w:pos="1440"/>
        </w:tabs>
        <w:ind w:left="1440" w:hanging="360"/>
      </w:pPr>
    </w:lvl>
    <w:lvl w:ilvl="2" w:tplc="C032F5F4" w:tentative="1">
      <w:start w:val="1"/>
      <w:numFmt w:val="lowerRoman"/>
      <w:lvlText w:val="%3."/>
      <w:lvlJc w:val="right"/>
      <w:pPr>
        <w:tabs>
          <w:tab w:val="num" w:pos="2160"/>
        </w:tabs>
        <w:ind w:left="2160" w:hanging="180"/>
      </w:pPr>
    </w:lvl>
    <w:lvl w:ilvl="3" w:tplc="1B2A73F4" w:tentative="1">
      <w:start w:val="1"/>
      <w:numFmt w:val="decimal"/>
      <w:lvlText w:val="%4."/>
      <w:lvlJc w:val="left"/>
      <w:pPr>
        <w:tabs>
          <w:tab w:val="num" w:pos="2880"/>
        </w:tabs>
        <w:ind w:left="2880" w:hanging="360"/>
      </w:pPr>
    </w:lvl>
    <w:lvl w:ilvl="4" w:tplc="B4CC8090" w:tentative="1">
      <w:start w:val="1"/>
      <w:numFmt w:val="lowerLetter"/>
      <w:lvlText w:val="%5."/>
      <w:lvlJc w:val="left"/>
      <w:pPr>
        <w:tabs>
          <w:tab w:val="num" w:pos="3600"/>
        </w:tabs>
        <w:ind w:left="3600" w:hanging="360"/>
      </w:pPr>
    </w:lvl>
    <w:lvl w:ilvl="5" w:tplc="9E022EB6" w:tentative="1">
      <w:start w:val="1"/>
      <w:numFmt w:val="lowerRoman"/>
      <w:lvlText w:val="%6."/>
      <w:lvlJc w:val="right"/>
      <w:pPr>
        <w:tabs>
          <w:tab w:val="num" w:pos="4320"/>
        </w:tabs>
        <w:ind w:left="4320" w:hanging="180"/>
      </w:pPr>
    </w:lvl>
    <w:lvl w:ilvl="6" w:tplc="469E8182" w:tentative="1">
      <w:start w:val="1"/>
      <w:numFmt w:val="decimal"/>
      <w:lvlText w:val="%7."/>
      <w:lvlJc w:val="left"/>
      <w:pPr>
        <w:tabs>
          <w:tab w:val="num" w:pos="5040"/>
        </w:tabs>
        <w:ind w:left="5040" w:hanging="360"/>
      </w:pPr>
    </w:lvl>
    <w:lvl w:ilvl="7" w:tplc="E17C0E78" w:tentative="1">
      <w:start w:val="1"/>
      <w:numFmt w:val="lowerLetter"/>
      <w:lvlText w:val="%8."/>
      <w:lvlJc w:val="left"/>
      <w:pPr>
        <w:tabs>
          <w:tab w:val="num" w:pos="5760"/>
        </w:tabs>
        <w:ind w:left="5760" w:hanging="360"/>
      </w:pPr>
    </w:lvl>
    <w:lvl w:ilvl="8" w:tplc="9244B5B4" w:tentative="1">
      <w:start w:val="1"/>
      <w:numFmt w:val="lowerRoman"/>
      <w:lvlText w:val="%9."/>
      <w:lvlJc w:val="right"/>
      <w:pPr>
        <w:tabs>
          <w:tab w:val="num" w:pos="6480"/>
        </w:tabs>
        <w:ind w:left="6480" w:hanging="180"/>
      </w:pPr>
    </w:lvl>
  </w:abstractNum>
  <w:abstractNum w:abstractNumId="75">
    <w:nsid w:val="632C5A19"/>
    <w:multiLevelType w:val="hybridMultilevel"/>
    <w:tmpl w:val="8B0A79AE"/>
    <w:lvl w:ilvl="0" w:tplc="8A426F6A">
      <w:start w:val="1"/>
      <w:numFmt w:val="decimal"/>
      <w:lvlText w:val="%1."/>
      <w:lvlJc w:val="left"/>
      <w:pPr>
        <w:ind w:left="1287" w:hanging="360"/>
      </w:pPr>
    </w:lvl>
    <w:lvl w:ilvl="1" w:tplc="04080003" w:tentative="1">
      <w:start w:val="1"/>
      <w:numFmt w:val="lowerLetter"/>
      <w:lvlText w:val="%2."/>
      <w:lvlJc w:val="left"/>
      <w:pPr>
        <w:ind w:left="2007" w:hanging="360"/>
      </w:pPr>
    </w:lvl>
    <w:lvl w:ilvl="2" w:tplc="04080005" w:tentative="1">
      <w:start w:val="1"/>
      <w:numFmt w:val="lowerRoman"/>
      <w:lvlText w:val="%3."/>
      <w:lvlJc w:val="right"/>
      <w:pPr>
        <w:ind w:left="2727" w:hanging="180"/>
      </w:pPr>
    </w:lvl>
    <w:lvl w:ilvl="3" w:tplc="04080001" w:tentative="1">
      <w:start w:val="1"/>
      <w:numFmt w:val="decimal"/>
      <w:lvlText w:val="%4."/>
      <w:lvlJc w:val="left"/>
      <w:pPr>
        <w:ind w:left="3447" w:hanging="360"/>
      </w:pPr>
    </w:lvl>
    <w:lvl w:ilvl="4" w:tplc="04080003" w:tentative="1">
      <w:start w:val="1"/>
      <w:numFmt w:val="lowerLetter"/>
      <w:lvlText w:val="%5."/>
      <w:lvlJc w:val="left"/>
      <w:pPr>
        <w:ind w:left="4167" w:hanging="360"/>
      </w:pPr>
    </w:lvl>
    <w:lvl w:ilvl="5" w:tplc="04080005" w:tentative="1">
      <w:start w:val="1"/>
      <w:numFmt w:val="lowerRoman"/>
      <w:lvlText w:val="%6."/>
      <w:lvlJc w:val="right"/>
      <w:pPr>
        <w:ind w:left="4887" w:hanging="180"/>
      </w:pPr>
    </w:lvl>
    <w:lvl w:ilvl="6" w:tplc="04080001" w:tentative="1">
      <w:start w:val="1"/>
      <w:numFmt w:val="decimal"/>
      <w:lvlText w:val="%7."/>
      <w:lvlJc w:val="left"/>
      <w:pPr>
        <w:ind w:left="5607" w:hanging="360"/>
      </w:pPr>
    </w:lvl>
    <w:lvl w:ilvl="7" w:tplc="04080003" w:tentative="1">
      <w:start w:val="1"/>
      <w:numFmt w:val="lowerLetter"/>
      <w:lvlText w:val="%8."/>
      <w:lvlJc w:val="left"/>
      <w:pPr>
        <w:ind w:left="6327" w:hanging="360"/>
      </w:pPr>
    </w:lvl>
    <w:lvl w:ilvl="8" w:tplc="04080005" w:tentative="1">
      <w:start w:val="1"/>
      <w:numFmt w:val="lowerRoman"/>
      <w:lvlText w:val="%9."/>
      <w:lvlJc w:val="right"/>
      <w:pPr>
        <w:ind w:left="7047" w:hanging="180"/>
      </w:pPr>
    </w:lvl>
  </w:abstractNum>
  <w:abstractNum w:abstractNumId="76">
    <w:nsid w:val="636139C5"/>
    <w:multiLevelType w:val="hybridMultilevel"/>
    <w:tmpl w:val="F85A53EC"/>
    <w:lvl w:ilvl="0" w:tplc="E8BE6DBC">
      <w:start w:val="1"/>
      <w:numFmt w:val="bullet"/>
      <w:lvlText w:val=""/>
      <w:lvlJc w:val="left"/>
      <w:pPr>
        <w:tabs>
          <w:tab w:val="num" w:pos="720"/>
        </w:tabs>
        <w:ind w:left="720" w:hanging="360"/>
      </w:pPr>
      <w:rPr>
        <w:rFonts w:ascii="Wingdings" w:hAnsi="Wingdings" w:hint="default"/>
      </w:rPr>
    </w:lvl>
    <w:lvl w:ilvl="1" w:tplc="04080019">
      <w:start w:val="1"/>
      <w:numFmt w:val="decimal"/>
      <w:lvlText w:val="%2."/>
      <w:lvlJc w:val="left"/>
      <w:pPr>
        <w:tabs>
          <w:tab w:val="num" w:pos="1440"/>
        </w:tabs>
        <w:ind w:left="1440" w:hanging="360"/>
      </w:pPr>
      <w:rPr>
        <w:rFonts w:hint="default"/>
      </w:rPr>
    </w:lvl>
    <w:lvl w:ilvl="2" w:tplc="0408001B">
      <w:start w:val="1"/>
      <w:numFmt w:val="bullet"/>
      <w:lvlText w:val=""/>
      <w:lvlJc w:val="left"/>
      <w:pPr>
        <w:tabs>
          <w:tab w:val="num" w:pos="2160"/>
        </w:tabs>
        <w:ind w:left="2160" w:hanging="180"/>
      </w:pPr>
      <w:rPr>
        <w:rFonts w:ascii="Wingdings" w:hAnsi="Wingdings"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7">
    <w:nsid w:val="67056591"/>
    <w:multiLevelType w:val="hybridMultilevel"/>
    <w:tmpl w:val="CCAA32BE"/>
    <w:lvl w:ilvl="0" w:tplc="0408000F">
      <w:start w:val="1"/>
      <w:numFmt w:val="decimal"/>
      <w:lvlText w:val="%1."/>
      <w:lvlJc w:val="left"/>
      <w:pPr>
        <w:ind w:left="1375" w:hanging="360"/>
      </w:pPr>
    </w:lvl>
    <w:lvl w:ilvl="1" w:tplc="04080019" w:tentative="1">
      <w:start w:val="1"/>
      <w:numFmt w:val="lowerLetter"/>
      <w:lvlText w:val="%2."/>
      <w:lvlJc w:val="left"/>
      <w:pPr>
        <w:ind w:left="2095" w:hanging="360"/>
      </w:pPr>
    </w:lvl>
    <w:lvl w:ilvl="2" w:tplc="0408001B" w:tentative="1">
      <w:start w:val="1"/>
      <w:numFmt w:val="lowerRoman"/>
      <w:lvlText w:val="%3."/>
      <w:lvlJc w:val="right"/>
      <w:pPr>
        <w:ind w:left="2815" w:hanging="180"/>
      </w:pPr>
    </w:lvl>
    <w:lvl w:ilvl="3" w:tplc="0408000F" w:tentative="1">
      <w:start w:val="1"/>
      <w:numFmt w:val="decimal"/>
      <w:lvlText w:val="%4."/>
      <w:lvlJc w:val="left"/>
      <w:pPr>
        <w:ind w:left="3535" w:hanging="360"/>
      </w:pPr>
    </w:lvl>
    <w:lvl w:ilvl="4" w:tplc="04080019" w:tentative="1">
      <w:start w:val="1"/>
      <w:numFmt w:val="lowerLetter"/>
      <w:lvlText w:val="%5."/>
      <w:lvlJc w:val="left"/>
      <w:pPr>
        <w:ind w:left="4255" w:hanging="360"/>
      </w:pPr>
    </w:lvl>
    <w:lvl w:ilvl="5" w:tplc="0408001B" w:tentative="1">
      <w:start w:val="1"/>
      <w:numFmt w:val="lowerRoman"/>
      <w:lvlText w:val="%6."/>
      <w:lvlJc w:val="right"/>
      <w:pPr>
        <w:ind w:left="4975" w:hanging="180"/>
      </w:pPr>
    </w:lvl>
    <w:lvl w:ilvl="6" w:tplc="0408000F" w:tentative="1">
      <w:start w:val="1"/>
      <w:numFmt w:val="decimal"/>
      <w:lvlText w:val="%7."/>
      <w:lvlJc w:val="left"/>
      <w:pPr>
        <w:ind w:left="5695" w:hanging="360"/>
      </w:pPr>
    </w:lvl>
    <w:lvl w:ilvl="7" w:tplc="04080019" w:tentative="1">
      <w:start w:val="1"/>
      <w:numFmt w:val="lowerLetter"/>
      <w:lvlText w:val="%8."/>
      <w:lvlJc w:val="left"/>
      <w:pPr>
        <w:ind w:left="6415" w:hanging="360"/>
      </w:pPr>
    </w:lvl>
    <w:lvl w:ilvl="8" w:tplc="0408001B" w:tentative="1">
      <w:start w:val="1"/>
      <w:numFmt w:val="lowerRoman"/>
      <w:lvlText w:val="%9."/>
      <w:lvlJc w:val="right"/>
      <w:pPr>
        <w:ind w:left="7135" w:hanging="180"/>
      </w:pPr>
    </w:lvl>
  </w:abstractNum>
  <w:abstractNum w:abstractNumId="78">
    <w:nsid w:val="670B5D00"/>
    <w:multiLevelType w:val="hybridMultilevel"/>
    <w:tmpl w:val="B4D61C14"/>
    <w:lvl w:ilvl="0" w:tplc="0408000F">
      <w:start w:val="1"/>
      <w:numFmt w:val="decimal"/>
      <w:lvlText w:val="%1."/>
      <w:lvlJc w:val="left"/>
      <w:pPr>
        <w:tabs>
          <w:tab w:val="num" w:pos="1080"/>
        </w:tabs>
        <w:ind w:left="1080" w:hanging="360"/>
      </w:pPr>
      <w:rPr>
        <w:rFonts w:hint="default"/>
        <w:b w:val="0"/>
      </w:rPr>
    </w:lvl>
    <w:lvl w:ilvl="1" w:tplc="04080019" w:tentative="1">
      <w:start w:val="1"/>
      <w:numFmt w:val="bullet"/>
      <w:lvlText w:val="o"/>
      <w:lvlJc w:val="left"/>
      <w:pPr>
        <w:tabs>
          <w:tab w:val="num" w:pos="1800"/>
        </w:tabs>
        <w:ind w:left="1800" w:hanging="360"/>
      </w:pPr>
      <w:rPr>
        <w:rFonts w:ascii="Courier New" w:hAnsi="Courier New" w:cs="Courier New" w:hint="default"/>
      </w:rPr>
    </w:lvl>
    <w:lvl w:ilvl="2" w:tplc="0408001B" w:tentative="1">
      <w:start w:val="1"/>
      <w:numFmt w:val="bullet"/>
      <w:lvlText w:val=""/>
      <w:lvlJc w:val="left"/>
      <w:pPr>
        <w:tabs>
          <w:tab w:val="num" w:pos="2520"/>
        </w:tabs>
        <w:ind w:left="2520" w:hanging="360"/>
      </w:pPr>
      <w:rPr>
        <w:rFonts w:ascii="Wingdings" w:hAnsi="Wingdings" w:hint="default"/>
      </w:rPr>
    </w:lvl>
    <w:lvl w:ilvl="3" w:tplc="0408000F" w:tentative="1">
      <w:start w:val="1"/>
      <w:numFmt w:val="bullet"/>
      <w:lvlText w:val=""/>
      <w:lvlJc w:val="left"/>
      <w:pPr>
        <w:tabs>
          <w:tab w:val="num" w:pos="3240"/>
        </w:tabs>
        <w:ind w:left="3240" w:hanging="360"/>
      </w:pPr>
      <w:rPr>
        <w:rFonts w:ascii="Symbol" w:hAnsi="Symbol" w:hint="default"/>
      </w:rPr>
    </w:lvl>
    <w:lvl w:ilvl="4" w:tplc="04080019" w:tentative="1">
      <w:start w:val="1"/>
      <w:numFmt w:val="bullet"/>
      <w:lvlText w:val="o"/>
      <w:lvlJc w:val="left"/>
      <w:pPr>
        <w:tabs>
          <w:tab w:val="num" w:pos="3960"/>
        </w:tabs>
        <w:ind w:left="3960" w:hanging="360"/>
      </w:pPr>
      <w:rPr>
        <w:rFonts w:ascii="Courier New" w:hAnsi="Courier New" w:cs="Courier New" w:hint="default"/>
      </w:rPr>
    </w:lvl>
    <w:lvl w:ilvl="5" w:tplc="0408001B" w:tentative="1">
      <w:start w:val="1"/>
      <w:numFmt w:val="bullet"/>
      <w:lvlText w:val=""/>
      <w:lvlJc w:val="left"/>
      <w:pPr>
        <w:tabs>
          <w:tab w:val="num" w:pos="4680"/>
        </w:tabs>
        <w:ind w:left="4680" w:hanging="360"/>
      </w:pPr>
      <w:rPr>
        <w:rFonts w:ascii="Wingdings" w:hAnsi="Wingdings" w:hint="default"/>
      </w:rPr>
    </w:lvl>
    <w:lvl w:ilvl="6" w:tplc="0408000F" w:tentative="1">
      <w:start w:val="1"/>
      <w:numFmt w:val="bullet"/>
      <w:lvlText w:val=""/>
      <w:lvlJc w:val="left"/>
      <w:pPr>
        <w:tabs>
          <w:tab w:val="num" w:pos="5400"/>
        </w:tabs>
        <w:ind w:left="5400" w:hanging="360"/>
      </w:pPr>
      <w:rPr>
        <w:rFonts w:ascii="Symbol" w:hAnsi="Symbol" w:hint="default"/>
      </w:rPr>
    </w:lvl>
    <w:lvl w:ilvl="7" w:tplc="04080019" w:tentative="1">
      <w:start w:val="1"/>
      <w:numFmt w:val="bullet"/>
      <w:lvlText w:val="o"/>
      <w:lvlJc w:val="left"/>
      <w:pPr>
        <w:tabs>
          <w:tab w:val="num" w:pos="6120"/>
        </w:tabs>
        <w:ind w:left="6120" w:hanging="360"/>
      </w:pPr>
      <w:rPr>
        <w:rFonts w:ascii="Courier New" w:hAnsi="Courier New" w:cs="Courier New" w:hint="default"/>
      </w:rPr>
    </w:lvl>
    <w:lvl w:ilvl="8" w:tplc="0408001B" w:tentative="1">
      <w:start w:val="1"/>
      <w:numFmt w:val="bullet"/>
      <w:lvlText w:val=""/>
      <w:lvlJc w:val="left"/>
      <w:pPr>
        <w:tabs>
          <w:tab w:val="num" w:pos="6840"/>
        </w:tabs>
        <w:ind w:left="6840" w:hanging="360"/>
      </w:pPr>
      <w:rPr>
        <w:rFonts w:ascii="Wingdings" w:hAnsi="Wingdings" w:hint="default"/>
      </w:rPr>
    </w:lvl>
  </w:abstractNum>
  <w:abstractNum w:abstractNumId="79">
    <w:nsid w:val="68666A50"/>
    <w:multiLevelType w:val="hybridMultilevel"/>
    <w:tmpl w:val="ADB6C0F6"/>
    <w:lvl w:ilvl="0" w:tplc="0408000F">
      <w:start w:val="1"/>
      <w:numFmt w:val="bullet"/>
      <w:lvlText w:val="o"/>
      <w:lvlJc w:val="left"/>
      <w:pPr>
        <w:ind w:left="1287" w:hanging="360"/>
      </w:pPr>
      <w:rPr>
        <w:rFonts w:ascii="Courier New" w:hAnsi="Courier New" w:cs="Courier New" w:hint="default"/>
      </w:rPr>
    </w:lvl>
    <w:lvl w:ilvl="1" w:tplc="04080019">
      <w:start w:val="1"/>
      <w:numFmt w:val="bullet"/>
      <w:lvlText w:val="o"/>
      <w:lvlJc w:val="left"/>
      <w:pPr>
        <w:ind w:left="2007" w:hanging="360"/>
      </w:pPr>
      <w:rPr>
        <w:rFonts w:ascii="Courier New" w:hAnsi="Courier New" w:cs="Courier New" w:hint="default"/>
      </w:rPr>
    </w:lvl>
    <w:lvl w:ilvl="2" w:tplc="0408001B" w:tentative="1">
      <w:start w:val="1"/>
      <w:numFmt w:val="bullet"/>
      <w:lvlText w:val=""/>
      <w:lvlJc w:val="left"/>
      <w:pPr>
        <w:ind w:left="2727" w:hanging="360"/>
      </w:pPr>
      <w:rPr>
        <w:rFonts w:ascii="Wingdings" w:hAnsi="Wingdings" w:hint="default"/>
      </w:rPr>
    </w:lvl>
    <w:lvl w:ilvl="3" w:tplc="0408000F" w:tentative="1">
      <w:start w:val="1"/>
      <w:numFmt w:val="bullet"/>
      <w:lvlText w:val=""/>
      <w:lvlJc w:val="left"/>
      <w:pPr>
        <w:ind w:left="3447" w:hanging="360"/>
      </w:pPr>
      <w:rPr>
        <w:rFonts w:ascii="Symbol" w:hAnsi="Symbol" w:hint="default"/>
      </w:rPr>
    </w:lvl>
    <w:lvl w:ilvl="4" w:tplc="04080019" w:tentative="1">
      <w:start w:val="1"/>
      <w:numFmt w:val="bullet"/>
      <w:lvlText w:val="o"/>
      <w:lvlJc w:val="left"/>
      <w:pPr>
        <w:ind w:left="4167" w:hanging="360"/>
      </w:pPr>
      <w:rPr>
        <w:rFonts w:ascii="Courier New" w:hAnsi="Courier New" w:cs="Courier New" w:hint="default"/>
      </w:rPr>
    </w:lvl>
    <w:lvl w:ilvl="5" w:tplc="0408001B" w:tentative="1">
      <w:start w:val="1"/>
      <w:numFmt w:val="bullet"/>
      <w:lvlText w:val=""/>
      <w:lvlJc w:val="left"/>
      <w:pPr>
        <w:ind w:left="4887" w:hanging="360"/>
      </w:pPr>
      <w:rPr>
        <w:rFonts w:ascii="Wingdings" w:hAnsi="Wingdings" w:hint="default"/>
      </w:rPr>
    </w:lvl>
    <w:lvl w:ilvl="6" w:tplc="0408000F" w:tentative="1">
      <w:start w:val="1"/>
      <w:numFmt w:val="bullet"/>
      <w:lvlText w:val=""/>
      <w:lvlJc w:val="left"/>
      <w:pPr>
        <w:ind w:left="5607" w:hanging="360"/>
      </w:pPr>
      <w:rPr>
        <w:rFonts w:ascii="Symbol" w:hAnsi="Symbol" w:hint="default"/>
      </w:rPr>
    </w:lvl>
    <w:lvl w:ilvl="7" w:tplc="04080019" w:tentative="1">
      <w:start w:val="1"/>
      <w:numFmt w:val="bullet"/>
      <w:lvlText w:val="o"/>
      <w:lvlJc w:val="left"/>
      <w:pPr>
        <w:ind w:left="6327" w:hanging="360"/>
      </w:pPr>
      <w:rPr>
        <w:rFonts w:ascii="Courier New" w:hAnsi="Courier New" w:cs="Courier New" w:hint="default"/>
      </w:rPr>
    </w:lvl>
    <w:lvl w:ilvl="8" w:tplc="0408001B" w:tentative="1">
      <w:start w:val="1"/>
      <w:numFmt w:val="bullet"/>
      <w:lvlText w:val=""/>
      <w:lvlJc w:val="left"/>
      <w:pPr>
        <w:ind w:left="7047" w:hanging="360"/>
      </w:pPr>
      <w:rPr>
        <w:rFonts w:ascii="Wingdings" w:hAnsi="Wingdings" w:hint="default"/>
      </w:rPr>
    </w:lvl>
  </w:abstractNum>
  <w:abstractNum w:abstractNumId="80">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81">
    <w:nsid w:val="6E520767"/>
    <w:multiLevelType w:val="multilevel"/>
    <w:tmpl w:val="5E74F0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2">
    <w:nsid w:val="6EEA651D"/>
    <w:multiLevelType w:val="hybridMultilevel"/>
    <w:tmpl w:val="973A127C"/>
    <w:lvl w:ilvl="0" w:tplc="04080003">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3">
    <w:nsid w:val="70275647"/>
    <w:multiLevelType w:val="hybridMultilevel"/>
    <w:tmpl w:val="46D02266"/>
    <w:lvl w:ilvl="0" w:tplc="BDDAC8D8">
      <w:start w:val="1"/>
      <w:numFmt w:val="decimal"/>
      <w:lvlText w:val="%1."/>
      <w:lvlJc w:val="left"/>
      <w:pPr>
        <w:tabs>
          <w:tab w:val="num" w:pos="360"/>
        </w:tabs>
        <w:ind w:left="360" w:hanging="360"/>
      </w:pPr>
      <w:rPr>
        <w:b w:val="0"/>
      </w:rPr>
    </w:lvl>
    <w:lvl w:ilvl="1" w:tplc="A150EBDA">
      <w:start w:val="1"/>
      <w:numFmt w:val="bullet"/>
      <w:lvlText w:val=""/>
      <w:lvlJc w:val="left"/>
      <w:pPr>
        <w:tabs>
          <w:tab w:val="num" w:pos="1440"/>
        </w:tabs>
        <w:ind w:left="1440" w:hanging="360"/>
      </w:pPr>
      <w:rPr>
        <w:rFonts w:ascii="Wingdings" w:hAnsi="Wingdings" w:hint="default"/>
        <w:b w:val="0"/>
      </w:rPr>
    </w:lvl>
    <w:lvl w:ilvl="2" w:tplc="88104882" w:tentative="1">
      <w:start w:val="1"/>
      <w:numFmt w:val="lowerRoman"/>
      <w:lvlText w:val="%3."/>
      <w:lvlJc w:val="right"/>
      <w:pPr>
        <w:tabs>
          <w:tab w:val="num" w:pos="2160"/>
        </w:tabs>
        <w:ind w:left="2160" w:hanging="180"/>
      </w:pPr>
    </w:lvl>
    <w:lvl w:ilvl="3" w:tplc="35926F12" w:tentative="1">
      <w:start w:val="1"/>
      <w:numFmt w:val="decimal"/>
      <w:lvlText w:val="%4."/>
      <w:lvlJc w:val="left"/>
      <w:pPr>
        <w:tabs>
          <w:tab w:val="num" w:pos="2880"/>
        </w:tabs>
        <w:ind w:left="2880" w:hanging="360"/>
      </w:pPr>
    </w:lvl>
    <w:lvl w:ilvl="4" w:tplc="80524E42" w:tentative="1">
      <w:start w:val="1"/>
      <w:numFmt w:val="lowerLetter"/>
      <w:lvlText w:val="%5."/>
      <w:lvlJc w:val="left"/>
      <w:pPr>
        <w:tabs>
          <w:tab w:val="num" w:pos="3600"/>
        </w:tabs>
        <w:ind w:left="3600" w:hanging="360"/>
      </w:pPr>
    </w:lvl>
    <w:lvl w:ilvl="5" w:tplc="BCCC5B66" w:tentative="1">
      <w:start w:val="1"/>
      <w:numFmt w:val="lowerRoman"/>
      <w:lvlText w:val="%6."/>
      <w:lvlJc w:val="right"/>
      <w:pPr>
        <w:tabs>
          <w:tab w:val="num" w:pos="4320"/>
        </w:tabs>
        <w:ind w:left="4320" w:hanging="180"/>
      </w:pPr>
    </w:lvl>
    <w:lvl w:ilvl="6" w:tplc="D05017F4" w:tentative="1">
      <w:start w:val="1"/>
      <w:numFmt w:val="decimal"/>
      <w:lvlText w:val="%7."/>
      <w:lvlJc w:val="left"/>
      <w:pPr>
        <w:tabs>
          <w:tab w:val="num" w:pos="5040"/>
        </w:tabs>
        <w:ind w:left="5040" w:hanging="360"/>
      </w:pPr>
    </w:lvl>
    <w:lvl w:ilvl="7" w:tplc="631CA57A" w:tentative="1">
      <w:start w:val="1"/>
      <w:numFmt w:val="lowerLetter"/>
      <w:lvlText w:val="%8."/>
      <w:lvlJc w:val="left"/>
      <w:pPr>
        <w:tabs>
          <w:tab w:val="num" w:pos="5760"/>
        </w:tabs>
        <w:ind w:left="5760" w:hanging="360"/>
      </w:pPr>
    </w:lvl>
    <w:lvl w:ilvl="8" w:tplc="CFC09A66" w:tentative="1">
      <w:start w:val="1"/>
      <w:numFmt w:val="lowerRoman"/>
      <w:lvlText w:val="%9."/>
      <w:lvlJc w:val="right"/>
      <w:pPr>
        <w:tabs>
          <w:tab w:val="num" w:pos="6480"/>
        </w:tabs>
        <w:ind w:left="6480" w:hanging="180"/>
      </w:pPr>
    </w:lvl>
  </w:abstractNum>
  <w:abstractNum w:abstractNumId="84">
    <w:nsid w:val="709D044B"/>
    <w:multiLevelType w:val="hybridMultilevel"/>
    <w:tmpl w:val="C9AA0B66"/>
    <w:lvl w:ilvl="0" w:tplc="6D9EA1F6">
      <w:start w:val="1"/>
      <w:numFmt w:val="bullet"/>
      <w:lvlText w:val=""/>
      <w:lvlJc w:val="left"/>
      <w:pPr>
        <w:ind w:left="720" w:hanging="360"/>
      </w:pPr>
      <w:rPr>
        <w:rFonts w:ascii="Wingdings" w:hAnsi="Wingdings" w:hint="default"/>
        <w:color w:val="auto"/>
      </w:rPr>
    </w:lvl>
    <w:lvl w:ilvl="1" w:tplc="ED627B5E" w:tentative="1">
      <w:start w:val="1"/>
      <w:numFmt w:val="bullet"/>
      <w:lvlText w:val="o"/>
      <w:lvlJc w:val="left"/>
      <w:pPr>
        <w:ind w:left="1440" w:hanging="360"/>
      </w:pPr>
      <w:rPr>
        <w:rFonts w:ascii="Courier New" w:hAnsi="Courier New" w:cs="Courier New" w:hint="default"/>
      </w:rPr>
    </w:lvl>
    <w:lvl w:ilvl="2" w:tplc="68469E4E" w:tentative="1">
      <w:start w:val="1"/>
      <w:numFmt w:val="bullet"/>
      <w:lvlText w:val=""/>
      <w:lvlJc w:val="left"/>
      <w:pPr>
        <w:ind w:left="2160" w:hanging="360"/>
      </w:pPr>
      <w:rPr>
        <w:rFonts w:ascii="Wingdings" w:hAnsi="Wingdings" w:hint="default"/>
      </w:rPr>
    </w:lvl>
    <w:lvl w:ilvl="3" w:tplc="9E34D98C" w:tentative="1">
      <w:start w:val="1"/>
      <w:numFmt w:val="bullet"/>
      <w:lvlText w:val=""/>
      <w:lvlJc w:val="left"/>
      <w:pPr>
        <w:ind w:left="2880" w:hanging="360"/>
      </w:pPr>
      <w:rPr>
        <w:rFonts w:ascii="Symbol" w:hAnsi="Symbol" w:hint="default"/>
      </w:rPr>
    </w:lvl>
    <w:lvl w:ilvl="4" w:tplc="5420A906" w:tentative="1">
      <w:start w:val="1"/>
      <w:numFmt w:val="bullet"/>
      <w:lvlText w:val="o"/>
      <w:lvlJc w:val="left"/>
      <w:pPr>
        <w:ind w:left="3600" w:hanging="360"/>
      </w:pPr>
      <w:rPr>
        <w:rFonts w:ascii="Courier New" w:hAnsi="Courier New" w:cs="Courier New" w:hint="default"/>
      </w:rPr>
    </w:lvl>
    <w:lvl w:ilvl="5" w:tplc="E0187666" w:tentative="1">
      <w:start w:val="1"/>
      <w:numFmt w:val="bullet"/>
      <w:lvlText w:val=""/>
      <w:lvlJc w:val="left"/>
      <w:pPr>
        <w:ind w:left="4320" w:hanging="360"/>
      </w:pPr>
      <w:rPr>
        <w:rFonts w:ascii="Wingdings" w:hAnsi="Wingdings" w:hint="default"/>
      </w:rPr>
    </w:lvl>
    <w:lvl w:ilvl="6" w:tplc="CC440C7A" w:tentative="1">
      <w:start w:val="1"/>
      <w:numFmt w:val="bullet"/>
      <w:lvlText w:val=""/>
      <w:lvlJc w:val="left"/>
      <w:pPr>
        <w:ind w:left="5040" w:hanging="360"/>
      </w:pPr>
      <w:rPr>
        <w:rFonts w:ascii="Symbol" w:hAnsi="Symbol" w:hint="default"/>
      </w:rPr>
    </w:lvl>
    <w:lvl w:ilvl="7" w:tplc="E6BA0162" w:tentative="1">
      <w:start w:val="1"/>
      <w:numFmt w:val="bullet"/>
      <w:lvlText w:val="o"/>
      <w:lvlJc w:val="left"/>
      <w:pPr>
        <w:ind w:left="5760" w:hanging="360"/>
      </w:pPr>
      <w:rPr>
        <w:rFonts w:ascii="Courier New" w:hAnsi="Courier New" w:cs="Courier New" w:hint="default"/>
      </w:rPr>
    </w:lvl>
    <w:lvl w:ilvl="8" w:tplc="6DD4B6FA" w:tentative="1">
      <w:start w:val="1"/>
      <w:numFmt w:val="bullet"/>
      <w:lvlText w:val=""/>
      <w:lvlJc w:val="left"/>
      <w:pPr>
        <w:ind w:left="6480" w:hanging="360"/>
      </w:pPr>
      <w:rPr>
        <w:rFonts w:ascii="Wingdings" w:hAnsi="Wingdings" w:hint="default"/>
      </w:rPr>
    </w:lvl>
  </w:abstractNum>
  <w:abstractNum w:abstractNumId="85">
    <w:nsid w:val="723075F5"/>
    <w:multiLevelType w:val="hybridMultilevel"/>
    <w:tmpl w:val="B776BC20"/>
    <w:lvl w:ilvl="0" w:tplc="0408000B">
      <w:start w:val="1"/>
      <w:numFmt w:val="decimal"/>
      <w:lvlText w:val="%1."/>
      <w:lvlJc w:val="left"/>
      <w:pPr>
        <w:ind w:left="720" w:hanging="360"/>
      </w:pPr>
    </w:lvl>
    <w:lvl w:ilvl="1" w:tplc="04080003">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86">
    <w:nsid w:val="72E628D9"/>
    <w:multiLevelType w:val="hybridMultilevel"/>
    <w:tmpl w:val="918AECF0"/>
    <w:lvl w:ilvl="0" w:tplc="AF106CFA">
      <w:start w:val="1"/>
      <w:numFmt w:val="decimal"/>
      <w:lvlText w:val="%1."/>
      <w:lvlJc w:val="left"/>
      <w:pPr>
        <w:ind w:left="-5" w:hanging="420"/>
      </w:pPr>
      <w:rPr>
        <w:rFonts w:hint="default"/>
      </w:rPr>
    </w:lvl>
    <w:lvl w:ilvl="1" w:tplc="3CA03C0A" w:tentative="1">
      <w:start w:val="1"/>
      <w:numFmt w:val="lowerLetter"/>
      <w:lvlText w:val="%2."/>
      <w:lvlJc w:val="left"/>
      <w:pPr>
        <w:ind w:left="655" w:hanging="360"/>
      </w:pPr>
    </w:lvl>
    <w:lvl w:ilvl="2" w:tplc="0408001B" w:tentative="1">
      <w:start w:val="1"/>
      <w:numFmt w:val="lowerRoman"/>
      <w:lvlText w:val="%3."/>
      <w:lvlJc w:val="right"/>
      <w:pPr>
        <w:ind w:left="1375" w:hanging="180"/>
      </w:pPr>
    </w:lvl>
    <w:lvl w:ilvl="3" w:tplc="0408000F" w:tentative="1">
      <w:start w:val="1"/>
      <w:numFmt w:val="decimal"/>
      <w:lvlText w:val="%4."/>
      <w:lvlJc w:val="left"/>
      <w:pPr>
        <w:ind w:left="2095" w:hanging="360"/>
      </w:pPr>
    </w:lvl>
    <w:lvl w:ilvl="4" w:tplc="04080019" w:tentative="1">
      <w:start w:val="1"/>
      <w:numFmt w:val="lowerLetter"/>
      <w:lvlText w:val="%5."/>
      <w:lvlJc w:val="left"/>
      <w:pPr>
        <w:ind w:left="2815" w:hanging="360"/>
      </w:pPr>
    </w:lvl>
    <w:lvl w:ilvl="5" w:tplc="0408001B" w:tentative="1">
      <w:start w:val="1"/>
      <w:numFmt w:val="lowerRoman"/>
      <w:lvlText w:val="%6."/>
      <w:lvlJc w:val="right"/>
      <w:pPr>
        <w:ind w:left="3535" w:hanging="180"/>
      </w:pPr>
    </w:lvl>
    <w:lvl w:ilvl="6" w:tplc="0408000F" w:tentative="1">
      <w:start w:val="1"/>
      <w:numFmt w:val="decimal"/>
      <w:lvlText w:val="%7."/>
      <w:lvlJc w:val="left"/>
      <w:pPr>
        <w:ind w:left="4255" w:hanging="360"/>
      </w:pPr>
    </w:lvl>
    <w:lvl w:ilvl="7" w:tplc="04080019" w:tentative="1">
      <w:start w:val="1"/>
      <w:numFmt w:val="lowerLetter"/>
      <w:lvlText w:val="%8."/>
      <w:lvlJc w:val="left"/>
      <w:pPr>
        <w:ind w:left="4975" w:hanging="360"/>
      </w:pPr>
    </w:lvl>
    <w:lvl w:ilvl="8" w:tplc="0408001B" w:tentative="1">
      <w:start w:val="1"/>
      <w:numFmt w:val="lowerRoman"/>
      <w:lvlText w:val="%9."/>
      <w:lvlJc w:val="right"/>
      <w:pPr>
        <w:ind w:left="5695" w:hanging="180"/>
      </w:pPr>
    </w:lvl>
  </w:abstractNum>
  <w:abstractNum w:abstractNumId="87">
    <w:nsid w:val="74250901"/>
    <w:multiLevelType w:val="hybridMultilevel"/>
    <w:tmpl w:val="564E74C6"/>
    <w:lvl w:ilvl="0" w:tplc="0408000B">
      <w:start w:val="1"/>
      <w:numFmt w:val="decimal"/>
      <w:lvlText w:val="%1."/>
      <w:lvlJc w:val="left"/>
      <w:pPr>
        <w:ind w:left="360" w:hanging="360"/>
      </w:pPr>
      <w:rPr>
        <w:b/>
      </w:rPr>
    </w:lvl>
    <w:lvl w:ilvl="1" w:tplc="04080003" w:tentative="1">
      <w:start w:val="1"/>
      <w:numFmt w:val="lowerLetter"/>
      <w:lvlText w:val="%2."/>
      <w:lvlJc w:val="left"/>
      <w:pPr>
        <w:ind w:left="1080" w:hanging="360"/>
      </w:pPr>
    </w:lvl>
    <w:lvl w:ilvl="2" w:tplc="04080005" w:tentative="1">
      <w:start w:val="1"/>
      <w:numFmt w:val="lowerRoman"/>
      <w:lvlText w:val="%3."/>
      <w:lvlJc w:val="right"/>
      <w:pPr>
        <w:ind w:left="1800" w:hanging="180"/>
      </w:pPr>
    </w:lvl>
    <w:lvl w:ilvl="3" w:tplc="04080001" w:tentative="1">
      <w:start w:val="1"/>
      <w:numFmt w:val="decimal"/>
      <w:lvlText w:val="%4."/>
      <w:lvlJc w:val="left"/>
      <w:pPr>
        <w:ind w:left="2520" w:hanging="360"/>
      </w:pPr>
    </w:lvl>
    <w:lvl w:ilvl="4" w:tplc="04080003" w:tentative="1">
      <w:start w:val="1"/>
      <w:numFmt w:val="lowerLetter"/>
      <w:lvlText w:val="%5."/>
      <w:lvlJc w:val="left"/>
      <w:pPr>
        <w:ind w:left="3240" w:hanging="360"/>
      </w:pPr>
    </w:lvl>
    <w:lvl w:ilvl="5" w:tplc="04080005" w:tentative="1">
      <w:start w:val="1"/>
      <w:numFmt w:val="lowerRoman"/>
      <w:lvlText w:val="%6."/>
      <w:lvlJc w:val="right"/>
      <w:pPr>
        <w:ind w:left="3960" w:hanging="180"/>
      </w:pPr>
    </w:lvl>
    <w:lvl w:ilvl="6" w:tplc="04080001" w:tentative="1">
      <w:start w:val="1"/>
      <w:numFmt w:val="decimal"/>
      <w:lvlText w:val="%7."/>
      <w:lvlJc w:val="left"/>
      <w:pPr>
        <w:ind w:left="4680" w:hanging="360"/>
      </w:pPr>
    </w:lvl>
    <w:lvl w:ilvl="7" w:tplc="04080003" w:tentative="1">
      <w:start w:val="1"/>
      <w:numFmt w:val="lowerLetter"/>
      <w:lvlText w:val="%8."/>
      <w:lvlJc w:val="left"/>
      <w:pPr>
        <w:ind w:left="5400" w:hanging="360"/>
      </w:pPr>
    </w:lvl>
    <w:lvl w:ilvl="8" w:tplc="04080005" w:tentative="1">
      <w:start w:val="1"/>
      <w:numFmt w:val="lowerRoman"/>
      <w:lvlText w:val="%9."/>
      <w:lvlJc w:val="right"/>
      <w:pPr>
        <w:ind w:left="6120" w:hanging="180"/>
      </w:pPr>
    </w:lvl>
  </w:abstractNum>
  <w:abstractNum w:abstractNumId="88">
    <w:nsid w:val="742D30DA"/>
    <w:multiLevelType w:val="multilevel"/>
    <w:tmpl w:val="082CB8D4"/>
    <w:lvl w:ilvl="0">
      <w:start w:val="1"/>
      <w:numFmt w:val="decimal"/>
      <w:lvlText w:val="%1."/>
      <w:lvlJc w:val="left"/>
      <w:pPr>
        <w:tabs>
          <w:tab w:val="num" w:pos="720"/>
        </w:tabs>
        <w:ind w:left="720" w:hanging="360"/>
      </w:pPr>
      <w:rPr>
        <w:b w:val="0"/>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nsid w:val="77845831"/>
    <w:multiLevelType w:val="hybridMultilevel"/>
    <w:tmpl w:val="4B5221EE"/>
    <w:lvl w:ilvl="0" w:tplc="C8E6CCB4">
      <w:start w:val="1"/>
      <w:numFmt w:val="bullet"/>
      <w:lvlText w:val=""/>
      <w:lvlJc w:val="left"/>
      <w:pPr>
        <w:ind w:left="1571" w:hanging="360"/>
      </w:pPr>
      <w:rPr>
        <w:rFonts w:ascii="Wingdings" w:hAnsi="Wingdings" w:hint="default"/>
      </w:rPr>
    </w:lvl>
    <w:lvl w:ilvl="1" w:tplc="04080019" w:tentative="1">
      <w:start w:val="1"/>
      <w:numFmt w:val="bullet"/>
      <w:lvlText w:val="o"/>
      <w:lvlJc w:val="left"/>
      <w:pPr>
        <w:ind w:left="2291" w:hanging="360"/>
      </w:pPr>
      <w:rPr>
        <w:rFonts w:ascii="Courier New" w:hAnsi="Courier New" w:cs="Courier New" w:hint="default"/>
      </w:rPr>
    </w:lvl>
    <w:lvl w:ilvl="2" w:tplc="0408001B" w:tentative="1">
      <w:start w:val="1"/>
      <w:numFmt w:val="bullet"/>
      <w:lvlText w:val=""/>
      <w:lvlJc w:val="left"/>
      <w:pPr>
        <w:ind w:left="3011" w:hanging="360"/>
      </w:pPr>
      <w:rPr>
        <w:rFonts w:ascii="Wingdings" w:hAnsi="Wingdings" w:hint="default"/>
      </w:rPr>
    </w:lvl>
    <w:lvl w:ilvl="3" w:tplc="0408000F" w:tentative="1">
      <w:start w:val="1"/>
      <w:numFmt w:val="bullet"/>
      <w:lvlText w:val=""/>
      <w:lvlJc w:val="left"/>
      <w:pPr>
        <w:ind w:left="3731" w:hanging="360"/>
      </w:pPr>
      <w:rPr>
        <w:rFonts w:ascii="Symbol" w:hAnsi="Symbol" w:hint="default"/>
      </w:rPr>
    </w:lvl>
    <w:lvl w:ilvl="4" w:tplc="04080019" w:tentative="1">
      <w:start w:val="1"/>
      <w:numFmt w:val="bullet"/>
      <w:lvlText w:val="o"/>
      <w:lvlJc w:val="left"/>
      <w:pPr>
        <w:ind w:left="4451" w:hanging="360"/>
      </w:pPr>
      <w:rPr>
        <w:rFonts w:ascii="Courier New" w:hAnsi="Courier New" w:cs="Courier New" w:hint="default"/>
      </w:rPr>
    </w:lvl>
    <w:lvl w:ilvl="5" w:tplc="0408001B" w:tentative="1">
      <w:start w:val="1"/>
      <w:numFmt w:val="bullet"/>
      <w:lvlText w:val=""/>
      <w:lvlJc w:val="left"/>
      <w:pPr>
        <w:ind w:left="5171" w:hanging="360"/>
      </w:pPr>
      <w:rPr>
        <w:rFonts w:ascii="Wingdings" w:hAnsi="Wingdings" w:hint="default"/>
      </w:rPr>
    </w:lvl>
    <w:lvl w:ilvl="6" w:tplc="0408000F" w:tentative="1">
      <w:start w:val="1"/>
      <w:numFmt w:val="bullet"/>
      <w:lvlText w:val=""/>
      <w:lvlJc w:val="left"/>
      <w:pPr>
        <w:ind w:left="5891" w:hanging="360"/>
      </w:pPr>
      <w:rPr>
        <w:rFonts w:ascii="Symbol" w:hAnsi="Symbol" w:hint="default"/>
      </w:rPr>
    </w:lvl>
    <w:lvl w:ilvl="7" w:tplc="04080019" w:tentative="1">
      <w:start w:val="1"/>
      <w:numFmt w:val="bullet"/>
      <w:lvlText w:val="o"/>
      <w:lvlJc w:val="left"/>
      <w:pPr>
        <w:ind w:left="6611" w:hanging="360"/>
      </w:pPr>
      <w:rPr>
        <w:rFonts w:ascii="Courier New" w:hAnsi="Courier New" w:cs="Courier New" w:hint="default"/>
      </w:rPr>
    </w:lvl>
    <w:lvl w:ilvl="8" w:tplc="0408001B" w:tentative="1">
      <w:start w:val="1"/>
      <w:numFmt w:val="bullet"/>
      <w:lvlText w:val=""/>
      <w:lvlJc w:val="left"/>
      <w:pPr>
        <w:ind w:left="7331" w:hanging="360"/>
      </w:pPr>
      <w:rPr>
        <w:rFonts w:ascii="Wingdings" w:hAnsi="Wingdings" w:hint="default"/>
      </w:rPr>
    </w:lvl>
  </w:abstractNum>
  <w:abstractNum w:abstractNumId="90">
    <w:nsid w:val="780C4928"/>
    <w:multiLevelType w:val="hybridMultilevel"/>
    <w:tmpl w:val="3F9CA19C"/>
    <w:lvl w:ilvl="0" w:tplc="A282F416">
      <w:start w:val="1"/>
      <w:numFmt w:val="bullet"/>
      <w:lvlText w:val=""/>
      <w:lvlJc w:val="left"/>
      <w:pPr>
        <w:ind w:left="360" w:hanging="360"/>
      </w:pPr>
      <w:rPr>
        <w:rFonts w:ascii="Wingdings" w:hAnsi="Wingdings" w:hint="default"/>
      </w:rPr>
    </w:lvl>
    <w:lvl w:ilvl="1" w:tplc="B3A451C0" w:tentative="1">
      <w:start w:val="1"/>
      <w:numFmt w:val="bullet"/>
      <w:lvlText w:val="o"/>
      <w:lvlJc w:val="left"/>
      <w:pPr>
        <w:ind w:left="1080" w:hanging="360"/>
      </w:pPr>
      <w:rPr>
        <w:rFonts w:ascii="Courier New" w:hAnsi="Courier New" w:cs="Courier New" w:hint="default"/>
      </w:rPr>
    </w:lvl>
    <w:lvl w:ilvl="2" w:tplc="85BCDD2A" w:tentative="1">
      <w:start w:val="1"/>
      <w:numFmt w:val="bullet"/>
      <w:lvlText w:val=""/>
      <w:lvlJc w:val="left"/>
      <w:pPr>
        <w:ind w:left="1800" w:hanging="360"/>
      </w:pPr>
      <w:rPr>
        <w:rFonts w:ascii="Wingdings" w:hAnsi="Wingdings" w:hint="default"/>
      </w:rPr>
    </w:lvl>
    <w:lvl w:ilvl="3" w:tplc="1A6CE222" w:tentative="1">
      <w:start w:val="1"/>
      <w:numFmt w:val="bullet"/>
      <w:lvlText w:val=""/>
      <w:lvlJc w:val="left"/>
      <w:pPr>
        <w:ind w:left="2520" w:hanging="360"/>
      </w:pPr>
      <w:rPr>
        <w:rFonts w:ascii="Symbol" w:hAnsi="Symbol" w:hint="default"/>
      </w:rPr>
    </w:lvl>
    <w:lvl w:ilvl="4" w:tplc="DB2CE000" w:tentative="1">
      <w:start w:val="1"/>
      <w:numFmt w:val="bullet"/>
      <w:lvlText w:val="o"/>
      <w:lvlJc w:val="left"/>
      <w:pPr>
        <w:ind w:left="3240" w:hanging="360"/>
      </w:pPr>
      <w:rPr>
        <w:rFonts w:ascii="Courier New" w:hAnsi="Courier New" w:cs="Courier New" w:hint="default"/>
      </w:rPr>
    </w:lvl>
    <w:lvl w:ilvl="5" w:tplc="1E840D8E" w:tentative="1">
      <w:start w:val="1"/>
      <w:numFmt w:val="bullet"/>
      <w:lvlText w:val=""/>
      <w:lvlJc w:val="left"/>
      <w:pPr>
        <w:ind w:left="3960" w:hanging="360"/>
      </w:pPr>
      <w:rPr>
        <w:rFonts w:ascii="Wingdings" w:hAnsi="Wingdings" w:hint="default"/>
      </w:rPr>
    </w:lvl>
    <w:lvl w:ilvl="6" w:tplc="3C7823B8" w:tentative="1">
      <w:start w:val="1"/>
      <w:numFmt w:val="bullet"/>
      <w:lvlText w:val=""/>
      <w:lvlJc w:val="left"/>
      <w:pPr>
        <w:ind w:left="4680" w:hanging="360"/>
      </w:pPr>
      <w:rPr>
        <w:rFonts w:ascii="Symbol" w:hAnsi="Symbol" w:hint="default"/>
      </w:rPr>
    </w:lvl>
    <w:lvl w:ilvl="7" w:tplc="B17ECAD4" w:tentative="1">
      <w:start w:val="1"/>
      <w:numFmt w:val="bullet"/>
      <w:lvlText w:val="o"/>
      <w:lvlJc w:val="left"/>
      <w:pPr>
        <w:ind w:left="5400" w:hanging="360"/>
      </w:pPr>
      <w:rPr>
        <w:rFonts w:ascii="Courier New" w:hAnsi="Courier New" w:cs="Courier New" w:hint="default"/>
      </w:rPr>
    </w:lvl>
    <w:lvl w:ilvl="8" w:tplc="A49EB238" w:tentative="1">
      <w:start w:val="1"/>
      <w:numFmt w:val="bullet"/>
      <w:lvlText w:val=""/>
      <w:lvlJc w:val="left"/>
      <w:pPr>
        <w:ind w:left="6120" w:hanging="360"/>
      </w:pPr>
      <w:rPr>
        <w:rFonts w:ascii="Wingdings" w:hAnsi="Wingdings" w:hint="default"/>
      </w:rPr>
    </w:lvl>
  </w:abstractNum>
  <w:abstractNum w:abstractNumId="91">
    <w:nsid w:val="79562BCA"/>
    <w:multiLevelType w:val="hybridMultilevel"/>
    <w:tmpl w:val="627A55F4"/>
    <w:lvl w:ilvl="0" w:tplc="B82275BE">
      <w:start w:val="1"/>
      <w:numFmt w:val="decimal"/>
      <w:lvlText w:val="%1."/>
      <w:lvlJc w:val="left"/>
      <w:pPr>
        <w:ind w:left="1146" w:hanging="360"/>
      </w:pPr>
    </w:lvl>
    <w:lvl w:ilvl="1" w:tplc="6B447820" w:tentative="1">
      <w:start w:val="1"/>
      <w:numFmt w:val="lowerLetter"/>
      <w:lvlText w:val="%2."/>
      <w:lvlJc w:val="left"/>
      <w:pPr>
        <w:ind w:left="1866" w:hanging="360"/>
      </w:pPr>
    </w:lvl>
    <w:lvl w:ilvl="2" w:tplc="D8BAF224" w:tentative="1">
      <w:start w:val="1"/>
      <w:numFmt w:val="lowerRoman"/>
      <w:lvlText w:val="%3."/>
      <w:lvlJc w:val="right"/>
      <w:pPr>
        <w:ind w:left="2586" w:hanging="180"/>
      </w:pPr>
    </w:lvl>
    <w:lvl w:ilvl="3" w:tplc="0F626862" w:tentative="1">
      <w:start w:val="1"/>
      <w:numFmt w:val="decimal"/>
      <w:lvlText w:val="%4."/>
      <w:lvlJc w:val="left"/>
      <w:pPr>
        <w:ind w:left="3306" w:hanging="360"/>
      </w:pPr>
    </w:lvl>
    <w:lvl w:ilvl="4" w:tplc="F2FE7BAC" w:tentative="1">
      <w:start w:val="1"/>
      <w:numFmt w:val="lowerLetter"/>
      <w:lvlText w:val="%5."/>
      <w:lvlJc w:val="left"/>
      <w:pPr>
        <w:ind w:left="4026" w:hanging="360"/>
      </w:pPr>
    </w:lvl>
    <w:lvl w:ilvl="5" w:tplc="E0A22BBC" w:tentative="1">
      <w:start w:val="1"/>
      <w:numFmt w:val="lowerRoman"/>
      <w:lvlText w:val="%6."/>
      <w:lvlJc w:val="right"/>
      <w:pPr>
        <w:ind w:left="4746" w:hanging="180"/>
      </w:pPr>
    </w:lvl>
    <w:lvl w:ilvl="6" w:tplc="2E141540" w:tentative="1">
      <w:start w:val="1"/>
      <w:numFmt w:val="decimal"/>
      <w:lvlText w:val="%7."/>
      <w:lvlJc w:val="left"/>
      <w:pPr>
        <w:ind w:left="5466" w:hanging="360"/>
      </w:pPr>
    </w:lvl>
    <w:lvl w:ilvl="7" w:tplc="A450110C" w:tentative="1">
      <w:start w:val="1"/>
      <w:numFmt w:val="lowerLetter"/>
      <w:lvlText w:val="%8."/>
      <w:lvlJc w:val="left"/>
      <w:pPr>
        <w:ind w:left="6186" w:hanging="360"/>
      </w:pPr>
    </w:lvl>
    <w:lvl w:ilvl="8" w:tplc="42BA4E54" w:tentative="1">
      <w:start w:val="1"/>
      <w:numFmt w:val="lowerRoman"/>
      <w:lvlText w:val="%9."/>
      <w:lvlJc w:val="right"/>
      <w:pPr>
        <w:ind w:left="6906" w:hanging="180"/>
      </w:pPr>
    </w:lvl>
  </w:abstractNum>
  <w:abstractNum w:abstractNumId="92">
    <w:nsid w:val="7ADB66E4"/>
    <w:multiLevelType w:val="hybridMultilevel"/>
    <w:tmpl w:val="F84C21F0"/>
    <w:lvl w:ilvl="0" w:tplc="04080001">
      <w:start w:val="1"/>
      <w:numFmt w:val="bullet"/>
      <w:lvlText w:val=""/>
      <w:lvlJc w:val="left"/>
      <w:pPr>
        <w:ind w:left="1503" w:hanging="360"/>
      </w:pPr>
      <w:rPr>
        <w:rFonts w:ascii="Symbol" w:hAnsi="Symbol" w:hint="default"/>
      </w:rPr>
    </w:lvl>
    <w:lvl w:ilvl="1" w:tplc="04080003" w:tentative="1">
      <w:start w:val="1"/>
      <w:numFmt w:val="bullet"/>
      <w:lvlText w:val="o"/>
      <w:lvlJc w:val="left"/>
      <w:pPr>
        <w:ind w:left="2223" w:hanging="360"/>
      </w:pPr>
      <w:rPr>
        <w:rFonts w:ascii="Courier New" w:hAnsi="Courier New" w:cs="Courier New" w:hint="default"/>
      </w:rPr>
    </w:lvl>
    <w:lvl w:ilvl="2" w:tplc="04080005" w:tentative="1">
      <w:start w:val="1"/>
      <w:numFmt w:val="bullet"/>
      <w:lvlText w:val=""/>
      <w:lvlJc w:val="left"/>
      <w:pPr>
        <w:ind w:left="2943" w:hanging="360"/>
      </w:pPr>
      <w:rPr>
        <w:rFonts w:ascii="Wingdings" w:hAnsi="Wingdings" w:hint="default"/>
      </w:rPr>
    </w:lvl>
    <w:lvl w:ilvl="3" w:tplc="04080001" w:tentative="1">
      <w:start w:val="1"/>
      <w:numFmt w:val="bullet"/>
      <w:lvlText w:val=""/>
      <w:lvlJc w:val="left"/>
      <w:pPr>
        <w:ind w:left="3663" w:hanging="360"/>
      </w:pPr>
      <w:rPr>
        <w:rFonts w:ascii="Symbol" w:hAnsi="Symbol" w:hint="default"/>
      </w:rPr>
    </w:lvl>
    <w:lvl w:ilvl="4" w:tplc="04080003" w:tentative="1">
      <w:start w:val="1"/>
      <w:numFmt w:val="bullet"/>
      <w:lvlText w:val="o"/>
      <w:lvlJc w:val="left"/>
      <w:pPr>
        <w:ind w:left="4383" w:hanging="360"/>
      </w:pPr>
      <w:rPr>
        <w:rFonts w:ascii="Courier New" w:hAnsi="Courier New" w:cs="Courier New" w:hint="default"/>
      </w:rPr>
    </w:lvl>
    <w:lvl w:ilvl="5" w:tplc="04080005" w:tentative="1">
      <w:start w:val="1"/>
      <w:numFmt w:val="bullet"/>
      <w:lvlText w:val=""/>
      <w:lvlJc w:val="left"/>
      <w:pPr>
        <w:ind w:left="5103" w:hanging="360"/>
      </w:pPr>
      <w:rPr>
        <w:rFonts w:ascii="Wingdings" w:hAnsi="Wingdings" w:hint="default"/>
      </w:rPr>
    </w:lvl>
    <w:lvl w:ilvl="6" w:tplc="04080001" w:tentative="1">
      <w:start w:val="1"/>
      <w:numFmt w:val="bullet"/>
      <w:lvlText w:val=""/>
      <w:lvlJc w:val="left"/>
      <w:pPr>
        <w:ind w:left="5823" w:hanging="360"/>
      </w:pPr>
      <w:rPr>
        <w:rFonts w:ascii="Symbol" w:hAnsi="Symbol" w:hint="default"/>
      </w:rPr>
    </w:lvl>
    <w:lvl w:ilvl="7" w:tplc="04080003" w:tentative="1">
      <w:start w:val="1"/>
      <w:numFmt w:val="bullet"/>
      <w:lvlText w:val="o"/>
      <w:lvlJc w:val="left"/>
      <w:pPr>
        <w:ind w:left="6543" w:hanging="360"/>
      </w:pPr>
      <w:rPr>
        <w:rFonts w:ascii="Courier New" w:hAnsi="Courier New" w:cs="Courier New" w:hint="default"/>
      </w:rPr>
    </w:lvl>
    <w:lvl w:ilvl="8" w:tplc="04080005" w:tentative="1">
      <w:start w:val="1"/>
      <w:numFmt w:val="bullet"/>
      <w:lvlText w:val=""/>
      <w:lvlJc w:val="left"/>
      <w:pPr>
        <w:ind w:left="7263" w:hanging="360"/>
      </w:pPr>
      <w:rPr>
        <w:rFonts w:ascii="Wingdings" w:hAnsi="Wingdings" w:hint="default"/>
      </w:rPr>
    </w:lvl>
  </w:abstractNum>
  <w:abstractNum w:abstractNumId="93">
    <w:nsid w:val="7AF96AB8"/>
    <w:multiLevelType w:val="hybridMultilevel"/>
    <w:tmpl w:val="DF069892"/>
    <w:lvl w:ilvl="0" w:tplc="04080009">
      <w:start w:val="1"/>
      <w:numFmt w:val="decimal"/>
      <w:lvlText w:val="%1."/>
      <w:lvlJc w:val="left"/>
      <w:pPr>
        <w:tabs>
          <w:tab w:val="num" w:pos="720"/>
        </w:tabs>
        <w:ind w:left="720" w:hanging="360"/>
      </w:pPr>
    </w:lvl>
    <w:lvl w:ilvl="1" w:tplc="04080003">
      <w:start w:val="1"/>
      <w:numFmt w:val="decimal"/>
      <w:lvlText w:val="%2."/>
      <w:lvlJc w:val="left"/>
      <w:pPr>
        <w:tabs>
          <w:tab w:val="num" w:pos="1440"/>
        </w:tabs>
        <w:ind w:left="1440" w:hanging="360"/>
      </w:pPr>
      <w:rPr>
        <w:rFonts w:hint="default"/>
      </w:rPr>
    </w:lvl>
    <w:lvl w:ilvl="2" w:tplc="04080005">
      <w:start w:val="1"/>
      <w:numFmt w:val="bullet"/>
      <w:lvlText w:val=""/>
      <w:lvlJc w:val="left"/>
      <w:pPr>
        <w:tabs>
          <w:tab w:val="num" w:pos="2160"/>
        </w:tabs>
        <w:ind w:left="2160" w:hanging="180"/>
      </w:pPr>
      <w:rPr>
        <w:rFonts w:ascii="Wingdings" w:hAnsi="Wingdings" w:hint="default"/>
      </w:r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94">
    <w:nsid w:val="7B152482"/>
    <w:multiLevelType w:val="hybridMultilevel"/>
    <w:tmpl w:val="91D897C6"/>
    <w:lvl w:ilvl="0" w:tplc="0408000F">
      <w:start w:val="1"/>
      <w:numFmt w:val="bullet"/>
      <w:lvlText w:val=""/>
      <w:lvlJc w:val="left"/>
      <w:pPr>
        <w:ind w:left="754" w:hanging="360"/>
      </w:pPr>
      <w:rPr>
        <w:rFonts w:ascii="Symbol" w:hAnsi="Symbol" w:hint="default"/>
      </w:rPr>
    </w:lvl>
    <w:lvl w:ilvl="1" w:tplc="04080019" w:tentative="1">
      <w:start w:val="1"/>
      <w:numFmt w:val="bullet"/>
      <w:lvlText w:val="o"/>
      <w:lvlJc w:val="left"/>
      <w:pPr>
        <w:ind w:left="1474" w:hanging="360"/>
      </w:pPr>
      <w:rPr>
        <w:rFonts w:ascii="Courier New" w:hAnsi="Courier New" w:cs="Courier New" w:hint="default"/>
      </w:rPr>
    </w:lvl>
    <w:lvl w:ilvl="2" w:tplc="0408001B" w:tentative="1">
      <w:start w:val="1"/>
      <w:numFmt w:val="bullet"/>
      <w:lvlText w:val=""/>
      <w:lvlJc w:val="left"/>
      <w:pPr>
        <w:ind w:left="2194" w:hanging="360"/>
      </w:pPr>
      <w:rPr>
        <w:rFonts w:ascii="Wingdings" w:hAnsi="Wingdings" w:hint="default"/>
      </w:rPr>
    </w:lvl>
    <w:lvl w:ilvl="3" w:tplc="0408000F" w:tentative="1">
      <w:start w:val="1"/>
      <w:numFmt w:val="bullet"/>
      <w:lvlText w:val=""/>
      <w:lvlJc w:val="left"/>
      <w:pPr>
        <w:ind w:left="2914" w:hanging="360"/>
      </w:pPr>
      <w:rPr>
        <w:rFonts w:ascii="Symbol" w:hAnsi="Symbol" w:hint="default"/>
      </w:rPr>
    </w:lvl>
    <w:lvl w:ilvl="4" w:tplc="04080019" w:tentative="1">
      <w:start w:val="1"/>
      <w:numFmt w:val="bullet"/>
      <w:lvlText w:val="o"/>
      <w:lvlJc w:val="left"/>
      <w:pPr>
        <w:ind w:left="3634" w:hanging="360"/>
      </w:pPr>
      <w:rPr>
        <w:rFonts w:ascii="Courier New" w:hAnsi="Courier New" w:cs="Courier New" w:hint="default"/>
      </w:rPr>
    </w:lvl>
    <w:lvl w:ilvl="5" w:tplc="0408001B" w:tentative="1">
      <w:start w:val="1"/>
      <w:numFmt w:val="bullet"/>
      <w:lvlText w:val=""/>
      <w:lvlJc w:val="left"/>
      <w:pPr>
        <w:ind w:left="4354" w:hanging="360"/>
      </w:pPr>
      <w:rPr>
        <w:rFonts w:ascii="Wingdings" w:hAnsi="Wingdings" w:hint="default"/>
      </w:rPr>
    </w:lvl>
    <w:lvl w:ilvl="6" w:tplc="0408000F" w:tentative="1">
      <w:start w:val="1"/>
      <w:numFmt w:val="bullet"/>
      <w:lvlText w:val=""/>
      <w:lvlJc w:val="left"/>
      <w:pPr>
        <w:ind w:left="5074" w:hanging="360"/>
      </w:pPr>
      <w:rPr>
        <w:rFonts w:ascii="Symbol" w:hAnsi="Symbol" w:hint="default"/>
      </w:rPr>
    </w:lvl>
    <w:lvl w:ilvl="7" w:tplc="04080019" w:tentative="1">
      <w:start w:val="1"/>
      <w:numFmt w:val="bullet"/>
      <w:lvlText w:val="o"/>
      <w:lvlJc w:val="left"/>
      <w:pPr>
        <w:ind w:left="5794" w:hanging="360"/>
      </w:pPr>
      <w:rPr>
        <w:rFonts w:ascii="Courier New" w:hAnsi="Courier New" w:cs="Courier New" w:hint="default"/>
      </w:rPr>
    </w:lvl>
    <w:lvl w:ilvl="8" w:tplc="0408001B" w:tentative="1">
      <w:start w:val="1"/>
      <w:numFmt w:val="bullet"/>
      <w:lvlText w:val=""/>
      <w:lvlJc w:val="left"/>
      <w:pPr>
        <w:ind w:left="6514" w:hanging="360"/>
      </w:pPr>
      <w:rPr>
        <w:rFonts w:ascii="Wingdings" w:hAnsi="Wingdings" w:hint="default"/>
      </w:rPr>
    </w:lvl>
  </w:abstractNum>
  <w:abstractNum w:abstractNumId="95">
    <w:nsid w:val="7BE66930"/>
    <w:multiLevelType w:val="multilevel"/>
    <w:tmpl w:val="D22674A2"/>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b w:val="0"/>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96">
    <w:nsid w:val="7D6A172E"/>
    <w:multiLevelType w:val="hybridMultilevel"/>
    <w:tmpl w:val="F3A82110"/>
    <w:lvl w:ilvl="0" w:tplc="04080001">
      <w:start w:val="1"/>
      <w:numFmt w:val="decimal"/>
      <w:lvlText w:val="%1."/>
      <w:lvlJc w:val="left"/>
      <w:pPr>
        <w:tabs>
          <w:tab w:val="num" w:pos="360"/>
        </w:tabs>
        <w:ind w:left="360" w:hanging="360"/>
      </w:p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97">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98">
    <w:nsid w:val="7F4E37EA"/>
    <w:multiLevelType w:val="multilevel"/>
    <w:tmpl w:val="E334BE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9">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4"/>
  </w:num>
  <w:num w:numId="2">
    <w:abstractNumId w:val="80"/>
  </w:num>
  <w:num w:numId="3">
    <w:abstractNumId w:val="83"/>
  </w:num>
  <w:num w:numId="4">
    <w:abstractNumId w:val="28"/>
  </w:num>
  <w:num w:numId="5">
    <w:abstractNumId w:val="45"/>
  </w:num>
  <w:num w:numId="6">
    <w:abstractNumId w:val="68"/>
  </w:num>
  <w:num w:numId="7">
    <w:abstractNumId w:val="81"/>
  </w:num>
  <w:num w:numId="8">
    <w:abstractNumId w:val="88"/>
  </w:num>
  <w:num w:numId="9">
    <w:abstractNumId w:val="31"/>
  </w:num>
  <w:num w:numId="10">
    <w:abstractNumId w:val="33"/>
  </w:num>
  <w:num w:numId="11">
    <w:abstractNumId w:val="82"/>
  </w:num>
  <w:num w:numId="12">
    <w:abstractNumId w:val="74"/>
  </w:num>
  <w:num w:numId="13">
    <w:abstractNumId w:val="72"/>
  </w:num>
  <w:num w:numId="14">
    <w:abstractNumId w:val="16"/>
  </w:num>
  <w:num w:numId="15">
    <w:abstractNumId w:val="58"/>
  </w:num>
  <w:num w:numId="16">
    <w:abstractNumId w:val="41"/>
  </w:num>
  <w:num w:numId="17">
    <w:abstractNumId w:val="9"/>
  </w:num>
  <w:num w:numId="18">
    <w:abstractNumId w:val="96"/>
  </w:num>
  <w:num w:numId="19">
    <w:abstractNumId w:val="8"/>
  </w:num>
  <w:num w:numId="20">
    <w:abstractNumId w:val="32"/>
  </w:num>
  <w:num w:numId="21">
    <w:abstractNumId w:val="60"/>
  </w:num>
  <w:num w:numId="22">
    <w:abstractNumId w:val="95"/>
  </w:num>
  <w:num w:numId="23">
    <w:abstractNumId w:val="63"/>
  </w:num>
  <w:num w:numId="24">
    <w:abstractNumId w:val="36"/>
  </w:num>
  <w:num w:numId="25">
    <w:abstractNumId w:val="26"/>
  </w:num>
  <w:num w:numId="26">
    <w:abstractNumId w:val="62"/>
  </w:num>
  <w:num w:numId="27">
    <w:abstractNumId w:val="18"/>
  </w:num>
  <w:num w:numId="28">
    <w:abstractNumId w:val="22"/>
  </w:num>
  <w:num w:numId="29">
    <w:abstractNumId w:val="98"/>
  </w:num>
  <w:num w:numId="30">
    <w:abstractNumId w:val="37"/>
  </w:num>
  <w:num w:numId="31">
    <w:abstractNumId w:val="93"/>
  </w:num>
  <w:num w:numId="32">
    <w:abstractNumId w:val="25"/>
  </w:num>
  <w:num w:numId="33">
    <w:abstractNumId w:val="43"/>
  </w:num>
  <w:num w:numId="34">
    <w:abstractNumId w:val="59"/>
  </w:num>
  <w:num w:numId="35">
    <w:abstractNumId w:val="76"/>
  </w:num>
  <w:num w:numId="36">
    <w:abstractNumId w:val="90"/>
  </w:num>
  <w:num w:numId="37">
    <w:abstractNumId w:val="38"/>
  </w:num>
  <w:num w:numId="38">
    <w:abstractNumId w:val="7"/>
  </w:num>
  <w:num w:numId="39">
    <w:abstractNumId w:val="85"/>
  </w:num>
  <w:num w:numId="40">
    <w:abstractNumId w:val="30"/>
  </w:num>
  <w:num w:numId="41">
    <w:abstractNumId w:val="0"/>
  </w:num>
  <w:num w:numId="42">
    <w:abstractNumId w:val="79"/>
  </w:num>
  <w:num w:numId="43">
    <w:abstractNumId w:val="13"/>
  </w:num>
  <w:num w:numId="44">
    <w:abstractNumId w:val="29"/>
  </w:num>
  <w:num w:numId="45">
    <w:abstractNumId w:val="50"/>
  </w:num>
  <w:num w:numId="46">
    <w:abstractNumId w:val="20"/>
  </w:num>
  <w:num w:numId="47">
    <w:abstractNumId w:val="39"/>
  </w:num>
  <w:num w:numId="48">
    <w:abstractNumId w:val="52"/>
  </w:num>
  <w:num w:numId="49">
    <w:abstractNumId w:val="17"/>
  </w:num>
  <w:num w:numId="50">
    <w:abstractNumId w:val="23"/>
  </w:num>
  <w:num w:numId="51">
    <w:abstractNumId w:val="54"/>
  </w:num>
  <w:num w:numId="5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num>
  <w:num w:numId="54">
    <w:abstractNumId w:val="48"/>
  </w:num>
  <w:num w:numId="55">
    <w:abstractNumId w:val="6"/>
  </w:num>
  <w:num w:numId="56">
    <w:abstractNumId w:val="87"/>
  </w:num>
  <w:num w:numId="57">
    <w:abstractNumId w:val="69"/>
  </w:num>
  <w:num w:numId="58">
    <w:abstractNumId w:val="10"/>
  </w:num>
  <w:num w:numId="59">
    <w:abstractNumId w:val="56"/>
  </w:num>
  <w:num w:numId="60">
    <w:abstractNumId w:val="84"/>
  </w:num>
  <w:num w:numId="61">
    <w:abstractNumId w:val="89"/>
  </w:num>
  <w:num w:numId="62">
    <w:abstractNumId w:val="15"/>
  </w:num>
  <w:num w:numId="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6"/>
  </w:num>
  <w:num w:numId="65">
    <w:abstractNumId w:val="99"/>
  </w:num>
  <w:num w:numId="66">
    <w:abstractNumId w:val="94"/>
  </w:num>
  <w:num w:numId="67">
    <w:abstractNumId w:val="14"/>
  </w:num>
  <w:num w:numId="68">
    <w:abstractNumId w:val="51"/>
  </w:num>
  <w:num w:numId="69">
    <w:abstractNumId w:val="97"/>
  </w:num>
  <w:num w:numId="70">
    <w:abstractNumId w:val="64"/>
  </w:num>
  <w:num w:numId="71">
    <w:abstractNumId w:val="12"/>
  </w:num>
  <w:num w:numId="72">
    <w:abstractNumId w:val="49"/>
  </w:num>
  <w:num w:numId="73">
    <w:abstractNumId w:val="47"/>
  </w:num>
  <w:num w:numId="74">
    <w:abstractNumId w:val="77"/>
  </w:num>
  <w:num w:numId="75">
    <w:abstractNumId w:val="27"/>
  </w:num>
  <w:num w:numId="76">
    <w:abstractNumId w:val="73"/>
  </w:num>
  <w:num w:numId="77">
    <w:abstractNumId w:val="91"/>
  </w:num>
  <w:num w:numId="78">
    <w:abstractNumId w:val="11"/>
  </w:num>
  <w:num w:numId="79">
    <w:abstractNumId w:val="40"/>
  </w:num>
  <w:num w:numId="80">
    <w:abstractNumId w:val="42"/>
  </w:num>
  <w:num w:numId="81">
    <w:abstractNumId w:val="65"/>
  </w:num>
  <w:num w:numId="82">
    <w:abstractNumId w:val="78"/>
  </w:num>
  <w:num w:numId="83">
    <w:abstractNumId w:val="44"/>
  </w:num>
  <w:num w:numId="84">
    <w:abstractNumId w:val="21"/>
  </w:num>
  <w:num w:numId="85">
    <w:abstractNumId w:val="75"/>
  </w:num>
  <w:num w:numId="86">
    <w:abstractNumId w:val="19"/>
  </w:num>
  <w:num w:numId="87">
    <w:abstractNumId w:val="46"/>
  </w:num>
  <w:num w:numId="88">
    <w:abstractNumId w:val="61"/>
  </w:num>
  <w:num w:numId="89">
    <w:abstractNumId w:val="35"/>
  </w:num>
  <w:num w:numId="90">
    <w:abstractNumId w:val="53"/>
  </w:num>
  <w:num w:numId="91">
    <w:abstractNumId w:val="71"/>
  </w:num>
  <w:num w:numId="92">
    <w:abstractNumId w:val="67"/>
  </w:num>
  <w:num w:numId="93">
    <w:abstractNumId w:val="92"/>
  </w:num>
  <w:num w:numId="94">
    <w:abstractNumId w:val="66"/>
  </w:num>
  <w:num w:numId="95">
    <w:abstractNumId w:val="57"/>
  </w:num>
  <w:num w:numId="96">
    <w:abstractNumId w:val="7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11"/>
    <w:rsid w:val="000005FB"/>
    <w:rsid w:val="000008ED"/>
    <w:rsid w:val="00000BA6"/>
    <w:rsid w:val="00001120"/>
    <w:rsid w:val="0000126B"/>
    <w:rsid w:val="00001D2C"/>
    <w:rsid w:val="00001DF6"/>
    <w:rsid w:val="00002E0E"/>
    <w:rsid w:val="000030D9"/>
    <w:rsid w:val="00003B73"/>
    <w:rsid w:val="00004054"/>
    <w:rsid w:val="0000436A"/>
    <w:rsid w:val="00004950"/>
    <w:rsid w:val="00005B46"/>
    <w:rsid w:val="000065D9"/>
    <w:rsid w:val="00007669"/>
    <w:rsid w:val="00007E0B"/>
    <w:rsid w:val="000103D3"/>
    <w:rsid w:val="00010795"/>
    <w:rsid w:val="00010AE3"/>
    <w:rsid w:val="000113C3"/>
    <w:rsid w:val="0001143D"/>
    <w:rsid w:val="00011889"/>
    <w:rsid w:val="00012079"/>
    <w:rsid w:val="00012691"/>
    <w:rsid w:val="000129A8"/>
    <w:rsid w:val="0001314A"/>
    <w:rsid w:val="000138C5"/>
    <w:rsid w:val="00013FAC"/>
    <w:rsid w:val="00014EEB"/>
    <w:rsid w:val="000158F8"/>
    <w:rsid w:val="0001629A"/>
    <w:rsid w:val="000168DB"/>
    <w:rsid w:val="000170F1"/>
    <w:rsid w:val="0001752C"/>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F7D"/>
    <w:rsid w:val="0003358E"/>
    <w:rsid w:val="00033A9F"/>
    <w:rsid w:val="00033AD2"/>
    <w:rsid w:val="00034FDF"/>
    <w:rsid w:val="0003513E"/>
    <w:rsid w:val="00035141"/>
    <w:rsid w:val="00035257"/>
    <w:rsid w:val="000358BF"/>
    <w:rsid w:val="00036550"/>
    <w:rsid w:val="000372B4"/>
    <w:rsid w:val="00037524"/>
    <w:rsid w:val="00037BE0"/>
    <w:rsid w:val="000401F6"/>
    <w:rsid w:val="000405AA"/>
    <w:rsid w:val="00040E40"/>
    <w:rsid w:val="00040EB2"/>
    <w:rsid w:val="00041F9A"/>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179A"/>
    <w:rsid w:val="0005202C"/>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2C75"/>
    <w:rsid w:val="00063FB6"/>
    <w:rsid w:val="00064309"/>
    <w:rsid w:val="00064710"/>
    <w:rsid w:val="0006601A"/>
    <w:rsid w:val="00066208"/>
    <w:rsid w:val="000665E1"/>
    <w:rsid w:val="000669D2"/>
    <w:rsid w:val="00066A0D"/>
    <w:rsid w:val="0006799B"/>
    <w:rsid w:val="00070641"/>
    <w:rsid w:val="0007072B"/>
    <w:rsid w:val="00071ABC"/>
    <w:rsid w:val="00071BA8"/>
    <w:rsid w:val="000726A5"/>
    <w:rsid w:val="00073727"/>
    <w:rsid w:val="0007459E"/>
    <w:rsid w:val="00075321"/>
    <w:rsid w:val="000757DE"/>
    <w:rsid w:val="00075D26"/>
    <w:rsid w:val="00075E87"/>
    <w:rsid w:val="00075ED7"/>
    <w:rsid w:val="000767FA"/>
    <w:rsid w:val="0007730A"/>
    <w:rsid w:val="00080506"/>
    <w:rsid w:val="00080B75"/>
    <w:rsid w:val="00081A06"/>
    <w:rsid w:val="0008203F"/>
    <w:rsid w:val="0008216B"/>
    <w:rsid w:val="000822A8"/>
    <w:rsid w:val="000826AB"/>
    <w:rsid w:val="00082C4F"/>
    <w:rsid w:val="00083465"/>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2325"/>
    <w:rsid w:val="0009291A"/>
    <w:rsid w:val="00092B9F"/>
    <w:rsid w:val="00093280"/>
    <w:rsid w:val="0009328A"/>
    <w:rsid w:val="0009341B"/>
    <w:rsid w:val="00093C52"/>
    <w:rsid w:val="00095232"/>
    <w:rsid w:val="0009558A"/>
    <w:rsid w:val="00096A50"/>
    <w:rsid w:val="00097013"/>
    <w:rsid w:val="000972C4"/>
    <w:rsid w:val="00097966"/>
    <w:rsid w:val="000A0DA6"/>
    <w:rsid w:val="000A21B0"/>
    <w:rsid w:val="000A2263"/>
    <w:rsid w:val="000A2DAA"/>
    <w:rsid w:val="000A2DB6"/>
    <w:rsid w:val="000A4611"/>
    <w:rsid w:val="000A47CC"/>
    <w:rsid w:val="000A4F3C"/>
    <w:rsid w:val="000A530A"/>
    <w:rsid w:val="000A68B1"/>
    <w:rsid w:val="000A701F"/>
    <w:rsid w:val="000A77A1"/>
    <w:rsid w:val="000A7833"/>
    <w:rsid w:val="000A7BED"/>
    <w:rsid w:val="000B1FF7"/>
    <w:rsid w:val="000B2734"/>
    <w:rsid w:val="000B2D7C"/>
    <w:rsid w:val="000B349F"/>
    <w:rsid w:val="000B3806"/>
    <w:rsid w:val="000B4ABF"/>
    <w:rsid w:val="000B6805"/>
    <w:rsid w:val="000B6BBF"/>
    <w:rsid w:val="000B7343"/>
    <w:rsid w:val="000B747B"/>
    <w:rsid w:val="000B7E19"/>
    <w:rsid w:val="000C04CA"/>
    <w:rsid w:val="000C076B"/>
    <w:rsid w:val="000C0A5B"/>
    <w:rsid w:val="000C0AFD"/>
    <w:rsid w:val="000C0C38"/>
    <w:rsid w:val="000C0DFC"/>
    <w:rsid w:val="000C1BE3"/>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3158"/>
    <w:rsid w:val="000D3C35"/>
    <w:rsid w:val="000D57C1"/>
    <w:rsid w:val="000D5CC0"/>
    <w:rsid w:val="000D5CDB"/>
    <w:rsid w:val="000D7C5C"/>
    <w:rsid w:val="000D7EDC"/>
    <w:rsid w:val="000E0348"/>
    <w:rsid w:val="000E09B5"/>
    <w:rsid w:val="000E123B"/>
    <w:rsid w:val="000E1364"/>
    <w:rsid w:val="000E187C"/>
    <w:rsid w:val="000E3611"/>
    <w:rsid w:val="000E3664"/>
    <w:rsid w:val="000E410A"/>
    <w:rsid w:val="000E45E3"/>
    <w:rsid w:val="000E4CA9"/>
    <w:rsid w:val="000E5928"/>
    <w:rsid w:val="000E5E8B"/>
    <w:rsid w:val="000E759B"/>
    <w:rsid w:val="000E76DE"/>
    <w:rsid w:val="000E7938"/>
    <w:rsid w:val="000E79B6"/>
    <w:rsid w:val="000F055E"/>
    <w:rsid w:val="000F062A"/>
    <w:rsid w:val="000F084F"/>
    <w:rsid w:val="000F1E49"/>
    <w:rsid w:val="000F2428"/>
    <w:rsid w:val="000F24C3"/>
    <w:rsid w:val="000F292A"/>
    <w:rsid w:val="000F2D00"/>
    <w:rsid w:val="000F2F26"/>
    <w:rsid w:val="000F33B3"/>
    <w:rsid w:val="000F3B2A"/>
    <w:rsid w:val="000F3E6C"/>
    <w:rsid w:val="000F4966"/>
    <w:rsid w:val="000F51C0"/>
    <w:rsid w:val="000F520A"/>
    <w:rsid w:val="000F52F1"/>
    <w:rsid w:val="000F5B34"/>
    <w:rsid w:val="000F5E73"/>
    <w:rsid w:val="000F5F41"/>
    <w:rsid w:val="000F649E"/>
    <w:rsid w:val="000F6897"/>
    <w:rsid w:val="000F72B5"/>
    <w:rsid w:val="000F7C3B"/>
    <w:rsid w:val="0010016D"/>
    <w:rsid w:val="001006F5"/>
    <w:rsid w:val="00101F6D"/>
    <w:rsid w:val="00104F0B"/>
    <w:rsid w:val="00105173"/>
    <w:rsid w:val="00105CF0"/>
    <w:rsid w:val="00106102"/>
    <w:rsid w:val="00106153"/>
    <w:rsid w:val="001066E9"/>
    <w:rsid w:val="001078DB"/>
    <w:rsid w:val="00107B2A"/>
    <w:rsid w:val="00107CCF"/>
    <w:rsid w:val="00107F2E"/>
    <w:rsid w:val="00110B8D"/>
    <w:rsid w:val="00110DA2"/>
    <w:rsid w:val="00110FD3"/>
    <w:rsid w:val="00111603"/>
    <w:rsid w:val="00114045"/>
    <w:rsid w:val="00114B76"/>
    <w:rsid w:val="00114CD4"/>
    <w:rsid w:val="00114CF5"/>
    <w:rsid w:val="0011526B"/>
    <w:rsid w:val="00115D99"/>
    <w:rsid w:val="0011631A"/>
    <w:rsid w:val="00116C3C"/>
    <w:rsid w:val="00117DEE"/>
    <w:rsid w:val="0012081C"/>
    <w:rsid w:val="00120AAC"/>
    <w:rsid w:val="00120D74"/>
    <w:rsid w:val="00121DAE"/>
    <w:rsid w:val="001226E5"/>
    <w:rsid w:val="001227D5"/>
    <w:rsid w:val="0012309C"/>
    <w:rsid w:val="00123BE3"/>
    <w:rsid w:val="00124C8A"/>
    <w:rsid w:val="00124E49"/>
    <w:rsid w:val="00125574"/>
    <w:rsid w:val="001256CB"/>
    <w:rsid w:val="00126B5B"/>
    <w:rsid w:val="001271B0"/>
    <w:rsid w:val="00127CB8"/>
    <w:rsid w:val="0013007A"/>
    <w:rsid w:val="001313BB"/>
    <w:rsid w:val="001316B2"/>
    <w:rsid w:val="0013195A"/>
    <w:rsid w:val="0013223B"/>
    <w:rsid w:val="0013241B"/>
    <w:rsid w:val="001333B8"/>
    <w:rsid w:val="001352A2"/>
    <w:rsid w:val="001356E4"/>
    <w:rsid w:val="001359C5"/>
    <w:rsid w:val="00135AC2"/>
    <w:rsid w:val="00136536"/>
    <w:rsid w:val="001404AB"/>
    <w:rsid w:val="0014084C"/>
    <w:rsid w:val="00140E1D"/>
    <w:rsid w:val="00142112"/>
    <w:rsid w:val="001423A1"/>
    <w:rsid w:val="001424E9"/>
    <w:rsid w:val="001429C9"/>
    <w:rsid w:val="00142F67"/>
    <w:rsid w:val="001434E2"/>
    <w:rsid w:val="00143DEB"/>
    <w:rsid w:val="00144799"/>
    <w:rsid w:val="001449E6"/>
    <w:rsid w:val="00144C3B"/>
    <w:rsid w:val="0014537D"/>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E56"/>
    <w:rsid w:val="0016315F"/>
    <w:rsid w:val="00163A59"/>
    <w:rsid w:val="00163AE1"/>
    <w:rsid w:val="00163BF2"/>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87F"/>
    <w:rsid w:val="00172FDF"/>
    <w:rsid w:val="001733AC"/>
    <w:rsid w:val="00173E13"/>
    <w:rsid w:val="00174431"/>
    <w:rsid w:val="0017454A"/>
    <w:rsid w:val="00174827"/>
    <w:rsid w:val="001752D7"/>
    <w:rsid w:val="00175678"/>
    <w:rsid w:val="001759DC"/>
    <w:rsid w:val="00175E51"/>
    <w:rsid w:val="0017630C"/>
    <w:rsid w:val="0017638D"/>
    <w:rsid w:val="001764D2"/>
    <w:rsid w:val="001764F1"/>
    <w:rsid w:val="001765B5"/>
    <w:rsid w:val="00176E4A"/>
    <w:rsid w:val="001770F7"/>
    <w:rsid w:val="001773D0"/>
    <w:rsid w:val="001778D2"/>
    <w:rsid w:val="00177C93"/>
    <w:rsid w:val="00177D65"/>
    <w:rsid w:val="0018086C"/>
    <w:rsid w:val="001832EA"/>
    <w:rsid w:val="001835BB"/>
    <w:rsid w:val="001836C6"/>
    <w:rsid w:val="001842E4"/>
    <w:rsid w:val="00184B1D"/>
    <w:rsid w:val="0018558C"/>
    <w:rsid w:val="00186978"/>
    <w:rsid w:val="00186C12"/>
    <w:rsid w:val="00186F0F"/>
    <w:rsid w:val="0018751F"/>
    <w:rsid w:val="00187A4E"/>
    <w:rsid w:val="00187EBE"/>
    <w:rsid w:val="00190E2D"/>
    <w:rsid w:val="00191C64"/>
    <w:rsid w:val="00191E8F"/>
    <w:rsid w:val="00191FC3"/>
    <w:rsid w:val="001922C0"/>
    <w:rsid w:val="001922E2"/>
    <w:rsid w:val="00192D54"/>
    <w:rsid w:val="0019308B"/>
    <w:rsid w:val="0019320A"/>
    <w:rsid w:val="00193DA0"/>
    <w:rsid w:val="00194273"/>
    <w:rsid w:val="0019470D"/>
    <w:rsid w:val="00194A28"/>
    <w:rsid w:val="00195B3A"/>
    <w:rsid w:val="0019701E"/>
    <w:rsid w:val="00197194"/>
    <w:rsid w:val="0019762E"/>
    <w:rsid w:val="001A0144"/>
    <w:rsid w:val="001A09CB"/>
    <w:rsid w:val="001A11A7"/>
    <w:rsid w:val="001A161D"/>
    <w:rsid w:val="001A1AC7"/>
    <w:rsid w:val="001A242F"/>
    <w:rsid w:val="001A2438"/>
    <w:rsid w:val="001A28D6"/>
    <w:rsid w:val="001A2BD3"/>
    <w:rsid w:val="001A2F19"/>
    <w:rsid w:val="001A3AA0"/>
    <w:rsid w:val="001A40CF"/>
    <w:rsid w:val="001A5307"/>
    <w:rsid w:val="001A5CF5"/>
    <w:rsid w:val="001A5DDD"/>
    <w:rsid w:val="001A614B"/>
    <w:rsid w:val="001A619C"/>
    <w:rsid w:val="001A7710"/>
    <w:rsid w:val="001B0429"/>
    <w:rsid w:val="001B0786"/>
    <w:rsid w:val="001B0C25"/>
    <w:rsid w:val="001B1730"/>
    <w:rsid w:val="001B2FC4"/>
    <w:rsid w:val="001B33C8"/>
    <w:rsid w:val="001B3FAE"/>
    <w:rsid w:val="001B40DA"/>
    <w:rsid w:val="001B41B0"/>
    <w:rsid w:val="001B41B7"/>
    <w:rsid w:val="001B41B9"/>
    <w:rsid w:val="001B4FD7"/>
    <w:rsid w:val="001B5489"/>
    <w:rsid w:val="001B5EB3"/>
    <w:rsid w:val="001B7098"/>
    <w:rsid w:val="001B7198"/>
    <w:rsid w:val="001C0B33"/>
    <w:rsid w:val="001C0B4F"/>
    <w:rsid w:val="001C142E"/>
    <w:rsid w:val="001C199D"/>
    <w:rsid w:val="001C24EB"/>
    <w:rsid w:val="001C2E5C"/>
    <w:rsid w:val="001C534C"/>
    <w:rsid w:val="001C58A3"/>
    <w:rsid w:val="001C60A1"/>
    <w:rsid w:val="001C78F8"/>
    <w:rsid w:val="001C7909"/>
    <w:rsid w:val="001C7C08"/>
    <w:rsid w:val="001D0ADF"/>
    <w:rsid w:val="001D11C7"/>
    <w:rsid w:val="001D176A"/>
    <w:rsid w:val="001D1794"/>
    <w:rsid w:val="001D2227"/>
    <w:rsid w:val="001D223E"/>
    <w:rsid w:val="001D2581"/>
    <w:rsid w:val="001D2CA5"/>
    <w:rsid w:val="001D36A6"/>
    <w:rsid w:val="001D3DDA"/>
    <w:rsid w:val="001D3FBB"/>
    <w:rsid w:val="001D4313"/>
    <w:rsid w:val="001D4320"/>
    <w:rsid w:val="001D493D"/>
    <w:rsid w:val="001D4F63"/>
    <w:rsid w:val="001D5C80"/>
    <w:rsid w:val="001D5EE4"/>
    <w:rsid w:val="001D700E"/>
    <w:rsid w:val="001D793A"/>
    <w:rsid w:val="001D7BDD"/>
    <w:rsid w:val="001E00FA"/>
    <w:rsid w:val="001E0283"/>
    <w:rsid w:val="001E0804"/>
    <w:rsid w:val="001E107B"/>
    <w:rsid w:val="001E1AD9"/>
    <w:rsid w:val="001E1EC0"/>
    <w:rsid w:val="001E24F5"/>
    <w:rsid w:val="001E2A36"/>
    <w:rsid w:val="001E31F8"/>
    <w:rsid w:val="001E3327"/>
    <w:rsid w:val="001E432F"/>
    <w:rsid w:val="001E4BA9"/>
    <w:rsid w:val="001E5E24"/>
    <w:rsid w:val="001E647B"/>
    <w:rsid w:val="001E6965"/>
    <w:rsid w:val="001F014F"/>
    <w:rsid w:val="001F0D50"/>
    <w:rsid w:val="001F0D9C"/>
    <w:rsid w:val="001F1D31"/>
    <w:rsid w:val="001F2058"/>
    <w:rsid w:val="001F20C5"/>
    <w:rsid w:val="001F2EB2"/>
    <w:rsid w:val="001F2F21"/>
    <w:rsid w:val="001F375B"/>
    <w:rsid w:val="001F38D0"/>
    <w:rsid w:val="001F38E7"/>
    <w:rsid w:val="001F3F51"/>
    <w:rsid w:val="001F469C"/>
    <w:rsid w:val="001F522D"/>
    <w:rsid w:val="001F54A1"/>
    <w:rsid w:val="001F5529"/>
    <w:rsid w:val="001F5800"/>
    <w:rsid w:val="001F6E18"/>
    <w:rsid w:val="001F7238"/>
    <w:rsid w:val="0020005D"/>
    <w:rsid w:val="00200CBC"/>
    <w:rsid w:val="002021F8"/>
    <w:rsid w:val="00202511"/>
    <w:rsid w:val="00202A49"/>
    <w:rsid w:val="00202E32"/>
    <w:rsid w:val="00204491"/>
    <w:rsid w:val="00205C53"/>
    <w:rsid w:val="00206082"/>
    <w:rsid w:val="002063CA"/>
    <w:rsid w:val="00207764"/>
    <w:rsid w:val="00207C1C"/>
    <w:rsid w:val="002104B4"/>
    <w:rsid w:val="00210762"/>
    <w:rsid w:val="00211022"/>
    <w:rsid w:val="0021180C"/>
    <w:rsid w:val="00211E3F"/>
    <w:rsid w:val="002121AF"/>
    <w:rsid w:val="0021246B"/>
    <w:rsid w:val="0021266D"/>
    <w:rsid w:val="002128B4"/>
    <w:rsid w:val="00212B27"/>
    <w:rsid w:val="00212D8E"/>
    <w:rsid w:val="002132B5"/>
    <w:rsid w:val="002137A2"/>
    <w:rsid w:val="002139A1"/>
    <w:rsid w:val="00213F07"/>
    <w:rsid w:val="00214A58"/>
    <w:rsid w:val="00214ECF"/>
    <w:rsid w:val="00215502"/>
    <w:rsid w:val="00216D28"/>
    <w:rsid w:val="00217C6A"/>
    <w:rsid w:val="0022025C"/>
    <w:rsid w:val="00220EB8"/>
    <w:rsid w:val="00221B1D"/>
    <w:rsid w:val="00221DDA"/>
    <w:rsid w:val="00222277"/>
    <w:rsid w:val="002222E3"/>
    <w:rsid w:val="00222C9A"/>
    <w:rsid w:val="00224673"/>
    <w:rsid w:val="002248E2"/>
    <w:rsid w:val="00225326"/>
    <w:rsid w:val="0022555F"/>
    <w:rsid w:val="00225D77"/>
    <w:rsid w:val="002260FE"/>
    <w:rsid w:val="002262E3"/>
    <w:rsid w:val="00227217"/>
    <w:rsid w:val="00227493"/>
    <w:rsid w:val="00227BE9"/>
    <w:rsid w:val="002319DF"/>
    <w:rsid w:val="00231ABA"/>
    <w:rsid w:val="00231BE3"/>
    <w:rsid w:val="00232E39"/>
    <w:rsid w:val="00232EE7"/>
    <w:rsid w:val="002331A7"/>
    <w:rsid w:val="00234593"/>
    <w:rsid w:val="002351A0"/>
    <w:rsid w:val="00235BF9"/>
    <w:rsid w:val="0023606B"/>
    <w:rsid w:val="002360DA"/>
    <w:rsid w:val="00236D68"/>
    <w:rsid w:val="00237326"/>
    <w:rsid w:val="002375DD"/>
    <w:rsid w:val="002377A6"/>
    <w:rsid w:val="002379BF"/>
    <w:rsid w:val="002401F4"/>
    <w:rsid w:val="00240AC7"/>
    <w:rsid w:val="00242253"/>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411"/>
    <w:rsid w:val="00255357"/>
    <w:rsid w:val="0025573F"/>
    <w:rsid w:val="00255BF6"/>
    <w:rsid w:val="002576DE"/>
    <w:rsid w:val="00257E3B"/>
    <w:rsid w:val="0026106E"/>
    <w:rsid w:val="002614AD"/>
    <w:rsid w:val="00261B32"/>
    <w:rsid w:val="00262A6B"/>
    <w:rsid w:val="00262CBB"/>
    <w:rsid w:val="002633AC"/>
    <w:rsid w:val="00263961"/>
    <w:rsid w:val="00263A06"/>
    <w:rsid w:val="00263FDE"/>
    <w:rsid w:val="002640B8"/>
    <w:rsid w:val="0026481C"/>
    <w:rsid w:val="00264ACA"/>
    <w:rsid w:val="0026564E"/>
    <w:rsid w:val="0026607A"/>
    <w:rsid w:val="00266AC5"/>
    <w:rsid w:val="002678B7"/>
    <w:rsid w:val="00267A09"/>
    <w:rsid w:val="00267A56"/>
    <w:rsid w:val="002706A0"/>
    <w:rsid w:val="00270992"/>
    <w:rsid w:val="00270AAD"/>
    <w:rsid w:val="00270CD7"/>
    <w:rsid w:val="00271C4A"/>
    <w:rsid w:val="00272890"/>
    <w:rsid w:val="00272A58"/>
    <w:rsid w:val="0027318F"/>
    <w:rsid w:val="002731E0"/>
    <w:rsid w:val="00273343"/>
    <w:rsid w:val="00274F9E"/>
    <w:rsid w:val="002757B3"/>
    <w:rsid w:val="00275F27"/>
    <w:rsid w:val="00276196"/>
    <w:rsid w:val="002763F0"/>
    <w:rsid w:val="00276757"/>
    <w:rsid w:val="002767DD"/>
    <w:rsid w:val="00276C2B"/>
    <w:rsid w:val="00276CFC"/>
    <w:rsid w:val="002771B1"/>
    <w:rsid w:val="00277971"/>
    <w:rsid w:val="00277D85"/>
    <w:rsid w:val="002801DF"/>
    <w:rsid w:val="002802C8"/>
    <w:rsid w:val="00280A59"/>
    <w:rsid w:val="00280BD7"/>
    <w:rsid w:val="00280F3C"/>
    <w:rsid w:val="002832F0"/>
    <w:rsid w:val="002833BB"/>
    <w:rsid w:val="00283509"/>
    <w:rsid w:val="002841B8"/>
    <w:rsid w:val="002844D1"/>
    <w:rsid w:val="002849BE"/>
    <w:rsid w:val="0028526B"/>
    <w:rsid w:val="00286308"/>
    <w:rsid w:val="00286B5F"/>
    <w:rsid w:val="00286FE8"/>
    <w:rsid w:val="0028763E"/>
    <w:rsid w:val="002876C2"/>
    <w:rsid w:val="00291142"/>
    <w:rsid w:val="00292000"/>
    <w:rsid w:val="002921DF"/>
    <w:rsid w:val="00292297"/>
    <w:rsid w:val="00292657"/>
    <w:rsid w:val="00292CBF"/>
    <w:rsid w:val="002937A4"/>
    <w:rsid w:val="00294D5E"/>
    <w:rsid w:val="002954DC"/>
    <w:rsid w:val="002956BB"/>
    <w:rsid w:val="00295C6D"/>
    <w:rsid w:val="00295F72"/>
    <w:rsid w:val="00296167"/>
    <w:rsid w:val="00296376"/>
    <w:rsid w:val="00296560"/>
    <w:rsid w:val="00296D55"/>
    <w:rsid w:val="002973F4"/>
    <w:rsid w:val="00297CA8"/>
    <w:rsid w:val="002A1670"/>
    <w:rsid w:val="002A2581"/>
    <w:rsid w:val="002A284E"/>
    <w:rsid w:val="002A2A16"/>
    <w:rsid w:val="002A31BC"/>
    <w:rsid w:val="002A3D62"/>
    <w:rsid w:val="002A3E27"/>
    <w:rsid w:val="002A42EF"/>
    <w:rsid w:val="002A4763"/>
    <w:rsid w:val="002A4E29"/>
    <w:rsid w:val="002A5D5D"/>
    <w:rsid w:val="002A6690"/>
    <w:rsid w:val="002A6914"/>
    <w:rsid w:val="002A73DB"/>
    <w:rsid w:val="002A78FA"/>
    <w:rsid w:val="002B061D"/>
    <w:rsid w:val="002B26B5"/>
    <w:rsid w:val="002B2BAB"/>
    <w:rsid w:val="002B2BEF"/>
    <w:rsid w:val="002B2C33"/>
    <w:rsid w:val="002B2F29"/>
    <w:rsid w:val="002B39B1"/>
    <w:rsid w:val="002B39CD"/>
    <w:rsid w:val="002B3F10"/>
    <w:rsid w:val="002B563C"/>
    <w:rsid w:val="002B5680"/>
    <w:rsid w:val="002B57E1"/>
    <w:rsid w:val="002B5E18"/>
    <w:rsid w:val="002B6057"/>
    <w:rsid w:val="002B6797"/>
    <w:rsid w:val="002B740B"/>
    <w:rsid w:val="002B7A5A"/>
    <w:rsid w:val="002C04A0"/>
    <w:rsid w:val="002C07BA"/>
    <w:rsid w:val="002C1212"/>
    <w:rsid w:val="002C1831"/>
    <w:rsid w:val="002C1B1E"/>
    <w:rsid w:val="002C1DBA"/>
    <w:rsid w:val="002C2C24"/>
    <w:rsid w:val="002C2C2B"/>
    <w:rsid w:val="002C33F8"/>
    <w:rsid w:val="002C438F"/>
    <w:rsid w:val="002C5B2D"/>
    <w:rsid w:val="002C5B36"/>
    <w:rsid w:val="002C5CE8"/>
    <w:rsid w:val="002C5F6B"/>
    <w:rsid w:val="002C6281"/>
    <w:rsid w:val="002C636F"/>
    <w:rsid w:val="002C7109"/>
    <w:rsid w:val="002C74F1"/>
    <w:rsid w:val="002C7B2D"/>
    <w:rsid w:val="002C7E04"/>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4323"/>
    <w:rsid w:val="002D45DB"/>
    <w:rsid w:val="002D5D6B"/>
    <w:rsid w:val="002D5DCE"/>
    <w:rsid w:val="002D618A"/>
    <w:rsid w:val="002D6290"/>
    <w:rsid w:val="002D7420"/>
    <w:rsid w:val="002D7DBE"/>
    <w:rsid w:val="002E0018"/>
    <w:rsid w:val="002E02ED"/>
    <w:rsid w:val="002E0A24"/>
    <w:rsid w:val="002E0EFB"/>
    <w:rsid w:val="002E1B05"/>
    <w:rsid w:val="002E2367"/>
    <w:rsid w:val="002E2891"/>
    <w:rsid w:val="002E2A52"/>
    <w:rsid w:val="002E3649"/>
    <w:rsid w:val="002E3A4D"/>
    <w:rsid w:val="002E3AD6"/>
    <w:rsid w:val="002E3B13"/>
    <w:rsid w:val="002E3F47"/>
    <w:rsid w:val="002E4D2C"/>
    <w:rsid w:val="002E54FB"/>
    <w:rsid w:val="002E6980"/>
    <w:rsid w:val="002E6AC8"/>
    <w:rsid w:val="002E730F"/>
    <w:rsid w:val="002E7499"/>
    <w:rsid w:val="002E7585"/>
    <w:rsid w:val="002E7ADB"/>
    <w:rsid w:val="002F0105"/>
    <w:rsid w:val="002F0DDD"/>
    <w:rsid w:val="002F138D"/>
    <w:rsid w:val="002F14F5"/>
    <w:rsid w:val="002F1F34"/>
    <w:rsid w:val="002F3A0F"/>
    <w:rsid w:val="002F3CDE"/>
    <w:rsid w:val="002F4881"/>
    <w:rsid w:val="002F5515"/>
    <w:rsid w:val="002F65D6"/>
    <w:rsid w:val="002F68EF"/>
    <w:rsid w:val="002F780F"/>
    <w:rsid w:val="002F784B"/>
    <w:rsid w:val="00300740"/>
    <w:rsid w:val="00300F50"/>
    <w:rsid w:val="00301158"/>
    <w:rsid w:val="00301D32"/>
    <w:rsid w:val="0030273C"/>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1071C"/>
    <w:rsid w:val="00310BC5"/>
    <w:rsid w:val="00310DBF"/>
    <w:rsid w:val="00310ECC"/>
    <w:rsid w:val="00311432"/>
    <w:rsid w:val="00311D14"/>
    <w:rsid w:val="00311DE3"/>
    <w:rsid w:val="003120DA"/>
    <w:rsid w:val="00312A99"/>
    <w:rsid w:val="00313EA6"/>
    <w:rsid w:val="003140E1"/>
    <w:rsid w:val="00314135"/>
    <w:rsid w:val="0031488D"/>
    <w:rsid w:val="00314BB1"/>
    <w:rsid w:val="00314E2F"/>
    <w:rsid w:val="003150E4"/>
    <w:rsid w:val="00315291"/>
    <w:rsid w:val="00317A0E"/>
    <w:rsid w:val="00320719"/>
    <w:rsid w:val="00320C91"/>
    <w:rsid w:val="00320D37"/>
    <w:rsid w:val="003211BB"/>
    <w:rsid w:val="00321296"/>
    <w:rsid w:val="003216FF"/>
    <w:rsid w:val="00321F48"/>
    <w:rsid w:val="003220C8"/>
    <w:rsid w:val="00322468"/>
    <w:rsid w:val="00322A59"/>
    <w:rsid w:val="003230ED"/>
    <w:rsid w:val="003249A6"/>
    <w:rsid w:val="00324B38"/>
    <w:rsid w:val="00324B5A"/>
    <w:rsid w:val="00325427"/>
    <w:rsid w:val="00325BFD"/>
    <w:rsid w:val="00325C5E"/>
    <w:rsid w:val="00325FC4"/>
    <w:rsid w:val="003263EF"/>
    <w:rsid w:val="00326D31"/>
    <w:rsid w:val="00326E3B"/>
    <w:rsid w:val="003270CD"/>
    <w:rsid w:val="0032757B"/>
    <w:rsid w:val="00330148"/>
    <w:rsid w:val="00330190"/>
    <w:rsid w:val="0033172F"/>
    <w:rsid w:val="00331A49"/>
    <w:rsid w:val="00332711"/>
    <w:rsid w:val="00332B0F"/>
    <w:rsid w:val="003331D6"/>
    <w:rsid w:val="00333CFA"/>
    <w:rsid w:val="00333EEA"/>
    <w:rsid w:val="0033444A"/>
    <w:rsid w:val="0033591B"/>
    <w:rsid w:val="00335CFB"/>
    <w:rsid w:val="00335D62"/>
    <w:rsid w:val="003368CF"/>
    <w:rsid w:val="00337286"/>
    <w:rsid w:val="003376E8"/>
    <w:rsid w:val="003404B7"/>
    <w:rsid w:val="00340825"/>
    <w:rsid w:val="0034153F"/>
    <w:rsid w:val="0034172E"/>
    <w:rsid w:val="003425A0"/>
    <w:rsid w:val="0034295B"/>
    <w:rsid w:val="00342E26"/>
    <w:rsid w:val="00343A50"/>
    <w:rsid w:val="00343A58"/>
    <w:rsid w:val="00345226"/>
    <w:rsid w:val="00345A10"/>
    <w:rsid w:val="00345B66"/>
    <w:rsid w:val="00346F14"/>
    <w:rsid w:val="00347122"/>
    <w:rsid w:val="00347D51"/>
    <w:rsid w:val="00350BAE"/>
    <w:rsid w:val="00351775"/>
    <w:rsid w:val="00352635"/>
    <w:rsid w:val="003527A3"/>
    <w:rsid w:val="00352AF5"/>
    <w:rsid w:val="0035313C"/>
    <w:rsid w:val="00353C0F"/>
    <w:rsid w:val="00353EFA"/>
    <w:rsid w:val="00354C10"/>
    <w:rsid w:val="00354FE8"/>
    <w:rsid w:val="003550A9"/>
    <w:rsid w:val="00355DAC"/>
    <w:rsid w:val="0035607A"/>
    <w:rsid w:val="0035644F"/>
    <w:rsid w:val="003566C3"/>
    <w:rsid w:val="00356B4C"/>
    <w:rsid w:val="0035735A"/>
    <w:rsid w:val="00357F49"/>
    <w:rsid w:val="00360B80"/>
    <w:rsid w:val="0036193C"/>
    <w:rsid w:val="00362107"/>
    <w:rsid w:val="0036237D"/>
    <w:rsid w:val="00362A98"/>
    <w:rsid w:val="00362BBA"/>
    <w:rsid w:val="0036352C"/>
    <w:rsid w:val="00364706"/>
    <w:rsid w:val="003648FE"/>
    <w:rsid w:val="003660D7"/>
    <w:rsid w:val="00366E03"/>
    <w:rsid w:val="003673AD"/>
    <w:rsid w:val="00367B55"/>
    <w:rsid w:val="00370F8A"/>
    <w:rsid w:val="003717C7"/>
    <w:rsid w:val="003719CB"/>
    <w:rsid w:val="00372622"/>
    <w:rsid w:val="003732DD"/>
    <w:rsid w:val="0037395E"/>
    <w:rsid w:val="0037405F"/>
    <w:rsid w:val="0037470E"/>
    <w:rsid w:val="003749E0"/>
    <w:rsid w:val="00374EAF"/>
    <w:rsid w:val="00375D72"/>
    <w:rsid w:val="00376284"/>
    <w:rsid w:val="0037670C"/>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9A"/>
    <w:rsid w:val="003908CC"/>
    <w:rsid w:val="00390BBA"/>
    <w:rsid w:val="003910E0"/>
    <w:rsid w:val="0039175F"/>
    <w:rsid w:val="003917D2"/>
    <w:rsid w:val="003921FA"/>
    <w:rsid w:val="00392323"/>
    <w:rsid w:val="00392778"/>
    <w:rsid w:val="00392B31"/>
    <w:rsid w:val="00392D70"/>
    <w:rsid w:val="00394016"/>
    <w:rsid w:val="00395A3B"/>
    <w:rsid w:val="00395DBB"/>
    <w:rsid w:val="00395E05"/>
    <w:rsid w:val="0039600C"/>
    <w:rsid w:val="00396121"/>
    <w:rsid w:val="0039619B"/>
    <w:rsid w:val="003963C9"/>
    <w:rsid w:val="003966B2"/>
    <w:rsid w:val="00396787"/>
    <w:rsid w:val="0039698F"/>
    <w:rsid w:val="00396FBE"/>
    <w:rsid w:val="003A01DE"/>
    <w:rsid w:val="003A167F"/>
    <w:rsid w:val="003A1B93"/>
    <w:rsid w:val="003A2000"/>
    <w:rsid w:val="003A2905"/>
    <w:rsid w:val="003A2D23"/>
    <w:rsid w:val="003A2D8D"/>
    <w:rsid w:val="003A3BC9"/>
    <w:rsid w:val="003A4110"/>
    <w:rsid w:val="003A53A5"/>
    <w:rsid w:val="003A5927"/>
    <w:rsid w:val="003A5C21"/>
    <w:rsid w:val="003A69FE"/>
    <w:rsid w:val="003A7517"/>
    <w:rsid w:val="003B0111"/>
    <w:rsid w:val="003B077B"/>
    <w:rsid w:val="003B152F"/>
    <w:rsid w:val="003B190A"/>
    <w:rsid w:val="003B20FF"/>
    <w:rsid w:val="003B3644"/>
    <w:rsid w:val="003B39BB"/>
    <w:rsid w:val="003B4763"/>
    <w:rsid w:val="003B494F"/>
    <w:rsid w:val="003B4B5D"/>
    <w:rsid w:val="003B4BED"/>
    <w:rsid w:val="003B5171"/>
    <w:rsid w:val="003B693B"/>
    <w:rsid w:val="003B6A3D"/>
    <w:rsid w:val="003B7201"/>
    <w:rsid w:val="003B7DB4"/>
    <w:rsid w:val="003C06DE"/>
    <w:rsid w:val="003C08E6"/>
    <w:rsid w:val="003C0E1B"/>
    <w:rsid w:val="003C11D8"/>
    <w:rsid w:val="003C164B"/>
    <w:rsid w:val="003C1B9F"/>
    <w:rsid w:val="003C1FE1"/>
    <w:rsid w:val="003C1FFB"/>
    <w:rsid w:val="003C2EA1"/>
    <w:rsid w:val="003C3344"/>
    <w:rsid w:val="003C4D85"/>
    <w:rsid w:val="003C6AE0"/>
    <w:rsid w:val="003C6C37"/>
    <w:rsid w:val="003C7873"/>
    <w:rsid w:val="003D0075"/>
    <w:rsid w:val="003D0F42"/>
    <w:rsid w:val="003D1523"/>
    <w:rsid w:val="003D1735"/>
    <w:rsid w:val="003D1787"/>
    <w:rsid w:val="003D190E"/>
    <w:rsid w:val="003D1BAA"/>
    <w:rsid w:val="003D2FE0"/>
    <w:rsid w:val="003D3E15"/>
    <w:rsid w:val="003D48AA"/>
    <w:rsid w:val="003D4F65"/>
    <w:rsid w:val="003D5621"/>
    <w:rsid w:val="003D5905"/>
    <w:rsid w:val="003D5D90"/>
    <w:rsid w:val="003D6581"/>
    <w:rsid w:val="003D7D9B"/>
    <w:rsid w:val="003E021B"/>
    <w:rsid w:val="003E097F"/>
    <w:rsid w:val="003E0B61"/>
    <w:rsid w:val="003E18E3"/>
    <w:rsid w:val="003E1CD6"/>
    <w:rsid w:val="003E3963"/>
    <w:rsid w:val="003E3B49"/>
    <w:rsid w:val="003E4126"/>
    <w:rsid w:val="003E425C"/>
    <w:rsid w:val="003E51BC"/>
    <w:rsid w:val="003E5E9A"/>
    <w:rsid w:val="003E5F4D"/>
    <w:rsid w:val="003E616C"/>
    <w:rsid w:val="003E682D"/>
    <w:rsid w:val="003E68C9"/>
    <w:rsid w:val="003E6B3B"/>
    <w:rsid w:val="003E731D"/>
    <w:rsid w:val="003E73F5"/>
    <w:rsid w:val="003E7DF1"/>
    <w:rsid w:val="003E7E61"/>
    <w:rsid w:val="003E7EDE"/>
    <w:rsid w:val="003F062E"/>
    <w:rsid w:val="003F28A0"/>
    <w:rsid w:val="003F36E7"/>
    <w:rsid w:val="003F441C"/>
    <w:rsid w:val="003F6D79"/>
    <w:rsid w:val="003F6DA6"/>
    <w:rsid w:val="003F70BC"/>
    <w:rsid w:val="003F7AA1"/>
    <w:rsid w:val="0040059D"/>
    <w:rsid w:val="0040065D"/>
    <w:rsid w:val="0040212C"/>
    <w:rsid w:val="004023CC"/>
    <w:rsid w:val="004029FC"/>
    <w:rsid w:val="00403A14"/>
    <w:rsid w:val="00403E43"/>
    <w:rsid w:val="004059FD"/>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5318"/>
    <w:rsid w:val="0041605C"/>
    <w:rsid w:val="004163E7"/>
    <w:rsid w:val="0041680C"/>
    <w:rsid w:val="00416D69"/>
    <w:rsid w:val="004179B8"/>
    <w:rsid w:val="00421BFA"/>
    <w:rsid w:val="0042290A"/>
    <w:rsid w:val="004233EC"/>
    <w:rsid w:val="0042383C"/>
    <w:rsid w:val="00423FF2"/>
    <w:rsid w:val="00424B7D"/>
    <w:rsid w:val="0042572F"/>
    <w:rsid w:val="00425E73"/>
    <w:rsid w:val="004269E2"/>
    <w:rsid w:val="00426AE5"/>
    <w:rsid w:val="00426C76"/>
    <w:rsid w:val="00427CE4"/>
    <w:rsid w:val="00430468"/>
    <w:rsid w:val="00430491"/>
    <w:rsid w:val="004305E1"/>
    <w:rsid w:val="00431881"/>
    <w:rsid w:val="004325C8"/>
    <w:rsid w:val="0043339E"/>
    <w:rsid w:val="00434655"/>
    <w:rsid w:val="00435CD9"/>
    <w:rsid w:val="0043660B"/>
    <w:rsid w:val="00436708"/>
    <w:rsid w:val="004400B3"/>
    <w:rsid w:val="00442C41"/>
    <w:rsid w:val="00442F5D"/>
    <w:rsid w:val="00444419"/>
    <w:rsid w:val="0044493B"/>
    <w:rsid w:val="004450D5"/>
    <w:rsid w:val="004460EF"/>
    <w:rsid w:val="004464A8"/>
    <w:rsid w:val="00446789"/>
    <w:rsid w:val="00446D1E"/>
    <w:rsid w:val="0044768E"/>
    <w:rsid w:val="00447964"/>
    <w:rsid w:val="00447C6B"/>
    <w:rsid w:val="00447CB1"/>
    <w:rsid w:val="00447E98"/>
    <w:rsid w:val="00447FDD"/>
    <w:rsid w:val="004526B7"/>
    <w:rsid w:val="00452963"/>
    <w:rsid w:val="004533E8"/>
    <w:rsid w:val="004540D7"/>
    <w:rsid w:val="00454AE3"/>
    <w:rsid w:val="00454FE0"/>
    <w:rsid w:val="00455745"/>
    <w:rsid w:val="00456639"/>
    <w:rsid w:val="0045694F"/>
    <w:rsid w:val="0045695B"/>
    <w:rsid w:val="00456A4A"/>
    <w:rsid w:val="00456CFE"/>
    <w:rsid w:val="00460A4E"/>
    <w:rsid w:val="00460C89"/>
    <w:rsid w:val="00460D87"/>
    <w:rsid w:val="00462307"/>
    <w:rsid w:val="0046262B"/>
    <w:rsid w:val="00462B15"/>
    <w:rsid w:val="00462B7A"/>
    <w:rsid w:val="00462BFC"/>
    <w:rsid w:val="00462D43"/>
    <w:rsid w:val="00463485"/>
    <w:rsid w:val="004636DB"/>
    <w:rsid w:val="0046451D"/>
    <w:rsid w:val="00464C17"/>
    <w:rsid w:val="00464D2F"/>
    <w:rsid w:val="00464F29"/>
    <w:rsid w:val="00465072"/>
    <w:rsid w:val="004658AD"/>
    <w:rsid w:val="00465AD7"/>
    <w:rsid w:val="00465D08"/>
    <w:rsid w:val="00466397"/>
    <w:rsid w:val="004665B3"/>
    <w:rsid w:val="00466C02"/>
    <w:rsid w:val="00467168"/>
    <w:rsid w:val="004702E1"/>
    <w:rsid w:val="0047045F"/>
    <w:rsid w:val="004706B5"/>
    <w:rsid w:val="004706F6"/>
    <w:rsid w:val="00470A9C"/>
    <w:rsid w:val="00470D37"/>
    <w:rsid w:val="004714BF"/>
    <w:rsid w:val="00472D21"/>
    <w:rsid w:val="00472D38"/>
    <w:rsid w:val="00472FB2"/>
    <w:rsid w:val="004738AA"/>
    <w:rsid w:val="004744AF"/>
    <w:rsid w:val="0047476F"/>
    <w:rsid w:val="004758DF"/>
    <w:rsid w:val="00475FDF"/>
    <w:rsid w:val="0047623D"/>
    <w:rsid w:val="00476962"/>
    <w:rsid w:val="00476D94"/>
    <w:rsid w:val="0047739C"/>
    <w:rsid w:val="004779F4"/>
    <w:rsid w:val="00480CFE"/>
    <w:rsid w:val="004829BA"/>
    <w:rsid w:val="00482EF1"/>
    <w:rsid w:val="0048301B"/>
    <w:rsid w:val="004830E5"/>
    <w:rsid w:val="004838C1"/>
    <w:rsid w:val="00483B7D"/>
    <w:rsid w:val="0048494F"/>
    <w:rsid w:val="00485105"/>
    <w:rsid w:val="0048563A"/>
    <w:rsid w:val="00486F41"/>
    <w:rsid w:val="00486FAF"/>
    <w:rsid w:val="004870F4"/>
    <w:rsid w:val="004876E5"/>
    <w:rsid w:val="004920B8"/>
    <w:rsid w:val="00492E52"/>
    <w:rsid w:val="00492F6D"/>
    <w:rsid w:val="00493DD7"/>
    <w:rsid w:val="00494947"/>
    <w:rsid w:val="00494F39"/>
    <w:rsid w:val="00495328"/>
    <w:rsid w:val="00496C5A"/>
    <w:rsid w:val="00496DCB"/>
    <w:rsid w:val="0049702F"/>
    <w:rsid w:val="0049776C"/>
    <w:rsid w:val="00497C34"/>
    <w:rsid w:val="00497E81"/>
    <w:rsid w:val="004A0264"/>
    <w:rsid w:val="004A135A"/>
    <w:rsid w:val="004A23F2"/>
    <w:rsid w:val="004A2708"/>
    <w:rsid w:val="004A2AA5"/>
    <w:rsid w:val="004A379C"/>
    <w:rsid w:val="004A37A1"/>
    <w:rsid w:val="004A38E9"/>
    <w:rsid w:val="004A3E6D"/>
    <w:rsid w:val="004A43FC"/>
    <w:rsid w:val="004A5471"/>
    <w:rsid w:val="004A56AD"/>
    <w:rsid w:val="004A5D6C"/>
    <w:rsid w:val="004A5F47"/>
    <w:rsid w:val="004A66D3"/>
    <w:rsid w:val="004A7BDA"/>
    <w:rsid w:val="004B10AA"/>
    <w:rsid w:val="004B13C6"/>
    <w:rsid w:val="004B151A"/>
    <w:rsid w:val="004B18A3"/>
    <w:rsid w:val="004B2568"/>
    <w:rsid w:val="004B2939"/>
    <w:rsid w:val="004B385A"/>
    <w:rsid w:val="004B3BB3"/>
    <w:rsid w:val="004B4606"/>
    <w:rsid w:val="004B4FB1"/>
    <w:rsid w:val="004B502D"/>
    <w:rsid w:val="004B557D"/>
    <w:rsid w:val="004B6BE2"/>
    <w:rsid w:val="004B705A"/>
    <w:rsid w:val="004B74EB"/>
    <w:rsid w:val="004B78CB"/>
    <w:rsid w:val="004B7CC5"/>
    <w:rsid w:val="004B7F6F"/>
    <w:rsid w:val="004C1BDC"/>
    <w:rsid w:val="004C2C77"/>
    <w:rsid w:val="004C3BB8"/>
    <w:rsid w:val="004C4163"/>
    <w:rsid w:val="004C43B1"/>
    <w:rsid w:val="004C5349"/>
    <w:rsid w:val="004C5B34"/>
    <w:rsid w:val="004C6C1A"/>
    <w:rsid w:val="004C6DC7"/>
    <w:rsid w:val="004C6DF1"/>
    <w:rsid w:val="004C780E"/>
    <w:rsid w:val="004C7EC6"/>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7170"/>
    <w:rsid w:val="004D7F02"/>
    <w:rsid w:val="004E0F24"/>
    <w:rsid w:val="004E197C"/>
    <w:rsid w:val="004E1B49"/>
    <w:rsid w:val="004E1CDD"/>
    <w:rsid w:val="004E3194"/>
    <w:rsid w:val="004E3636"/>
    <w:rsid w:val="004E394E"/>
    <w:rsid w:val="004E3B75"/>
    <w:rsid w:val="004E4117"/>
    <w:rsid w:val="004E4BBC"/>
    <w:rsid w:val="004E507F"/>
    <w:rsid w:val="004E5171"/>
    <w:rsid w:val="004E5212"/>
    <w:rsid w:val="004E5865"/>
    <w:rsid w:val="004E5E5D"/>
    <w:rsid w:val="004E6C9D"/>
    <w:rsid w:val="004E71B8"/>
    <w:rsid w:val="004E7BBF"/>
    <w:rsid w:val="004E7F1C"/>
    <w:rsid w:val="004F0348"/>
    <w:rsid w:val="004F07DE"/>
    <w:rsid w:val="004F09F0"/>
    <w:rsid w:val="004F110A"/>
    <w:rsid w:val="004F1611"/>
    <w:rsid w:val="004F170A"/>
    <w:rsid w:val="004F1C48"/>
    <w:rsid w:val="004F25CD"/>
    <w:rsid w:val="004F2A3F"/>
    <w:rsid w:val="004F2AC1"/>
    <w:rsid w:val="004F2EAB"/>
    <w:rsid w:val="004F2F54"/>
    <w:rsid w:val="004F36EF"/>
    <w:rsid w:val="004F41B4"/>
    <w:rsid w:val="004F4D68"/>
    <w:rsid w:val="004F64FB"/>
    <w:rsid w:val="004F6673"/>
    <w:rsid w:val="004F694A"/>
    <w:rsid w:val="004F69E4"/>
    <w:rsid w:val="004F6DF3"/>
    <w:rsid w:val="00500D19"/>
    <w:rsid w:val="00501260"/>
    <w:rsid w:val="005018FD"/>
    <w:rsid w:val="0050193E"/>
    <w:rsid w:val="0050223D"/>
    <w:rsid w:val="00502EDE"/>
    <w:rsid w:val="00503615"/>
    <w:rsid w:val="00503AC8"/>
    <w:rsid w:val="0050574D"/>
    <w:rsid w:val="00507147"/>
    <w:rsid w:val="005071F9"/>
    <w:rsid w:val="00507447"/>
    <w:rsid w:val="0050779A"/>
    <w:rsid w:val="00507C0F"/>
    <w:rsid w:val="00507CD2"/>
    <w:rsid w:val="005101E7"/>
    <w:rsid w:val="00511A20"/>
    <w:rsid w:val="0051278A"/>
    <w:rsid w:val="00512957"/>
    <w:rsid w:val="00512D68"/>
    <w:rsid w:val="00512FD8"/>
    <w:rsid w:val="005136C5"/>
    <w:rsid w:val="0051434F"/>
    <w:rsid w:val="005147AD"/>
    <w:rsid w:val="005149A8"/>
    <w:rsid w:val="00515183"/>
    <w:rsid w:val="00515668"/>
    <w:rsid w:val="00515C98"/>
    <w:rsid w:val="00516FFB"/>
    <w:rsid w:val="005172FA"/>
    <w:rsid w:val="00517419"/>
    <w:rsid w:val="00520407"/>
    <w:rsid w:val="00520FAD"/>
    <w:rsid w:val="005215A8"/>
    <w:rsid w:val="0052174A"/>
    <w:rsid w:val="00521FBA"/>
    <w:rsid w:val="005226F1"/>
    <w:rsid w:val="00522EF8"/>
    <w:rsid w:val="00523AA8"/>
    <w:rsid w:val="00525796"/>
    <w:rsid w:val="005257A7"/>
    <w:rsid w:val="0052623F"/>
    <w:rsid w:val="005269D6"/>
    <w:rsid w:val="0053079C"/>
    <w:rsid w:val="00531199"/>
    <w:rsid w:val="005311B5"/>
    <w:rsid w:val="005314DC"/>
    <w:rsid w:val="0053177B"/>
    <w:rsid w:val="005323D1"/>
    <w:rsid w:val="00532988"/>
    <w:rsid w:val="00532A7B"/>
    <w:rsid w:val="0053311B"/>
    <w:rsid w:val="00533499"/>
    <w:rsid w:val="005335DE"/>
    <w:rsid w:val="005336CA"/>
    <w:rsid w:val="00533B13"/>
    <w:rsid w:val="0053480B"/>
    <w:rsid w:val="00534820"/>
    <w:rsid w:val="005352EC"/>
    <w:rsid w:val="0053566F"/>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66F4"/>
    <w:rsid w:val="005469F5"/>
    <w:rsid w:val="005477E0"/>
    <w:rsid w:val="00550809"/>
    <w:rsid w:val="00550E98"/>
    <w:rsid w:val="00551A34"/>
    <w:rsid w:val="00552D14"/>
    <w:rsid w:val="005539B3"/>
    <w:rsid w:val="00554464"/>
    <w:rsid w:val="0055463C"/>
    <w:rsid w:val="00554CF9"/>
    <w:rsid w:val="0055572F"/>
    <w:rsid w:val="0055700A"/>
    <w:rsid w:val="005577E6"/>
    <w:rsid w:val="005603B5"/>
    <w:rsid w:val="005604C7"/>
    <w:rsid w:val="0056072D"/>
    <w:rsid w:val="005609E5"/>
    <w:rsid w:val="00560C48"/>
    <w:rsid w:val="00560DD1"/>
    <w:rsid w:val="0056274B"/>
    <w:rsid w:val="00562D2B"/>
    <w:rsid w:val="005632C8"/>
    <w:rsid w:val="005643E9"/>
    <w:rsid w:val="00565A92"/>
    <w:rsid w:val="00566A1A"/>
    <w:rsid w:val="00567113"/>
    <w:rsid w:val="00567785"/>
    <w:rsid w:val="0056796A"/>
    <w:rsid w:val="00567D5A"/>
    <w:rsid w:val="0057024D"/>
    <w:rsid w:val="0057120D"/>
    <w:rsid w:val="00571654"/>
    <w:rsid w:val="005716EB"/>
    <w:rsid w:val="00571B5E"/>
    <w:rsid w:val="00571F4C"/>
    <w:rsid w:val="005722CE"/>
    <w:rsid w:val="005727DE"/>
    <w:rsid w:val="00573102"/>
    <w:rsid w:val="005735C1"/>
    <w:rsid w:val="00573A1F"/>
    <w:rsid w:val="005745DD"/>
    <w:rsid w:val="00574ED9"/>
    <w:rsid w:val="005752EB"/>
    <w:rsid w:val="00575A08"/>
    <w:rsid w:val="00575B20"/>
    <w:rsid w:val="00575F9B"/>
    <w:rsid w:val="0057677D"/>
    <w:rsid w:val="005767FA"/>
    <w:rsid w:val="00577224"/>
    <w:rsid w:val="0058014D"/>
    <w:rsid w:val="00580245"/>
    <w:rsid w:val="00580713"/>
    <w:rsid w:val="0058333A"/>
    <w:rsid w:val="00583BFA"/>
    <w:rsid w:val="005840F3"/>
    <w:rsid w:val="0058451C"/>
    <w:rsid w:val="005845E2"/>
    <w:rsid w:val="00584902"/>
    <w:rsid w:val="0058607E"/>
    <w:rsid w:val="005863BA"/>
    <w:rsid w:val="0058669B"/>
    <w:rsid w:val="00586779"/>
    <w:rsid w:val="005869A5"/>
    <w:rsid w:val="00587C0F"/>
    <w:rsid w:val="005904E4"/>
    <w:rsid w:val="0059053E"/>
    <w:rsid w:val="0059158A"/>
    <w:rsid w:val="00591770"/>
    <w:rsid w:val="005917E0"/>
    <w:rsid w:val="00592563"/>
    <w:rsid w:val="00592B67"/>
    <w:rsid w:val="005935E0"/>
    <w:rsid w:val="00593B6F"/>
    <w:rsid w:val="005949EB"/>
    <w:rsid w:val="00594CC3"/>
    <w:rsid w:val="005952F7"/>
    <w:rsid w:val="00596F43"/>
    <w:rsid w:val="005974D5"/>
    <w:rsid w:val="005A0C00"/>
    <w:rsid w:val="005A15D8"/>
    <w:rsid w:val="005A1A1E"/>
    <w:rsid w:val="005A22D4"/>
    <w:rsid w:val="005A264F"/>
    <w:rsid w:val="005A2E58"/>
    <w:rsid w:val="005A2F64"/>
    <w:rsid w:val="005A59D0"/>
    <w:rsid w:val="005A5C0C"/>
    <w:rsid w:val="005A5CA2"/>
    <w:rsid w:val="005A61D9"/>
    <w:rsid w:val="005A653B"/>
    <w:rsid w:val="005A6BD1"/>
    <w:rsid w:val="005A7630"/>
    <w:rsid w:val="005A76B4"/>
    <w:rsid w:val="005A7C28"/>
    <w:rsid w:val="005B110C"/>
    <w:rsid w:val="005B2B5B"/>
    <w:rsid w:val="005B2D5A"/>
    <w:rsid w:val="005B3001"/>
    <w:rsid w:val="005B34D9"/>
    <w:rsid w:val="005B36A6"/>
    <w:rsid w:val="005B36FB"/>
    <w:rsid w:val="005B417B"/>
    <w:rsid w:val="005B4260"/>
    <w:rsid w:val="005B4404"/>
    <w:rsid w:val="005B46EC"/>
    <w:rsid w:val="005B52E5"/>
    <w:rsid w:val="005B58E9"/>
    <w:rsid w:val="005C0E15"/>
    <w:rsid w:val="005C253B"/>
    <w:rsid w:val="005C2B94"/>
    <w:rsid w:val="005C2D6E"/>
    <w:rsid w:val="005C3E5C"/>
    <w:rsid w:val="005C419A"/>
    <w:rsid w:val="005C47C9"/>
    <w:rsid w:val="005C4ADA"/>
    <w:rsid w:val="005C4EC9"/>
    <w:rsid w:val="005C6002"/>
    <w:rsid w:val="005C60E6"/>
    <w:rsid w:val="005C67FD"/>
    <w:rsid w:val="005C6ED0"/>
    <w:rsid w:val="005C72D6"/>
    <w:rsid w:val="005C7856"/>
    <w:rsid w:val="005C78C5"/>
    <w:rsid w:val="005C7C05"/>
    <w:rsid w:val="005C7EDB"/>
    <w:rsid w:val="005D010B"/>
    <w:rsid w:val="005D12FC"/>
    <w:rsid w:val="005D16DF"/>
    <w:rsid w:val="005D1B5A"/>
    <w:rsid w:val="005D2E10"/>
    <w:rsid w:val="005D2F7B"/>
    <w:rsid w:val="005D36B6"/>
    <w:rsid w:val="005D497F"/>
    <w:rsid w:val="005D5D86"/>
    <w:rsid w:val="005D7103"/>
    <w:rsid w:val="005D7339"/>
    <w:rsid w:val="005D7FE3"/>
    <w:rsid w:val="005E0421"/>
    <w:rsid w:val="005E1FA4"/>
    <w:rsid w:val="005E4EED"/>
    <w:rsid w:val="005E5158"/>
    <w:rsid w:val="005E578B"/>
    <w:rsid w:val="005E5955"/>
    <w:rsid w:val="005E6210"/>
    <w:rsid w:val="005E6509"/>
    <w:rsid w:val="005E6D46"/>
    <w:rsid w:val="005E71DA"/>
    <w:rsid w:val="005E7BD2"/>
    <w:rsid w:val="005E7F05"/>
    <w:rsid w:val="005E7F16"/>
    <w:rsid w:val="005F0364"/>
    <w:rsid w:val="005F14E1"/>
    <w:rsid w:val="005F2421"/>
    <w:rsid w:val="005F30FE"/>
    <w:rsid w:val="005F3408"/>
    <w:rsid w:val="005F345F"/>
    <w:rsid w:val="005F350D"/>
    <w:rsid w:val="005F4068"/>
    <w:rsid w:val="005F46DB"/>
    <w:rsid w:val="005F4BE5"/>
    <w:rsid w:val="005F4CD4"/>
    <w:rsid w:val="005F52A3"/>
    <w:rsid w:val="005F5784"/>
    <w:rsid w:val="00600A52"/>
    <w:rsid w:val="00600E9A"/>
    <w:rsid w:val="006019C6"/>
    <w:rsid w:val="00602A37"/>
    <w:rsid w:val="00602E3E"/>
    <w:rsid w:val="00602E47"/>
    <w:rsid w:val="0060332E"/>
    <w:rsid w:val="0060462D"/>
    <w:rsid w:val="006052D8"/>
    <w:rsid w:val="00605964"/>
    <w:rsid w:val="00605991"/>
    <w:rsid w:val="00605EE6"/>
    <w:rsid w:val="00606342"/>
    <w:rsid w:val="00607E2B"/>
    <w:rsid w:val="00607FC7"/>
    <w:rsid w:val="0061054E"/>
    <w:rsid w:val="0061092E"/>
    <w:rsid w:val="00612330"/>
    <w:rsid w:val="00612821"/>
    <w:rsid w:val="00612C10"/>
    <w:rsid w:val="00613135"/>
    <w:rsid w:val="006133AE"/>
    <w:rsid w:val="006134AB"/>
    <w:rsid w:val="006154D1"/>
    <w:rsid w:val="006155C0"/>
    <w:rsid w:val="00616053"/>
    <w:rsid w:val="00616151"/>
    <w:rsid w:val="006167C7"/>
    <w:rsid w:val="00616B80"/>
    <w:rsid w:val="00616C19"/>
    <w:rsid w:val="00617E3A"/>
    <w:rsid w:val="006209F6"/>
    <w:rsid w:val="0062210A"/>
    <w:rsid w:val="00622591"/>
    <w:rsid w:val="00622769"/>
    <w:rsid w:val="00623491"/>
    <w:rsid w:val="00623E94"/>
    <w:rsid w:val="0062514C"/>
    <w:rsid w:val="00625BA2"/>
    <w:rsid w:val="00626D90"/>
    <w:rsid w:val="00627038"/>
    <w:rsid w:val="00627D1B"/>
    <w:rsid w:val="0063010D"/>
    <w:rsid w:val="006304EE"/>
    <w:rsid w:val="006306B5"/>
    <w:rsid w:val="00630E47"/>
    <w:rsid w:val="00631017"/>
    <w:rsid w:val="006313C5"/>
    <w:rsid w:val="006325F5"/>
    <w:rsid w:val="00632746"/>
    <w:rsid w:val="00632A6A"/>
    <w:rsid w:val="00633D39"/>
    <w:rsid w:val="00634396"/>
    <w:rsid w:val="00634639"/>
    <w:rsid w:val="00635091"/>
    <w:rsid w:val="006358C9"/>
    <w:rsid w:val="006364AF"/>
    <w:rsid w:val="006364F5"/>
    <w:rsid w:val="00636C75"/>
    <w:rsid w:val="00637A40"/>
    <w:rsid w:val="00640688"/>
    <w:rsid w:val="00640861"/>
    <w:rsid w:val="00641602"/>
    <w:rsid w:val="00642AAB"/>
    <w:rsid w:val="00642B4A"/>
    <w:rsid w:val="00643A92"/>
    <w:rsid w:val="006447ED"/>
    <w:rsid w:val="00645DCD"/>
    <w:rsid w:val="00645FB5"/>
    <w:rsid w:val="006462D2"/>
    <w:rsid w:val="00646FE2"/>
    <w:rsid w:val="00647383"/>
    <w:rsid w:val="006505B2"/>
    <w:rsid w:val="00650792"/>
    <w:rsid w:val="00651B39"/>
    <w:rsid w:val="00652703"/>
    <w:rsid w:val="0065278E"/>
    <w:rsid w:val="006553BC"/>
    <w:rsid w:val="006563E8"/>
    <w:rsid w:val="00656C5A"/>
    <w:rsid w:val="00657429"/>
    <w:rsid w:val="00657D63"/>
    <w:rsid w:val="00660588"/>
    <w:rsid w:val="00660890"/>
    <w:rsid w:val="00662130"/>
    <w:rsid w:val="006638B6"/>
    <w:rsid w:val="00663908"/>
    <w:rsid w:val="00663A99"/>
    <w:rsid w:val="006648DE"/>
    <w:rsid w:val="006652D4"/>
    <w:rsid w:val="00665C17"/>
    <w:rsid w:val="00666F1E"/>
    <w:rsid w:val="00670049"/>
    <w:rsid w:val="00670670"/>
    <w:rsid w:val="006706B2"/>
    <w:rsid w:val="00670C1A"/>
    <w:rsid w:val="00671C14"/>
    <w:rsid w:val="0067229F"/>
    <w:rsid w:val="0067275F"/>
    <w:rsid w:val="00672882"/>
    <w:rsid w:val="0067295C"/>
    <w:rsid w:val="0067325B"/>
    <w:rsid w:val="0067326E"/>
    <w:rsid w:val="006739B5"/>
    <w:rsid w:val="00675BBF"/>
    <w:rsid w:val="006762B5"/>
    <w:rsid w:val="006762F5"/>
    <w:rsid w:val="00677184"/>
    <w:rsid w:val="00677234"/>
    <w:rsid w:val="00677526"/>
    <w:rsid w:val="00677AB4"/>
    <w:rsid w:val="00677CA9"/>
    <w:rsid w:val="00680DD7"/>
    <w:rsid w:val="0068215E"/>
    <w:rsid w:val="00683237"/>
    <w:rsid w:val="00683A7C"/>
    <w:rsid w:val="006844A0"/>
    <w:rsid w:val="00684624"/>
    <w:rsid w:val="0068493E"/>
    <w:rsid w:val="00684AF5"/>
    <w:rsid w:val="00684C73"/>
    <w:rsid w:val="00685510"/>
    <w:rsid w:val="00685BEF"/>
    <w:rsid w:val="00686059"/>
    <w:rsid w:val="00686076"/>
    <w:rsid w:val="00686270"/>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3802"/>
    <w:rsid w:val="006A446C"/>
    <w:rsid w:val="006A5ABE"/>
    <w:rsid w:val="006A6E49"/>
    <w:rsid w:val="006A70BD"/>
    <w:rsid w:val="006A7844"/>
    <w:rsid w:val="006A7DA7"/>
    <w:rsid w:val="006B1033"/>
    <w:rsid w:val="006B2519"/>
    <w:rsid w:val="006B2A7F"/>
    <w:rsid w:val="006B3142"/>
    <w:rsid w:val="006B346A"/>
    <w:rsid w:val="006B35B3"/>
    <w:rsid w:val="006B3622"/>
    <w:rsid w:val="006B3AAF"/>
    <w:rsid w:val="006B41B8"/>
    <w:rsid w:val="006B42DB"/>
    <w:rsid w:val="006B4E55"/>
    <w:rsid w:val="006B4F83"/>
    <w:rsid w:val="006B509E"/>
    <w:rsid w:val="006B569E"/>
    <w:rsid w:val="006B604D"/>
    <w:rsid w:val="006B62DF"/>
    <w:rsid w:val="006B6BB2"/>
    <w:rsid w:val="006B6E31"/>
    <w:rsid w:val="006B795F"/>
    <w:rsid w:val="006C05D3"/>
    <w:rsid w:val="006C17E7"/>
    <w:rsid w:val="006C1ACD"/>
    <w:rsid w:val="006C21EE"/>
    <w:rsid w:val="006C220D"/>
    <w:rsid w:val="006C26A6"/>
    <w:rsid w:val="006C3931"/>
    <w:rsid w:val="006C459E"/>
    <w:rsid w:val="006C501A"/>
    <w:rsid w:val="006C5020"/>
    <w:rsid w:val="006C5623"/>
    <w:rsid w:val="006C58B2"/>
    <w:rsid w:val="006C796E"/>
    <w:rsid w:val="006D0B60"/>
    <w:rsid w:val="006D151C"/>
    <w:rsid w:val="006D1887"/>
    <w:rsid w:val="006D2FC2"/>
    <w:rsid w:val="006D357C"/>
    <w:rsid w:val="006D367A"/>
    <w:rsid w:val="006D3C47"/>
    <w:rsid w:val="006D40F2"/>
    <w:rsid w:val="006D425C"/>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221B"/>
    <w:rsid w:val="006E22DE"/>
    <w:rsid w:val="006E299F"/>
    <w:rsid w:val="006E344C"/>
    <w:rsid w:val="006E38F8"/>
    <w:rsid w:val="006E427D"/>
    <w:rsid w:val="006E4B04"/>
    <w:rsid w:val="006E56EA"/>
    <w:rsid w:val="006E5A45"/>
    <w:rsid w:val="006E63E3"/>
    <w:rsid w:val="006E6454"/>
    <w:rsid w:val="006E7162"/>
    <w:rsid w:val="006E7B8F"/>
    <w:rsid w:val="006E7FD6"/>
    <w:rsid w:val="006F0557"/>
    <w:rsid w:val="006F0A93"/>
    <w:rsid w:val="006F1017"/>
    <w:rsid w:val="006F1B33"/>
    <w:rsid w:val="006F1DC9"/>
    <w:rsid w:val="006F2239"/>
    <w:rsid w:val="006F27D6"/>
    <w:rsid w:val="006F2DAA"/>
    <w:rsid w:val="006F3449"/>
    <w:rsid w:val="006F369A"/>
    <w:rsid w:val="006F4178"/>
    <w:rsid w:val="006F4413"/>
    <w:rsid w:val="006F5186"/>
    <w:rsid w:val="006F643D"/>
    <w:rsid w:val="006F6CDB"/>
    <w:rsid w:val="006F703D"/>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015"/>
    <w:rsid w:val="007065E7"/>
    <w:rsid w:val="00706913"/>
    <w:rsid w:val="00706A91"/>
    <w:rsid w:val="00707528"/>
    <w:rsid w:val="00707D2E"/>
    <w:rsid w:val="00707E61"/>
    <w:rsid w:val="007108BA"/>
    <w:rsid w:val="00710F89"/>
    <w:rsid w:val="00711546"/>
    <w:rsid w:val="00712C4A"/>
    <w:rsid w:val="00713DA2"/>
    <w:rsid w:val="00714354"/>
    <w:rsid w:val="00714DE5"/>
    <w:rsid w:val="00715E7D"/>
    <w:rsid w:val="007161D5"/>
    <w:rsid w:val="00717037"/>
    <w:rsid w:val="00717171"/>
    <w:rsid w:val="0071770A"/>
    <w:rsid w:val="0071783A"/>
    <w:rsid w:val="00717B90"/>
    <w:rsid w:val="00720793"/>
    <w:rsid w:val="007208D1"/>
    <w:rsid w:val="00720C81"/>
    <w:rsid w:val="007215A1"/>
    <w:rsid w:val="0072186B"/>
    <w:rsid w:val="007218C8"/>
    <w:rsid w:val="00721C56"/>
    <w:rsid w:val="00721D70"/>
    <w:rsid w:val="00722F52"/>
    <w:rsid w:val="00723896"/>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146F"/>
    <w:rsid w:val="00731E1A"/>
    <w:rsid w:val="00731FCF"/>
    <w:rsid w:val="007322FB"/>
    <w:rsid w:val="00733685"/>
    <w:rsid w:val="00733826"/>
    <w:rsid w:val="007342F8"/>
    <w:rsid w:val="0073441B"/>
    <w:rsid w:val="00734760"/>
    <w:rsid w:val="00734BAA"/>
    <w:rsid w:val="00735447"/>
    <w:rsid w:val="007356D3"/>
    <w:rsid w:val="007359C1"/>
    <w:rsid w:val="00736697"/>
    <w:rsid w:val="00736CE8"/>
    <w:rsid w:val="00736E2B"/>
    <w:rsid w:val="007373F3"/>
    <w:rsid w:val="00737900"/>
    <w:rsid w:val="00740849"/>
    <w:rsid w:val="00740CE8"/>
    <w:rsid w:val="00741716"/>
    <w:rsid w:val="00741B29"/>
    <w:rsid w:val="00742718"/>
    <w:rsid w:val="00743DEA"/>
    <w:rsid w:val="00743F77"/>
    <w:rsid w:val="00745C39"/>
    <w:rsid w:val="00747337"/>
    <w:rsid w:val="007479BE"/>
    <w:rsid w:val="00747A03"/>
    <w:rsid w:val="00747F6B"/>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CAF"/>
    <w:rsid w:val="0075745D"/>
    <w:rsid w:val="00757849"/>
    <w:rsid w:val="00757C9D"/>
    <w:rsid w:val="00762312"/>
    <w:rsid w:val="0076255A"/>
    <w:rsid w:val="007634F2"/>
    <w:rsid w:val="0076356E"/>
    <w:rsid w:val="00764744"/>
    <w:rsid w:val="007648F2"/>
    <w:rsid w:val="00764F0D"/>
    <w:rsid w:val="00764F33"/>
    <w:rsid w:val="0076618D"/>
    <w:rsid w:val="00766815"/>
    <w:rsid w:val="00766900"/>
    <w:rsid w:val="00766A73"/>
    <w:rsid w:val="0076788B"/>
    <w:rsid w:val="00770795"/>
    <w:rsid w:val="007707E9"/>
    <w:rsid w:val="007707F3"/>
    <w:rsid w:val="00771061"/>
    <w:rsid w:val="007712F5"/>
    <w:rsid w:val="00771620"/>
    <w:rsid w:val="0077189E"/>
    <w:rsid w:val="00771913"/>
    <w:rsid w:val="00771C59"/>
    <w:rsid w:val="00771C7E"/>
    <w:rsid w:val="00771D8A"/>
    <w:rsid w:val="007739BB"/>
    <w:rsid w:val="007743B9"/>
    <w:rsid w:val="00775A99"/>
    <w:rsid w:val="00775BBC"/>
    <w:rsid w:val="00775CDE"/>
    <w:rsid w:val="00775D54"/>
    <w:rsid w:val="00776756"/>
    <w:rsid w:val="00776A3E"/>
    <w:rsid w:val="0077780D"/>
    <w:rsid w:val="00777C39"/>
    <w:rsid w:val="00780CFB"/>
    <w:rsid w:val="00780E2F"/>
    <w:rsid w:val="00781820"/>
    <w:rsid w:val="0078197E"/>
    <w:rsid w:val="007832B4"/>
    <w:rsid w:val="007852ED"/>
    <w:rsid w:val="00785317"/>
    <w:rsid w:val="00785685"/>
    <w:rsid w:val="00786E20"/>
    <w:rsid w:val="00786F4B"/>
    <w:rsid w:val="00787F75"/>
    <w:rsid w:val="00790291"/>
    <w:rsid w:val="0079099E"/>
    <w:rsid w:val="007909D9"/>
    <w:rsid w:val="00790D6C"/>
    <w:rsid w:val="00790FAF"/>
    <w:rsid w:val="00791277"/>
    <w:rsid w:val="0079160B"/>
    <w:rsid w:val="007926F9"/>
    <w:rsid w:val="0079368B"/>
    <w:rsid w:val="00793D03"/>
    <w:rsid w:val="00793DAC"/>
    <w:rsid w:val="00794B35"/>
    <w:rsid w:val="00794E6D"/>
    <w:rsid w:val="007951A1"/>
    <w:rsid w:val="00795466"/>
    <w:rsid w:val="0079557F"/>
    <w:rsid w:val="00796EE4"/>
    <w:rsid w:val="00797548"/>
    <w:rsid w:val="007978D0"/>
    <w:rsid w:val="007A0523"/>
    <w:rsid w:val="007A05CC"/>
    <w:rsid w:val="007A0B71"/>
    <w:rsid w:val="007A0BF8"/>
    <w:rsid w:val="007A176D"/>
    <w:rsid w:val="007A2168"/>
    <w:rsid w:val="007A27A8"/>
    <w:rsid w:val="007A2835"/>
    <w:rsid w:val="007A4637"/>
    <w:rsid w:val="007A4715"/>
    <w:rsid w:val="007A554C"/>
    <w:rsid w:val="007A5CF0"/>
    <w:rsid w:val="007A62B4"/>
    <w:rsid w:val="007A63F4"/>
    <w:rsid w:val="007A6A17"/>
    <w:rsid w:val="007A7278"/>
    <w:rsid w:val="007A7335"/>
    <w:rsid w:val="007A7580"/>
    <w:rsid w:val="007A7DB9"/>
    <w:rsid w:val="007B0146"/>
    <w:rsid w:val="007B0DBD"/>
    <w:rsid w:val="007B1689"/>
    <w:rsid w:val="007B2524"/>
    <w:rsid w:val="007B2862"/>
    <w:rsid w:val="007B3094"/>
    <w:rsid w:val="007B38F5"/>
    <w:rsid w:val="007B4F39"/>
    <w:rsid w:val="007B5802"/>
    <w:rsid w:val="007B64C7"/>
    <w:rsid w:val="007B6ECD"/>
    <w:rsid w:val="007B7C06"/>
    <w:rsid w:val="007B7CFE"/>
    <w:rsid w:val="007C0981"/>
    <w:rsid w:val="007C0C05"/>
    <w:rsid w:val="007C1310"/>
    <w:rsid w:val="007C13A0"/>
    <w:rsid w:val="007C1639"/>
    <w:rsid w:val="007C2F64"/>
    <w:rsid w:val="007C34B9"/>
    <w:rsid w:val="007C38A7"/>
    <w:rsid w:val="007C48E5"/>
    <w:rsid w:val="007C4CDA"/>
    <w:rsid w:val="007C5070"/>
    <w:rsid w:val="007C55D3"/>
    <w:rsid w:val="007C610B"/>
    <w:rsid w:val="007C71D9"/>
    <w:rsid w:val="007C7822"/>
    <w:rsid w:val="007D04B5"/>
    <w:rsid w:val="007D05EE"/>
    <w:rsid w:val="007D122B"/>
    <w:rsid w:val="007D146D"/>
    <w:rsid w:val="007D1A73"/>
    <w:rsid w:val="007D1C62"/>
    <w:rsid w:val="007D1C75"/>
    <w:rsid w:val="007D1F89"/>
    <w:rsid w:val="007D34FD"/>
    <w:rsid w:val="007D39C6"/>
    <w:rsid w:val="007D3ECF"/>
    <w:rsid w:val="007D47ED"/>
    <w:rsid w:val="007D5097"/>
    <w:rsid w:val="007D5235"/>
    <w:rsid w:val="007D545A"/>
    <w:rsid w:val="007D566B"/>
    <w:rsid w:val="007D5BC3"/>
    <w:rsid w:val="007D62F0"/>
    <w:rsid w:val="007D6A55"/>
    <w:rsid w:val="007D6C0F"/>
    <w:rsid w:val="007E0386"/>
    <w:rsid w:val="007E0DA5"/>
    <w:rsid w:val="007E112F"/>
    <w:rsid w:val="007E1694"/>
    <w:rsid w:val="007E1E0B"/>
    <w:rsid w:val="007E30D6"/>
    <w:rsid w:val="007E3112"/>
    <w:rsid w:val="007E4443"/>
    <w:rsid w:val="007E5653"/>
    <w:rsid w:val="007E5822"/>
    <w:rsid w:val="007E5DAF"/>
    <w:rsid w:val="007E6316"/>
    <w:rsid w:val="007E677E"/>
    <w:rsid w:val="007E6BC7"/>
    <w:rsid w:val="007E70A3"/>
    <w:rsid w:val="007E7356"/>
    <w:rsid w:val="007E7658"/>
    <w:rsid w:val="007F09EC"/>
    <w:rsid w:val="007F0D8F"/>
    <w:rsid w:val="007F1347"/>
    <w:rsid w:val="007F1402"/>
    <w:rsid w:val="007F2914"/>
    <w:rsid w:val="007F2A26"/>
    <w:rsid w:val="007F2D76"/>
    <w:rsid w:val="007F376C"/>
    <w:rsid w:val="007F3DA9"/>
    <w:rsid w:val="007F40C7"/>
    <w:rsid w:val="007F45A4"/>
    <w:rsid w:val="007F4ABF"/>
    <w:rsid w:val="007F5147"/>
    <w:rsid w:val="007F5241"/>
    <w:rsid w:val="007F631A"/>
    <w:rsid w:val="007F63A2"/>
    <w:rsid w:val="007F666C"/>
    <w:rsid w:val="007F6EF8"/>
    <w:rsid w:val="007F73C7"/>
    <w:rsid w:val="00800526"/>
    <w:rsid w:val="00800B34"/>
    <w:rsid w:val="00800FF3"/>
    <w:rsid w:val="00801A6E"/>
    <w:rsid w:val="0080215F"/>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10140"/>
    <w:rsid w:val="00810830"/>
    <w:rsid w:val="0081149E"/>
    <w:rsid w:val="0081194C"/>
    <w:rsid w:val="00812B96"/>
    <w:rsid w:val="0081336C"/>
    <w:rsid w:val="0081382D"/>
    <w:rsid w:val="00814149"/>
    <w:rsid w:val="008141A6"/>
    <w:rsid w:val="008159A2"/>
    <w:rsid w:val="0081626F"/>
    <w:rsid w:val="0081661D"/>
    <w:rsid w:val="00817206"/>
    <w:rsid w:val="00817419"/>
    <w:rsid w:val="0081772B"/>
    <w:rsid w:val="00817C67"/>
    <w:rsid w:val="00820155"/>
    <w:rsid w:val="00820764"/>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C29"/>
    <w:rsid w:val="00826FAA"/>
    <w:rsid w:val="00827614"/>
    <w:rsid w:val="008301E8"/>
    <w:rsid w:val="0083078A"/>
    <w:rsid w:val="00831575"/>
    <w:rsid w:val="0083157F"/>
    <w:rsid w:val="0083158F"/>
    <w:rsid w:val="00831840"/>
    <w:rsid w:val="00831D9E"/>
    <w:rsid w:val="00831F4F"/>
    <w:rsid w:val="0083266B"/>
    <w:rsid w:val="00832840"/>
    <w:rsid w:val="0083329C"/>
    <w:rsid w:val="008334E9"/>
    <w:rsid w:val="00833954"/>
    <w:rsid w:val="00833F7C"/>
    <w:rsid w:val="00834221"/>
    <w:rsid w:val="00834835"/>
    <w:rsid w:val="0083573E"/>
    <w:rsid w:val="008359DD"/>
    <w:rsid w:val="008361E2"/>
    <w:rsid w:val="008362D6"/>
    <w:rsid w:val="00837019"/>
    <w:rsid w:val="00840AE6"/>
    <w:rsid w:val="00840FE1"/>
    <w:rsid w:val="00841862"/>
    <w:rsid w:val="0084290D"/>
    <w:rsid w:val="008429F4"/>
    <w:rsid w:val="00842CA1"/>
    <w:rsid w:val="00842DA7"/>
    <w:rsid w:val="00844286"/>
    <w:rsid w:val="00844A06"/>
    <w:rsid w:val="00844F6D"/>
    <w:rsid w:val="0084593C"/>
    <w:rsid w:val="00845E60"/>
    <w:rsid w:val="00846BDD"/>
    <w:rsid w:val="0084744D"/>
    <w:rsid w:val="008474FE"/>
    <w:rsid w:val="008476C4"/>
    <w:rsid w:val="00847A6B"/>
    <w:rsid w:val="00850314"/>
    <w:rsid w:val="00851003"/>
    <w:rsid w:val="0085139B"/>
    <w:rsid w:val="00851CD6"/>
    <w:rsid w:val="008533AC"/>
    <w:rsid w:val="00853524"/>
    <w:rsid w:val="008535FE"/>
    <w:rsid w:val="0085381E"/>
    <w:rsid w:val="008538EF"/>
    <w:rsid w:val="00853F67"/>
    <w:rsid w:val="008543BC"/>
    <w:rsid w:val="008543CD"/>
    <w:rsid w:val="0085480F"/>
    <w:rsid w:val="008558E9"/>
    <w:rsid w:val="00855CDA"/>
    <w:rsid w:val="00855D23"/>
    <w:rsid w:val="00855D32"/>
    <w:rsid w:val="00855F9C"/>
    <w:rsid w:val="008562F0"/>
    <w:rsid w:val="0085660A"/>
    <w:rsid w:val="00856661"/>
    <w:rsid w:val="0085700E"/>
    <w:rsid w:val="00857B0B"/>
    <w:rsid w:val="00857D7F"/>
    <w:rsid w:val="00860469"/>
    <w:rsid w:val="00860950"/>
    <w:rsid w:val="008621A8"/>
    <w:rsid w:val="00863F65"/>
    <w:rsid w:val="00864995"/>
    <w:rsid w:val="0086544A"/>
    <w:rsid w:val="00866608"/>
    <w:rsid w:val="008669E9"/>
    <w:rsid w:val="00866F6E"/>
    <w:rsid w:val="008671C7"/>
    <w:rsid w:val="00867777"/>
    <w:rsid w:val="00867D75"/>
    <w:rsid w:val="00867E2E"/>
    <w:rsid w:val="00871358"/>
    <w:rsid w:val="008717A2"/>
    <w:rsid w:val="00872579"/>
    <w:rsid w:val="008734A8"/>
    <w:rsid w:val="00873F5B"/>
    <w:rsid w:val="00874806"/>
    <w:rsid w:val="00875323"/>
    <w:rsid w:val="00875B0B"/>
    <w:rsid w:val="008765BF"/>
    <w:rsid w:val="00876C4A"/>
    <w:rsid w:val="00876F43"/>
    <w:rsid w:val="00877872"/>
    <w:rsid w:val="00877CC4"/>
    <w:rsid w:val="00880FDF"/>
    <w:rsid w:val="008811EC"/>
    <w:rsid w:val="00881DDA"/>
    <w:rsid w:val="0088265B"/>
    <w:rsid w:val="00882FC5"/>
    <w:rsid w:val="0088318C"/>
    <w:rsid w:val="0088367B"/>
    <w:rsid w:val="00884A98"/>
    <w:rsid w:val="00884EB0"/>
    <w:rsid w:val="00885285"/>
    <w:rsid w:val="00885331"/>
    <w:rsid w:val="008870D4"/>
    <w:rsid w:val="00887513"/>
    <w:rsid w:val="008875F6"/>
    <w:rsid w:val="00887F60"/>
    <w:rsid w:val="008910F4"/>
    <w:rsid w:val="0089147B"/>
    <w:rsid w:val="008914B0"/>
    <w:rsid w:val="008918E5"/>
    <w:rsid w:val="00891B15"/>
    <w:rsid w:val="00892EC2"/>
    <w:rsid w:val="00893A62"/>
    <w:rsid w:val="00893D62"/>
    <w:rsid w:val="0089407D"/>
    <w:rsid w:val="008940A3"/>
    <w:rsid w:val="00894307"/>
    <w:rsid w:val="0089519F"/>
    <w:rsid w:val="008956BF"/>
    <w:rsid w:val="008958FE"/>
    <w:rsid w:val="00895961"/>
    <w:rsid w:val="00896329"/>
    <w:rsid w:val="0089718F"/>
    <w:rsid w:val="00897CFE"/>
    <w:rsid w:val="008A121F"/>
    <w:rsid w:val="008A193F"/>
    <w:rsid w:val="008A1EF2"/>
    <w:rsid w:val="008A1FA8"/>
    <w:rsid w:val="008A218E"/>
    <w:rsid w:val="008A310B"/>
    <w:rsid w:val="008A3897"/>
    <w:rsid w:val="008A3B9F"/>
    <w:rsid w:val="008A3F7E"/>
    <w:rsid w:val="008A47B2"/>
    <w:rsid w:val="008A5C95"/>
    <w:rsid w:val="008A6395"/>
    <w:rsid w:val="008A6C33"/>
    <w:rsid w:val="008A7621"/>
    <w:rsid w:val="008A790B"/>
    <w:rsid w:val="008A79B6"/>
    <w:rsid w:val="008B1530"/>
    <w:rsid w:val="008B1B6A"/>
    <w:rsid w:val="008B2A7D"/>
    <w:rsid w:val="008B2E60"/>
    <w:rsid w:val="008B424D"/>
    <w:rsid w:val="008B4C8D"/>
    <w:rsid w:val="008B5025"/>
    <w:rsid w:val="008B53A3"/>
    <w:rsid w:val="008B5B2F"/>
    <w:rsid w:val="008B6010"/>
    <w:rsid w:val="008B605C"/>
    <w:rsid w:val="008B67DB"/>
    <w:rsid w:val="008B7A5F"/>
    <w:rsid w:val="008C065A"/>
    <w:rsid w:val="008C0AED"/>
    <w:rsid w:val="008C11DA"/>
    <w:rsid w:val="008C13AA"/>
    <w:rsid w:val="008C1C7F"/>
    <w:rsid w:val="008C2B63"/>
    <w:rsid w:val="008C2CCA"/>
    <w:rsid w:val="008C385B"/>
    <w:rsid w:val="008C546F"/>
    <w:rsid w:val="008C59CA"/>
    <w:rsid w:val="008C6DB1"/>
    <w:rsid w:val="008C71D5"/>
    <w:rsid w:val="008C7386"/>
    <w:rsid w:val="008D033A"/>
    <w:rsid w:val="008D0CFC"/>
    <w:rsid w:val="008D1AE1"/>
    <w:rsid w:val="008D20D1"/>
    <w:rsid w:val="008D2242"/>
    <w:rsid w:val="008D2A3A"/>
    <w:rsid w:val="008D30F7"/>
    <w:rsid w:val="008D3132"/>
    <w:rsid w:val="008D32B2"/>
    <w:rsid w:val="008D3BE0"/>
    <w:rsid w:val="008D4764"/>
    <w:rsid w:val="008D4777"/>
    <w:rsid w:val="008D4C33"/>
    <w:rsid w:val="008D5FC2"/>
    <w:rsid w:val="008D6371"/>
    <w:rsid w:val="008D68A8"/>
    <w:rsid w:val="008D6B5A"/>
    <w:rsid w:val="008D6C79"/>
    <w:rsid w:val="008D74B9"/>
    <w:rsid w:val="008E18AB"/>
    <w:rsid w:val="008E3941"/>
    <w:rsid w:val="008E4B7F"/>
    <w:rsid w:val="008E50F3"/>
    <w:rsid w:val="008E50F4"/>
    <w:rsid w:val="008E521B"/>
    <w:rsid w:val="008E52F3"/>
    <w:rsid w:val="008E6364"/>
    <w:rsid w:val="008E6BA2"/>
    <w:rsid w:val="008E6DAA"/>
    <w:rsid w:val="008E70FC"/>
    <w:rsid w:val="008E7A50"/>
    <w:rsid w:val="008F065B"/>
    <w:rsid w:val="008F0FFD"/>
    <w:rsid w:val="008F1B35"/>
    <w:rsid w:val="008F2013"/>
    <w:rsid w:val="008F2BBA"/>
    <w:rsid w:val="008F2D49"/>
    <w:rsid w:val="008F2DA6"/>
    <w:rsid w:val="008F334E"/>
    <w:rsid w:val="008F42C0"/>
    <w:rsid w:val="008F5846"/>
    <w:rsid w:val="008F5E43"/>
    <w:rsid w:val="008F5F76"/>
    <w:rsid w:val="008F6012"/>
    <w:rsid w:val="008F7999"/>
    <w:rsid w:val="008F7D65"/>
    <w:rsid w:val="008F7DB1"/>
    <w:rsid w:val="00901170"/>
    <w:rsid w:val="00901310"/>
    <w:rsid w:val="00901605"/>
    <w:rsid w:val="00901DB4"/>
    <w:rsid w:val="00902283"/>
    <w:rsid w:val="00902696"/>
    <w:rsid w:val="00904692"/>
    <w:rsid w:val="00904EB9"/>
    <w:rsid w:val="00905964"/>
    <w:rsid w:val="00906896"/>
    <w:rsid w:val="00906D9C"/>
    <w:rsid w:val="009076F6"/>
    <w:rsid w:val="00907AB0"/>
    <w:rsid w:val="00910288"/>
    <w:rsid w:val="00910374"/>
    <w:rsid w:val="00910458"/>
    <w:rsid w:val="00911545"/>
    <w:rsid w:val="00911BCF"/>
    <w:rsid w:val="009123AA"/>
    <w:rsid w:val="00913024"/>
    <w:rsid w:val="0091373F"/>
    <w:rsid w:val="00913B0A"/>
    <w:rsid w:val="00914FC9"/>
    <w:rsid w:val="009152A9"/>
    <w:rsid w:val="00915B83"/>
    <w:rsid w:val="00915C3D"/>
    <w:rsid w:val="0091610F"/>
    <w:rsid w:val="00916469"/>
    <w:rsid w:val="009167BB"/>
    <w:rsid w:val="00916CCF"/>
    <w:rsid w:val="00917511"/>
    <w:rsid w:val="00920163"/>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452D"/>
    <w:rsid w:val="00924DA2"/>
    <w:rsid w:val="00924E2A"/>
    <w:rsid w:val="009251F4"/>
    <w:rsid w:val="00925663"/>
    <w:rsid w:val="00927775"/>
    <w:rsid w:val="00927F2B"/>
    <w:rsid w:val="00930285"/>
    <w:rsid w:val="00931761"/>
    <w:rsid w:val="00931C80"/>
    <w:rsid w:val="00932053"/>
    <w:rsid w:val="00932304"/>
    <w:rsid w:val="0093245D"/>
    <w:rsid w:val="0093270E"/>
    <w:rsid w:val="00932852"/>
    <w:rsid w:val="00933741"/>
    <w:rsid w:val="00934237"/>
    <w:rsid w:val="00934582"/>
    <w:rsid w:val="00934830"/>
    <w:rsid w:val="009349AC"/>
    <w:rsid w:val="00934D28"/>
    <w:rsid w:val="0093638B"/>
    <w:rsid w:val="00937436"/>
    <w:rsid w:val="00937868"/>
    <w:rsid w:val="0094031F"/>
    <w:rsid w:val="009417CF"/>
    <w:rsid w:val="009418F4"/>
    <w:rsid w:val="009419E3"/>
    <w:rsid w:val="0094202E"/>
    <w:rsid w:val="0094294E"/>
    <w:rsid w:val="00943158"/>
    <w:rsid w:val="009436EF"/>
    <w:rsid w:val="0094389F"/>
    <w:rsid w:val="009439AA"/>
    <w:rsid w:val="00943DDF"/>
    <w:rsid w:val="00944EBF"/>
    <w:rsid w:val="00944F52"/>
    <w:rsid w:val="009468EC"/>
    <w:rsid w:val="009470D7"/>
    <w:rsid w:val="00947267"/>
    <w:rsid w:val="009475EB"/>
    <w:rsid w:val="00947826"/>
    <w:rsid w:val="00947CEA"/>
    <w:rsid w:val="00947F29"/>
    <w:rsid w:val="00950050"/>
    <w:rsid w:val="009519C9"/>
    <w:rsid w:val="009520A3"/>
    <w:rsid w:val="0095243F"/>
    <w:rsid w:val="00952728"/>
    <w:rsid w:val="009528D4"/>
    <w:rsid w:val="00952D65"/>
    <w:rsid w:val="009531B8"/>
    <w:rsid w:val="009537F2"/>
    <w:rsid w:val="0095410A"/>
    <w:rsid w:val="00954449"/>
    <w:rsid w:val="009549E8"/>
    <w:rsid w:val="00954EB9"/>
    <w:rsid w:val="00955488"/>
    <w:rsid w:val="009557D4"/>
    <w:rsid w:val="00955B6E"/>
    <w:rsid w:val="0095615E"/>
    <w:rsid w:val="00956B50"/>
    <w:rsid w:val="00956EA3"/>
    <w:rsid w:val="00957E34"/>
    <w:rsid w:val="00961E4F"/>
    <w:rsid w:val="00962018"/>
    <w:rsid w:val="00962489"/>
    <w:rsid w:val="00962763"/>
    <w:rsid w:val="00963463"/>
    <w:rsid w:val="00963A82"/>
    <w:rsid w:val="00964D6D"/>
    <w:rsid w:val="00964EF1"/>
    <w:rsid w:val="00965211"/>
    <w:rsid w:val="00966A31"/>
    <w:rsid w:val="00966AB8"/>
    <w:rsid w:val="00966AE3"/>
    <w:rsid w:val="0096778C"/>
    <w:rsid w:val="00967E8A"/>
    <w:rsid w:val="0097007E"/>
    <w:rsid w:val="0097049C"/>
    <w:rsid w:val="00970A28"/>
    <w:rsid w:val="00970BED"/>
    <w:rsid w:val="00970F8B"/>
    <w:rsid w:val="009712A8"/>
    <w:rsid w:val="009713FB"/>
    <w:rsid w:val="0097150C"/>
    <w:rsid w:val="0097275B"/>
    <w:rsid w:val="0097286A"/>
    <w:rsid w:val="00972CCF"/>
    <w:rsid w:val="00974155"/>
    <w:rsid w:val="009763CC"/>
    <w:rsid w:val="00976CB9"/>
    <w:rsid w:val="00977299"/>
    <w:rsid w:val="00977338"/>
    <w:rsid w:val="00977725"/>
    <w:rsid w:val="00977E4F"/>
    <w:rsid w:val="00980114"/>
    <w:rsid w:val="00980EEA"/>
    <w:rsid w:val="00981F4E"/>
    <w:rsid w:val="009823AF"/>
    <w:rsid w:val="009826A7"/>
    <w:rsid w:val="00983072"/>
    <w:rsid w:val="0098321F"/>
    <w:rsid w:val="0098344E"/>
    <w:rsid w:val="009834CB"/>
    <w:rsid w:val="0098448D"/>
    <w:rsid w:val="00985D9C"/>
    <w:rsid w:val="009860FF"/>
    <w:rsid w:val="0098763D"/>
    <w:rsid w:val="00990236"/>
    <w:rsid w:val="00990693"/>
    <w:rsid w:val="009915B2"/>
    <w:rsid w:val="00991D09"/>
    <w:rsid w:val="0099268E"/>
    <w:rsid w:val="00992C35"/>
    <w:rsid w:val="00994115"/>
    <w:rsid w:val="00995262"/>
    <w:rsid w:val="009959B3"/>
    <w:rsid w:val="009962A7"/>
    <w:rsid w:val="009963C6"/>
    <w:rsid w:val="009963C7"/>
    <w:rsid w:val="00996F39"/>
    <w:rsid w:val="00997549"/>
    <w:rsid w:val="00997AFE"/>
    <w:rsid w:val="00997CCF"/>
    <w:rsid w:val="009A0363"/>
    <w:rsid w:val="009A0A36"/>
    <w:rsid w:val="009A198C"/>
    <w:rsid w:val="009A1B3A"/>
    <w:rsid w:val="009A2A62"/>
    <w:rsid w:val="009A30DA"/>
    <w:rsid w:val="009A32B8"/>
    <w:rsid w:val="009A341C"/>
    <w:rsid w:val="009A41DF"/>
    <w:rsid w:val="009A4B64"/>
    <w:rsid w:val="009A735E"/>
    <w:rsid w:val="009A753A"/>
    <w:rsid w:val="009A7FD1"/>
    <w:rsid w:val="009B0A42"/>
    <w:rsid w:val="009B0BCE"/>
    <w:rsid w:val="009B1B5E"/>
    <w:rsid w:val="009B28C1"/>
    <w:rsid w:val="009B315B"/>
    <w:rsid w:val="009B3221"/>
    <w:rsid w:val="009B3B68"/>
    <w:rsid w:val="009B3DB6"/>
    <w:rsid w:val="009B4456"/>
    <w:rsid w:val="009B46E5"/>
    <w:rsid w:val="009B550D"/>
    <w:rsid w:val="009B5F41"/>
    <w:rsid w:val="009B6092"/>
    <w:rsid w:val="009B6217"/>
    <w:rsid w:val="009B66F5"/>
    <w:rsid w:val="009B6FFD"/>
    <w:rsid w:val="009B7091"/>
    <w:rsid w:val="009C08B5"/>
    <w:rsid w:val="009C0C9A"/>
    <w:rsid w:val="009C1963"/>
    <w:rsid w:val="009C1973"/>
    <w:rsid w:val="009C3165"/>
    <w:rsid w:val="009C362C"/>
    <w:rsid w:val="009C3AE8"/>
    <w:rsid w:val="009C3DF6"/>
    <w:rsid w:val="009C3E90"/>
    <w:rsid w:val="009C43B2"/>
    <w:rsid w:val="009C4A93"/>
    <w:rsid w:val="009C526E"/>
    <w:rsid w:val="009C5C18"/>
    <w:rsid w:val="009C613C"/>
    <w:rsid w:val="009C6227"/>
    <w:rsid w:val="009C6436"/>
    <w:rsid w:val="009C68FE"/>
    <w:rsid w:val="009C696B"/>
    <w:rsid w:val="009D0077"/>
    <w:rsid w:val="009D1415"/>
    <w:rsid w:val="009D1F0E"/>
    <w:rsid w:val="009D2827"/>
    <w:rsid w:val="009D2C51"/>
    <w:rsid w:val="009D3CB7"/>
    <w:rsid w:val="009D421C"/>
    <w:rsid w:val="009D45D1"/>
    <w:rsid w:val="009D48ED"/>
    <w:rsid w:val="009D533A"/>
    <w:rsid w:val="009D5DFE"/>
    <w:rsid w:val="009D69D6"/>
    <w:rsid w:val="009D6A2C"/>
    <w:rsid w:val="009D6CAF"/>
    <w:rsid w:val="009D70E1"/>
    <w:rsid w:val="009D785B"/>
    <w:rsid w:val="009D7934"/>
    <w:rsid w:val="009E0B35"/>
    <w:rsid w:val="009E1270"/>
    <w:rsid w:val="009E422C"/>
    <w:rsid w:val="009E43D7"/>
    <w:rsid w:val="009E4D64"/>
    <w:rsid w:val="009E50AA"/>
    <w:rsid w:val="009E5BDC"/>
    <w:rsid w:val="009E5BE6"/>
    <w:rsid w:val="009E5DB8"/>
    <w:rsid w:val="009E5DBF"/>
    <w:rsid w:val="009E5F9D"/>
    <w:rsid w:val="009E6201"/>
    <w:rsid w:val="009E6392"/>
    <w:rsid w:val="009E67B6"/>
    <w:rsid w:val="009E7300"/>
    <w:rsid w:val="009E7965"/>
    <w:rsid w:val="009F0293"/>
    <w:rsid w:val="009F08AC"/>
    <w:rsid w:val="009F0DD3"/>
    <w:rsid w:val="009F1E4D"/>
    <w:rsid w:val="009F1EFB"/>
    <w:rsid w:val="009F23D7"/>
    <w:rsid w:val="009F3777"/>
    <w:rsid w:val="009F4E71"/>
    <w:rsid w:val="009F4F65"/>
    <w:rsid w:val="009F522E"/>
    <w:rsid w:val="009F74E3"/>
    <w:rsid w:val="009F7864"/>
    <w:rsid w:val="009F7981"/>
    <w:rsid w:val="009F7E17"/>
    <w:rsid w:val="00A01507"/>
    <w:rsid w:val="00A01558"/>
    <w:rsid w:val="00A015B9"/>
    <w:rsid w:val="00A01E38"/>
    <w:rsid w:val="00A0217B"/>
    <w:rsid w:val="00A02591"/>
    <w:rsid w:val="00A02664"/>
    <w:rsid w:val="00A02CE1"/>
    <w:rsid w:val="00A02F50"/>
    <w:rsid w:val="00A031C1"/>
    <w:rsid w:val="00A0326E"/>
    <w:rsid w:val="00A0330E"/>
    <w:rsid w:val="00A03B98"/>
    <w:rsid w:val="00A03D3D"/>
    <w:rsid w:val="00A03F42"/>
    <w:rsid w:val="00A04538"/>
    <w:rsid w:val="00A04829"/>
    <w:rsid w:val="00A04C75"/>
    <w:rsid w:val="00A069F8"/>
    <w:rsid w:val="00A06F75"/>
    <w:rsid w:val="00A0751C"/>
    <w:rsid w:val="00A076BC"/>
    <w:rsid w:val="00A10DE0"/>
    <w:rsid w:val="00A114E3"/>
    <w:rsid w:val="00A11535"/>
    <w:rsid w:val="00A115A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365"/>
    <w:rsid w:val="00A25702"/>
    <w:rsid w:val="00A257B4"/>
    <w:rsid w:val="00A25BFD"/>
    <w:rsid w:val="00A25D2C"/>
    <w:rsid w:val="00A25FDA"/>
    <w:rsid w:val="00A27530"/>
    <w:rsid w:val="00A300D5"/>
    <w:rsid w:val="00A310C4"/>
    <w:rsid w:val="00A31141"/>
    <w:rsid w:val="00A313A5"/>
    <w:rsid w:val="00A318B5"/>
    <w:rsid w:val="00A31A9C"/>
    <w:rsid w:val="00A325D2"/>
    <w:rsid w:val="00A33A85"/>
    <w:rsid w:val="00A34260"/>
    <w:rsid w:val="00A346D4"/>
    <w:rsid w:val="00A34C36"/>
    <w:rsid w:val="00A36091"/>
    <w:rsid w:val="00A36749"/>
    <w:rsid w:val="00A36D50"/>
    <w:rsid w:val="00A37673"/>
    <w:rsid w:val="00A37AC7"/>
    <w:rsid w:val="00A400BF"/>
    <w:rsid w:val="00A40ECF"/>
    <w:rsid w:val="00A41EAF"/>
    <w:rsid w:val="00A42375"/>
    <w:rsid w:val="00A425AA"/>
    <w:rsid w:val="00A4452F"/>
    <w:rsid w:val="00A446E6"/>
    <w:rsid w:val="00A45DED"/>
    <w:rsid w:val="00A463DB"/>
    <w:rsid w:val="00A46722"/>
    <w:rsid w:val="00A46788"/>
    <w:rsid w:val="00A46C39"/>
    <w:rsid w:val="00A479A5"/>
    <w:rsid w:val="00A50C02"/>
    <w:rsid w:val="00A50ECB"/>
    <w:rsid w:val="00A50F09"/>
    <w:rsid w:val="00A50FF2"/>
    <w:rsid w:val="00A51125"/>
    <w:rsid w:val="00A52098"/>
    <w:rsid w:val="00A52FB6"/>
    <w:rsid w:val="00A532C4"/>
    <w:rsid w:val="00A53521"/>
    <w:rsid w:val="00A53713"/>
    <w:rsid w:val="00A5399E"/>
    <w:rsid w:val="00A54287"/>
    <w:rsid w:val="00A5436A"/>
    <w:rsid w:val="00A543E8"/>
    <w:rsid w:val="00A54CA6"/>
    <w:rsid w:val="00A54EE2"/>
    <w:rsid w:val="00A54F3B"/>
    <w:rsid w:val="00A554C0"/>
    <w:rsid w:val="00A55B9A"/>
    <w:rsid w:val="00A56078"/>
    <w:rsid w:val="00A5647D"/>
    <w:rsid w:val="00A57596"/>
    <w:rsid w:val="00A57FFB"/>
    <w:rsid w:val="00A60B6F"/>
    <w:rsid w:val="00A62701"/>
    <w:rsid w:val="00A6329B"/>
    <w:rsid w:val="00A634E2"/>
    <w:rsid w:val="00A63C82"/>
    <w:rsid w:val="00A64502"/>
    <w:rsid w:val="00A64508"/>
    <w:rsid w:val="00A64F1F"/>
    <w:rsid w:val="00A65941"/>
    <w:rsid w:val="00A6603B"/>
    <w:rsid w:val="00A66BBA"/>
    <w:rsid w:val="00A67719"/>
    <w:rsid w:val="00A67DC8"/>
    <w:rsid w:val="00A701E6"/>
    <w:rsid w:val="00A70832"/>
    <w:rsid w:val="00A709FF"/>
    <w:rsid w:val="00A715A6"/>
    <w:rsid w:val="00A71F10"/>
    <w:rsid w:val="00A72021"/>
    <w:rsid w:val="00A72AE8"/>
    <w:rsid w:val="00A73696"/>
    <w:rsid w:val="00A736AF"/>
    <w:rsid w:val="00A73C93"/>
    <w:rsid w:val="00A742DB"/>
    <w:rsid w:val="00A74C80"/>
    <w:rsid w:val="00A754CC"/>
    <w:rsid w:val="00A756BE"/>
    <w:rsid w:val="00A75C7D"/>
    <w:rsid w:val="00A76603"/>
    <w:rsid w:val="00A767B3"/>
    <w:rsid w:val="00A77867"/>
    <w:rsid w:val="00A77DAA"/>
    <w:rsid w:val="00A814B6"/>
    <w:rsid w:val="00A81DA2"/>
    <w:rsid w:val="00A8229D"/>
    <w:rsid w:val="00A8230C"/>
    <w:rsid w:val="00A82563"/>
    <w:rsid w:val="00A828F3"/>
    <w:rsid w:val="00A82AC2"/>
    <w:rsid w:val="00A82CED"/>
    <w:rsid w:val="00A83093"/>
    <w:rsid w:val="00A83980"/>
    <w:rsid w:val="00A83DDA"/>
    <w:rsid w:val="00A84134"/>
    <w:rsid w:val="00A8420D"/>
    <w:rsid w:val="00A84504"/>
    <w:rsid w:val="00A84551"/>
    <w:rsid w:val="00A84A97"/>
    <w:rsid w:val="00A852A7"/>
    <w:rsid w:val="00A854C3"/>
    <w:rsid w:val="00A86081"/>
    <w:rsid w:val="00A8610E"/>
    <w:rsid w:val="00A86432"/>
    <w:rsid w:val="00A86991"/>
    <w:rsid w:val="00A86C38"/>
    <w:rsid w:val="00A86D05"/>
    <w:rsid w:val="00A87038"/>
    <w:rsid w:val="00A8782E"/>
    <w:rsid w:val="00A91431"/>
    <w:rsid w:val="00A917CF"/>
    <w:rsid w:val="00A93DEC"/>
    <w:rsid w:val="00A93F13"/>
    <w:rsid w:val="00A940FE"/>
    <w:rsid w:val="00A94F80"/>
    <w:rsid w:val="00A957F1"/>
    <w:rsid w:val="00A958E6"/>
    <w:rsid w:val="00A96068"/>
    <w:rsid w:val="00A961C4"/>
    <w:rsid w:val="00A96E06"/>
    <w:rsid w:val="00A97A04"/>
    <w:rsid w:val="00A97BDE"/>
    <w:rsid w:val="00A97C9D"/>
    <w:rsid w:val="00AA008F"/>
    <w:rsid w:val="00AA0ED6"/>
    <w:rsid w:val="00AA2706"/>
    <w:rsid w:val="00AA2989"/>
    <w:rsid w:val="00AA2C4E"/>
    <w:rsid w:val="00AA2F39"/>
    <w:rsid w:val="00AA2F74"/>
    <w:rsid w:val="00AA380A"/>
    <w:rsid w:val="00AA3C51"/>
    <w:rsid w:val="00AA42E6"/>
    <w:rsid w:val="00AA4956"/>
    <w:rsid w:val="00AA495A"/>
    <w:rsid w:val="00AA553A"/>
    <w:rsid w:val="00AA5A2B"/>
    <w:rsid w:val="00AA61EE"/>
    <w:rsid w:val="00AA7709"/>
    <w:rsid w:val="00AA7B21"/>
    <w:rsid w:val="00AA7F83"/>
    <w:rsid w:val="00AB009D"/>
    <w:rsid w:val="00AB1149"/>
    <w:rsid w:val="00AB1A97"/>
    <w:rsid w:val="00AB1B58"/>
    <w:rsid w:val="00AB1DDE"/>
    <w:rsid w:val="00AB27F9"/>
    <w:rsid w:val="00AB2EA2"/>
    <w:rsid w:val="00AB3322"/>
    <w:rsid w:val="00AB3A12"/>
    <w:rsid w:val="00AB3E3B"/>
    <w:rsid w:val="00AB42B6"/>
    <w:rsid w:val="00AB4962"/>
    <w:rsid w:val="00AB496A"/>
    <w:rsid w:val="00AB55C5"/>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50C4"/>
    <w:rsid w:val="00AC6993"/>
    <w:rsid w:val="00AC781C"/>
    <w:rsid w:val="00AC7837"/>
    <w:rsid w:val="00AC797C"/>
    <w:rsid w:val="00AC7F4E"/>
    <w:rsid w:val="00AD04F7"/>
    <w:rsid w:val="00AD0ADD"/>
    <w:rsid w:val="00AD13A5"/>
    <w:rsid w:val="00AD2456"/>
    <w:rsid w:val="00AD32EE"/>
    <w:rsid w:val="00AD39EE"/>
    <w:rsid w:val="00AD411F"/>
    <w:rsid w:val="00AD5050"/>
    <w:rsid w:val="00AD5928"/>
    <w:rsid w:val="00AD655E"/>
    <w:rsid w:val="00AD77A4"/>
    <w:rsid w:val="00AE0D42"/>
    <w:rsid w:val="00AE1B4C"/>
    <w:rsid w:val="00AE49A2"/>
    <w:rsid w:val="00AE500C"/>
    <w:rsid w:val="00AE5C93"/>
    <w:rsid w:val="00AE66B8"/>
    <w:rsid w:val="00AE705A"/>
    <w:rsid w:val="00AE72D0"/>
    <w:rsid w:val="00AE7483"/>
    <w:rsid w:val="00AE7910"/>
    <w:rsid w:val="00AE7B39"/>
    <w:rsid w:val="00AE7FA3"/>
    <w:rsid w:val="00AF06C0"/>
    <w:rsid w:val="00AF0FED"/>
    <w:rsid w:val="00AF1522"/>
    <w:rsid w:val="00AF1627"/>
    <w:rsid w:val="00AF370D"/>
    <w:rsid w:val="00AF39CA"/>
    <w:rsid w:val="00AF439F"/>
    <w:rsid w:val="00AF496C"/>
    <w:rsid w:val="00AF60F7"/>
    <w:rsid w:val="00AF6672"/>
    <w:rsid w:val="00AF794F"/>
    <w:rsid w:val="00AF7B3D"/>
    <w:rsid w:val="00AF7BB8"/>
    <w:rsid w:val="00B0055D"/>
    <w:rsid w:val="00B0070E"/>
    <w:rsid w:val="00B01539"/>
    <w:rsid w:val="00B01FD6"/>
    <w:rsid w:val="00B02603"/>
    <w:rsid w:val="00B03DFC"/>
    <w:rsid w:val="00B03FE5"/>
    <w:rsid w:val="00B042BC"/>
    <w:rsid w:val="00B04A0C"/>
    <w:rsid w:val="00B0574F"/>
    <w:rsid w:val="00B05A9E"/>
    <w:rsid w:val="00B05F99"/>
    <w:rsid w:val="00B063A2"/>
    <w:rsid w:val="00B06C72"/>
    <w:rsid w:val="00B06D95"/>
    <w:rsid w:val="00B07206"/>
    <w:rsid w:val="00B073AD"/>
    <w:rsid w:val="00B07637"/>
    <w:rsid w:val="00B07FCB"/>
    <w:rsid w:val="00B10461"/>
    <w:rsid w:val="00B109B1"/>
    <w:rsid w:val="00B10C1D"/>
    <w:rsid w:val="00B11F1E"/>
    <w:rsid w:val="00B1209A"/>
    <w:rsid w:val="00B1260B"/>
    <w:rsid w:val="00B13803"/>
    <w:rsid w:val="00B13D6D"/>
    <w:rsid w:val="00B1548B"/>
    <w:rsid w:val="00B159E2"/>
    <w:rsid w:val="00B16E58"/>
    <w:rsid w:val="00B174B9"/>
    <w:rsid w:val="00B1757E"/>
    <w:rsid w:val="00B2054E"/>
    <w:rsid w:val="00B20A2C"/>
    <w:rsid w:val="00B20C19"/>
    <w:rsid w:val="00B20CDA"/>
    <w:rsid w:val="00B21467"/>
    <w:rsid w:val="00B2180C"/>
    <w:rsid w:val="00B22788"/>
    <w:rsid w:val="00B22B3A"/>
    <w:rsid w:val="00B22DE5"/>
    <w:rsid w:val="00B23005"/>
    <w:rsid w:val="00B230F6"/>
    <w:rsid w:val="00B2385C"/>
    <w:rsid w:val="00B2436F"/>
    <w:rsid w:val="00B245F9"/>
    <w:rsid w:val="00B24C1E"/>
    <w:rsid w:val="00B256D1"/>
    <w:rsid w:val="00B259BC"/>
    <w:rsid w:val="00B25DA8"/>
    <w:rsid w:val="00B263C2"/>
    <w:rsid w:val="00B264D3"/>
    <w:rsid w:val="00B2664A"/>
    <w:rsid w:val="00B279E9"/>
    <w:rsid w:val="00B3038B"/>
    <w:rsid w:val="00B30768"/>
    <w:rsid w:val="00B30968"/>
    <w:rsid w:val="00B31485"/>
    <w:rsid w:val="00B31A8E"/>
    <w:rsid w:val="00B31C9D"/>
    <w:rsid w:val="00B31D0F"/>
    <w:rsid w:val="00B31E79"/>
    <w:rsid w:val="00B31F5F"/>
    <w:rsid w:val="00B3234C"/>
    <w:rsid w:val="00B3236F"/>
    <w:rsid w:val="00B329AA"/>
    <w:rsid w:val="00B32AD2"/>
    <w:rsid w:val="00B33A08"/>
    <w:rsid w:val="00B33BEB"/>
    <w:rsid w:val="00B34742"/>
    <w:rsid w:val="00B34814"/>
    <w:rsid w:val="00B3553C"/>
    <w:rsid w:val="00B36828"/>
    <w:rsid w:val="00B4036D"/>
    <w:rsid w:val="00B407D1"/>
    <w:rsid w:val="00B4135B"/>
    <w:rsid w:val="00B41D31"/>
    <w:rsid w:val="00B41FBD"/>
    <w:rsid w:val="00B42587"/>
    <w:rsid w:val="00B42AEA"/>
    <w:rsid w:val="00B4309A"/>
    <w:rsid w:val="00B4391B"/>
    <w:rsid w:val="00B43A47"/>
    <w:rsid w:val="00B43D4D"/>
    <w:rsid w:val="00B449DA"/>
    <w:rsid w:val="00B44AA5"/>
    <w:rsid w:val="00B453AD"/>
    <w:rsid w:val="00B469C5"/>
    <w:rsid w:val="00B46D2D"/>
    <w:rsid w:val="00B47BFA"/>
    <w:rsid w:val="00B47F5B"/>
    <w:rsid w:val="00B50E17"/>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6A81"/>
    <w:rsid w:val="00B6075F"/>
    <w:rsid w:val="00B607EB"/>
    <w:rsid w:val="00B60915"/>
    <w:rsid w:val="00B612C5"/>
    <w:rsid w:val="00B615D8"/>
    <w:rsid w:val="00B615FF"/>
    <w:rsid w:val="00B61725"/>
    <w:rsid w:val="00B62999"/>
    <w:rsid w:val="00B62B47"/>
    <w:rsid w:val="00B64C30"/>
    <w:rsid w:val="00B64D2F"/>
    <w:rsid w:val="00B65823"/>
    <w:rsid w:val="00B65E3D"/>
    <w:rsid w:val="00B65EB8"/>
    <w:rsid w:val="00B6610A"/>
    <w:rsid w:val="00B66683"/>
    <w:rsid w:val="00B669B8"/>
    <w:rsid w:val="00B6738E"/>
    <w:rsid w:val="00B6779D"/>
    <w:rsid w:val="00B67C36"/>
    <w:rsid w:val="00B708AB"/>
    <w:rsid w:val="00B709A7"/>
    <w:rsid w:val="00B70C17"/>
    <w:rsid w:val="00B70EA8"/>
    <w:rsid w:val="00B7105E"/>
    <w:rsid w:val="00B71396"/>
    <w:rsid w:val="00B715E3"/>
    <w:rsid w:val="00B720BC"/>
    <w:rsid w:val="00B72159"/>
    <w:rsid w:val="00B723B2"/>
    <w:rsid w:val="00B725F5"/>
    <w:rsid w:val="00B73A20"/>
    <w:rsid w:val="00B762A9"/>
    <w:rsid w:val="00B76DB9"/>
    <w:rsid w:val="00B77677"/>
    <w:rsid w:val="00B7774C"/>
    <w:rsid w:val="00B7786F"/>
    <w:rsid w:val="00B779C1"/>
    <w:rsid w:val="00B80321"/>
    <w:rsid w:val="00B80918"/>
    <w:rsid w:val="00B80C05"/>
    <w:rsid w:val="00B8153D"/>
    <w:rsid w:val="00B8197F"/>
    <w:rsid w:val="00B821C6"/>
    <w:rsid w:val="00B8498C"/>
    <w:rsid w:val="00B85260"/>
    <w:rsid w:val="00B852B9"/>
    <w:rsid w:val="00B864C9"/>
    <w:rsid w:val="00B86AC3"/>
    <w:rsid w:val="00B876C4"/>
    <w:rsid w:val="00B877BB"/>
    <w:rsid w:val="00B87A6F"/>
    <w:rsid w:val="00B90383"/>
    <w:rsid w:val="00B91727"/>
    <w:rsid w:val="00B91B04"/>
    <w:rsid w:val="00B92133"/>
    <w:rsid w:val="00B92891"/>
    <w:rsid w:val="00B9394D"/>
    <w:rsid w:val="00B93A95"/>
    <w:rsid w:val="00B93BA9"/>
    <w:rsid w:val="00B9413C"/>
    <w:rsid w:val="00B94261"/>
    <w:rsid w:val="00B9590E"/>
    <w:rsid w:val="00B96A46"/>
    <w:rsid w:val="00B96DDD"/>
    <w:rsid w:val="00B979D7"/>
    <w:rsid w:val="00B97AE5"/>
    <w:rsid w:val="00B97C6C"/>
    <w:rsid w:val="00B97E08"/>
    <w:rsid w:val="00BA10C2"/>
    <w:rsid w:val="00BA14A2"/>
    <w:rsid w:val="00BA2C5A"/>
    <w:rsid w:val="00BA3376"/>
    <w:rsid w:val="00BA375F"/>
    <w:rsid w:val="00BA3993"/>
    <w:rsid w:val="00BA3B7E"/>
    <w:rsid w:val="00BA4208"/>
    <w:rsid w:val="00BA4854"/>
    <w:rsid w:val="00BA4C56"/>
    <w:rsid w:val="00BA7980"/>
    <w:rsid w:val="00BB0DCC"/>
    <w:rsid w:val="00BB1743"/>
    <w:rsid w:val="00BB1746"/>
    <w:rsid w:val="00BB283F"/>
    <w:rsid w:val="00BB29E9"/>
    <w:rsid w:val="00BB2C14"/>
    <w:rsid w:val="00BB36D3"/>
    <w:rsid w:val="00BB4265"/>
    <w:rsid w:val="00BB4EFD"/>
    <w:rsid w:val="00BB5BBB"/>
    <w:rsid w:val="00BB5E3F"/>
    <w:rsid w:val="00BB6050"/>
    <w:rsid w:val="00BB7665"/>
    <w:rsid w:val="00BB7C9F"/>
    <w:rsid w:val="00BB7F30"/>
    <w:rsid w:val="00BC07C4"/>
    <w:rsid w:val="00BC0CE7"/>
    <w:rsid w:val="00BC0D6B"/>
    <w:rsid w:val="00BC212F"/>
    <w:rsid w:val="00BC2B10"/>
    <w:rsid w:val="00BC2C00"/>
    <w:rsid w:val="00BC2E50"/>
    <w:rsid w:val="00BC4612"/>
    <w:rsid w:val="00BC4E44"/>
    <w:rsid w:val="00BC5B62"/>
    <w:rsid w:val="00BC5B80"/>
    <w:rsid w:val="00BC5F82"/>
    <w:rsid w:val="00BC6043"/>
    <w:rsid w:val="00BC607C"/>
    <w:rsid w:val="00BC73E7"/>
    <w:rsid w:val="00BD2150"/>
    <w:rsid w:val="00BD222B"/>
    <w:rsid w:val="00BD2326"/>
    <w:rsid w:val="00BD2373"/>
    <w:rsid w:val="00BD2944"/>
    <w:rsid w:val="00BD2BAB"/>
    <w:rsid w:val="00BD3114"/>
    <w:rsid w:val="00BD399C"/>
    <w:rsid w:val="00BD4670"/>
    <w:rsid w:val="00BD4C27"/>
    <w:rsid w:val="00BD4F54"/>
    <w:rsid w:val="00BD53E2"/>
    <w:rsid w:val="00BD599C"/>
    <w:rsid w:val="00BD6E9D"/>
    <w:rsid w:val="00BD7210"/>
    <w:rsid w:val="00BE011B"/>
    <w:rsid w:val="00BE1330"/>
    <w:rsid w:val="00BE2C90"/>
    <w:rsid w:val="00BE2DAC"/>
    <w:rsid w:val="00BE3016"/>
    <w:rsid w:val="00BE30A3"/>
    <w:rsid w:val="00BE33FB"/>
    <w:rsid w:val="00BE357C"/>
    <w:rsid w:val="00BE390E"/>
    <w:rsid w:val="00BE3D63"/>
    <w:rsid w:val="00BE3E98"/>
    <w:rsid w:val="00BE5C28"/>
    <w:rsid w:val="00BE661F"/>
    <w:rsid w:val="00BE6630"/>
    <w:rsid w:val="00BE6A39"/>
    <w:rsid w:val="00BE6D27"/>
    <w:rsid w:val="00BE7D0A"/>
    <w:rsid w:val="00BE7E4D"/>
    <w:rsid w:val="00BE7FB6"/>
    <w:rsid w:val="00BF0296"/>
    <w:rsid w:val="00BF0E8B"/>
    <w:rsid w:val="00BF2550"/>
    <w:rsid w:val="00BF2745"/>
    <w:rsid w:val="00BF3141"/>
    <w:rsid w:val="00BF34EA"/>
    <w:rsid w:val="00BF3E2A"/>
    <w:rsid w:val="00BF5182"/>
    <w:rsid w:val="00BF6728"/>
    <w:rsid w:val="00BF6EAB"/>
    <w:rsid w:val="00C0005E"/>
    <w:rsid w:val="00C003A8"/>
    <w:rsid w:val="00C003E0"/>
    <w:rsid w:val="00C00439"/>
    <w:rsid w:val="00C0082B"/>
    <w:rsid w:val="00C01805"/>
    <w:rsid w:val="00C019FD"/>
    <w:rsid w:val="00C01BC5"/>
    <w:rsid w:val="00C0259E"/>
    <w:rsid w:val="00C031BD"/>
    <w:rsid w:val="00C038BB"/>
    <w:rsid w:val="00C0416A"/>
    <w:rsid w:val="00C0493F"/>
    <w:rsid w:val="00C053AD"/>
    <w:rsid w:val="00C05E88"/>
    <w:rsid w:val="00C0605E"/>
    <w:rsid w:val="00C06232"/>
    <w:rsid w:val="00C06F4D"/>
    <w:rsid w:val="00C0799A"/>
    <w:rsid w:val="00C107BB"/>
    <w:rsid w:val="00C10AE8"/>
    <w:rsid w:val="00C11AB2"/>
    <w:rsid w:val="00C128F5"/>
    <w:rsid w:val="00C12ADC"/>
    <w:rsid w:val="00C12BC0"/>
    <w:rsid w:val="00C13145"/>
    <w:rsid w:val="00C134C8"/>
    <w:rsid w:val="00C1366C"/>
    <w:rsid w:val="00C13B6E"/>
    <w:rsid w:val="00C14A66"/>
    <w:rsid w:val="00C156BB"/>
    <w:rsid w:val="00C160EC"/>
    <w:rsid w:val="00C163ED"/>
    <w:rsid w:val="00C16EB0"/>
    <w:rsid w:val="00C17596"/>
    <w:rsid w:val="00C17B58"/>
    <w:rsid w:val="00C17BE3"/>
    <w:rsid w:val="00C204CA"/>
    <w:rsid w:val="00C2058A"/>
    <w:rsid w:val="00C21673"/>
    <w:rsid w:val="00C21C45"/>
    <w:rsid w:val="00C21D0A"/>
    <w:rsid w:val="00C22BA4"/>
    <w:rsid w:val="00C23893"/>
    <w:rsid w:val="00C23DF7"/>
    <w:rsid w:val="00C243D2"/>
    <w:rsid w:val="00C245CE"/>
    <w:rsid w:val="00C24DAD"/>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54DB"/>
    <w:rsid w:val="00C3582A"/>
    <w:rsid w:val="00C36032"/>
    <w:rsid w:val="00C361EF"/>
    <w:rsid w:val="00C36A45"/>
    <w:rsid w:val="00C37806"/>
    <w:rsid w:val="00C37F18"/>
    <w:rsid w:val="00C37FB1"/>
    <w:rsid w:val="00C40C0B"/>
    <w:rsid w:val="00C40F3D"/>
    <w:rsid w:val="00C41AE9"/>
    <w:rsid w:val="00C41CA2"/>
    <w:rsid w:val="00C4277B"/>
    <w:rsid w:val="00C4390B"/>
    <w:rsid w:val="00C43C46"/>
    <w:rsid w:val="00C44082"/>
    <w:rsid w:val="00C4504E"/>
    <w:rsid w:val="00C45396"/>
    <w:rsid w:val="00C45FC5"/>
    <w:rsid w:val="00C4703D"/>
    <w:rsid w:val="00C4753A"/>
    <w:rsid w:val="00C4772A"/>
    <w:rsid w:val="00C51461"/>
    <w:rsid w:val="00C52C93"/>
    <w:rsid w:val="00C5345A"/>
    <w:rsid w:val="00C53512"/>
    <w:rsid w:val="00C53A79"/>
    <w:rsid w:val="00C53B68"/>
    <w:rsid w:val="00C54573"/>
    <w:rsid w:val="00C5621E"/>
    <w:rsid w:val="00C57346"/>
    <w:rsid w:val="00C60EE3"/>
    <w:rsid w:val="00C62D21"/>
    <w:rsid w:val="00C635CB"/>
    <w:rsid w:val="00C641C5"/>
    <w:rsid w:val="00C6476B"/>
    <w:rsid w:val="00C6479B"/>
    <w:rsid w:val="00C64845"/>
    <w:rsid w:val="00C64B73"/>
    <w:rsid w:val="00C64E56"/>
    <w:rsid w:val="00C65596"/>
    <w:rsid w:val="00C65946"/>
    <w:rsid w:val="00C66E59"/>
    <w:rsid w:val="00C66F4F"/>
    <w:rsid w:val="00C67A4E"/>
    <w:rsid w:val="00C67C02"/>
    <w:rsid w:val="00C67D03"/>
    <w:rsid w:val="00C67EB5"/>
    <w:rsid w:val="00C67EFA"/>
    <w:rsid w:val="00C70A10"/>
    <w:rsid w:val="00C72BBC"/>
    <w:rsid w:val="00C73147"/>
    <w:rsid w:val="00C7357D"/>
    <w:rsid w:val="00C73FF5"/>
    <w:rsid w:val="00C749B9"/>
    <w:rsid w:val="00C74C3E"/>
    <w:rsid w:val="00C75FB8"/>
    <w:rsid w:val="00C765E5"/>
    <w:rsid w:val="00C76D92"/>
    <w:rsid w:val="00C76FC1"/>
    <w:rsid w:val="00C772AA"/>
    <w:rsid w:val="00C77714"/>
    <w:rsid w:val="00C77E3C"/>
    <w:rsid w:val="00C77F1B"/>
    <w:rsid w:val="00C82B65"/>
    <w:rsid w:val="00C83465"/>
    <w:rsid w:val="00C83C97"/>
    <w:rsid w:val="00C8460D"/>
    <w:rsid w:val="00C8489A"/>
    <w:rsid w:val="00C850C4"/>
    <w:rsid w:val="00C862AA"/>
    <w:rsid w:val="00C86C76"/>
    <w:rsid w:val="00C870F6"/>
    <w:rsid w:val="00C87F97"/>
    <w:rsid w:val="00C900ED"/>
    <w:rsid w:val="00C907BA"/>
    <w:rsid w:val="00C90CF9"/>
    <w:rsid w:val="00C90D9F"/>
    <w:rsid w:val="00C91B23"/>
    <w:rsid w:val="00C91FAE"/>
    <w:rsid w:val="00C93140"/>
    <w:rsid w:val="00C93148"/>
    <w:rsid w:val="00C935A8"/>
    <w:rsid w:val="00C93E46"/>
    <w:rsid w:val="00C95712"/>
    <w:rsid w:val="00C95A53"/>
    <w:rsid w:val="00C967EA"/>
    <w:rsid w:val="00C9692C"/>
    <w:rsid w:val="00C97288"/>
    <w:rsid w:val="00CA00B3"/>
    <w:rsid w:val="00CA0214"/>
    <w:rsid w:val="00CA02C6"/>
    <w:rsid w:val="00CA0B13"/>
    <w:rsid w:val="00CA123D"/>
    <w:rsid w:val="00CA132C"/>
    <w:rsid w:val="00CA1920"/>
    <w:rsid w:val="00CA1E73"/>
    <w:rsid w:val="00CA2819"/>
    <w:rsid w:val="00CA3ADE"/>
    <w:rsid w:val="00CA44E0"/>
    <w:rsid w:val="00CA48C4"/>
    <w:rsid w:val="00CA4CFB"/>
    <w:rsid w:val="00CA6B50"/>
    <w:rsid w:val="00CA6C92"/>
    <w:rsid w:val="00CA78C1"/>
    <w:rsid w:val="00CB048B"/>
    <w:rsid w:val="00CB08F0"/>
    <w:rsid w:val="00CB0A6F"/>
    <w:rsid w:val="00CB0F3C"/>
    <w:rsid w:val="00CB19D7"/>
    <w:rsid w:val="00CB2D4D"/>
    <w:rsid w:val="00CB3619"/>
    <w:rsid w:val="00CB45B9"/>
    <w:rsid w:val="00CB4926"/>
    <w:rsid w:val="00CB4D1A"/>
    <w:rsid w:val="00CB5963"/>
    <w:rsid w:val="00CB5B17"/>
    <w:rsid w:val="00CB629F"/>
    <w:rsid w:val="00CB68B2"/>
    <w:rsid w:val="00CB6A0D"/>
    <w:rsid w:val="00CB797F"/>
    <w:rsid w:val="00CC0A92"/>
    <w:rsid w:val="00CC0ABF"/>
    <w:rsid w:val="00CC0C83"/>
    <w:rsid w:val="00CC1B46"/>
    <w:rsid w:val="00CC2927"/>
    <w:rsid w:val="00CC2EDA"/>
    <w:rsid w:val="00CC301C"/>
    <w:rsid w:val="00CC3478"/>
    <w:rsid w:val="00CC37C1"/>
    <w:rsid w:val="00CC3F70"/>
    <w:rsid w:val="00CC405B"/>
    <w:rsid w:val="00CC4693"/>
    <w:rsid w:val="00CC5103"/>
    <w:rsid w:val="00CC617A"/>
    <w:rsid w:val="00CC61C1"/>
    <w:rsid w:val="00CC621A"/>
    <w:rsid w:val="00CC652F"/>
    <w:rsid w:val="00CC6AF2"/>
    <w:rsid w:val="00CC7800"/>
    <w:rsid w:val="00CD087F"/>
    <w:rsid w:val="00CD23D3"/>
    <w:rsid w:val="00CD3078"/>
    <w:rsid w:val="00CD369B"/>
    <w:rsid w:val="00CD3EC1"/>
    <w:rsid w:val="00CD414C"/>
    <w:rsid w:val="00CD4161"/>
    <w:rsid w:val="00CD4422"/>
    <w:rsid w:val="00CD58A8"/>
    <w:rsid w:val="00CD6C95"/>
    <w:rsid w:val="00CD6DE1"/>
    <w:rsid w:val="00CD78AA"/>
    <w:rsid w:val="00CD7E3B"/>
    <w:rsid w:val="00CE1212"/>
    <w:rsid w:val="00CE18FF"/>
    <w:rsid w:val="00CE1F31"/>
    <w:rsid w:val="00CE2161"/>
    <w:rsid w:val="00CE36F7"/>
    <w:rsid w:val="00CE442A"/>
    <w:rsid w:val="00CE44E3"/>
    <w:rsid w:val="00CE4710"/>
    <w:rsid w:val="00CE4BA4"/>
    <w:rsid w:val="00CE5478"/>
    <w:rsid w:val="00CE77C1"/>
    <w:rsid w:val="00CE7B3A"/>
    <w:rsid w:val="00CE7F3E"/>
    <w:rsid w:val="00CF00C1"/>
    <w:rsid w:val="00CF00FC"/>
    <w:rsid w:val="00CF07B4"/>
    <w:rsid w:val="00CF0BDA"/>
    <w:rsid w:val="00CF1F5E"/>
    <w:rsid w:val="00CF2844"/>
    <w:rsid w:val="00CF2AED"/>
    <w:rsid w:val="00CF2B27"/>
    <w:rsid w:val="00CF2CB3"/>
    <w:rsid w:val="00CF38B9"/>
    <w:rsid w:val="00CF487A"/>
    <w:rsid w:val="00CF4946"/>
    <w:rsid w:val="00CF4C9D"/>
    <w:rsid w:val="00CF55CC"/>
    <w:rsid w:val="00CF5688"/>
    <w:rsid w:val="00CF6221"/>
    <w:rsid w:val="00CF783E"/>
    <w:rsid w:val="00CF7FFC"/>
    <w:rsid w:val="00D00944"/>
    <w:rsid w:val="00D00EAF"/>
    <w:rsid w:val="00D00EB5"/>
    <w:rsid w:val="00D00F00"/>
    <w:rsid w:val="00D01851"/>
    <w:rsid w:val="00D02107"/>
    <w:rsid w:val="00D0264B"/>
    <w:rsid w:val="00D0396C"/>
    <w:rsid w:val="00D039B4"/>
    <w:rsid w:val="00D041C2"/>
    <w:rsid w:val="00D05046"/>
    <w:rsid w:val="00D051C6"/>
    <w:rsid w:val="00D054FE"/>
    <w:rsid w:val="00D055A1"/>
    <w:rsid w:val="00D05687"/>
    <w:rsid w:val="00D05BD4"/>
    <w:rsid w:val="00D06D63"/>
    <w:rsid w:val="00D07609"/>
    <w:rsid w:val="00D07718"/>
    <w:rsid w:val="00D078A7"/>
    <w:rsid w:val="00D1003D"/>
    <w:rsid w:val="00D10276"/>
    <w:rsid w:val="00D10455"/>
    <w:rsid w:val="00D10546"/>
    <w:rsid w:val="00D10E78"/>
    <w:rsid w:val="00D10F16"/>
    <w:rsid w:val="00D11D24"/>
    <w:rsid w:val="00D1242D"/>
    <w:rsid w:val="00D132BA"/>
    <w:rsid w:val="00D13335"/>
    <w:rsid w:val="00D13407"/>
    <w:rsid w:val="00D14336"/>
    <w:rsid w:val="00D14355"/>
    <w:rsid w:val="00D147AC"/>
    <w:rsid w:val="00D167DD"/>
    <w:rsid w:val="00D1682E"/>
    <w:rsid w:val="00D17704"/>
    <w:rsid w:val="00D209E9"/>
    <w:rsid w:val="00D21DCF"/>
    <w:rsid w:val="00D21DDD"/>
    <w:rsid w:val="00D2210F"/>
    <w:rsid w:val="00D228D4"/>
    <w:rsid w:val="00D2314C"/>
    <w:rsid w:val="00D24836"/>
    <w:rsid w:val="00D2539E"/>
    <w:rsid w:val="00D25F22"/>
    <w:rsid w:val="00D26366"/>
    <w:rsid w:val="00D2644C"/>
    <w:rsid w:val="00D266F8"/>
    <w:rsid w:val="00D26AB5"/>
    <w:rsid w:val="00D27440"/>
    <w:rsid w:val="00D3029C"/>
    <w:rsid w:val="00D30743"/>
    <w:rsid w:val="00D308E2"/>
    <w:rsid w:val="00D32560"/>
    <w:rsid w:val="00D325EB"/>
    <w:rsid w:val="00D33B67"/>
    <w:rsid w:val="00D34863"/>
    <w:rsid w:val="00D34A89"/>
    <w:rsid w:val="00D35CD4"/>
    <w:rsid w:val="00D35CF6"/>
    <w:rsid w:val="00D364AD"/>
    <w:rsid w:val="00D368F8"/>
    <w:rsid w:val="00D37D00"/>
    <w:rsid w:val="00D41245"/>
    <w:rsid w:val="00D41497"/>
    <w:rsid w:val="00D41978"/>
    <w:rsid w:val="00D41B7C"/>
    <w:rsid w:val="00D4287E"/>
    <w:rsid w:val="00D42FC4"/>
    <w:rsid w:val="00D436B7"/>
    <w:rsid w:val="00D43A6E"/>
    <w:rsid w:val="00D43B02"/>
    <w:rsid w:val="00D43D40"/>
    <w:rsid w:val="00D43E16"/>
    <w:rsid w:val="00D44450"/>
    <w:rsid w:val="00D44A7B"/>
    <w:rsid w:val="00D44FAD"/>
    <w:rsid w:val="00D458A7"/>
    <w:rsid w:val="00D45CAF"/>
    <w:rsid w:val="00D461A5"/>
    <w:rsid w:val="00D46ABF"/>
    <w:rsid w:val="00D46D0D"/>
    <w:rsid w:val="00D503A1"/>
    <w:rsid w:val="00D5102A"/>
    <w:rsid w:val="00D514DF"/>
    <w:rsid w:val="00D521F1"/>
    <w:rsid w:val="00D52ED0"/>
    <w:rsid w:val="00D531CA"/>
    <w:rsid w:val="00D5339B"/>
    <w:rsid w:val="00D5372E"/>
    <w:rsid w:val="00D53864"/>
    <w:rsid w:val="00D54061"/>
    <w:rsid w:val="00D54237"/>
    <w:rsid w:val="00D54325"/>
    <w:rsid w:val="00D54397"/>
    <w:rsid w:val="00D545B8"/>
    <w:rsid w:val="00D55149"/>
    <w:rsid w:val="00D556CD"/>
    <w:rsid w:val="00D55B93"/>
    <w:rsid w:val="00D5726D"/>
    <w:rsid w:val="00D57457"/>
    <w:rsid w:val="00D57AF6"/>
    <w:rsid w:val="00D57FAC"/>
    <w:rsid w:val="00D60509"/>
    <w:rsid w:val="00D6078B"/>
    <w:rsid w:val="00D61D1B"/>
    <w:rsid w:val="00D6245D"/>
    <w:rsid w:val="00D639E1"/>
    <w:rsid w:val="00D63F1B"/>
    <w:rsid w:val="00D641DE"/>
    <w:rsid w:val="00D647BE"/>
    <w:rsid w:val="00D65669"/>
    <w:rsid w:val="00D65954"/>
    <w:rsid w:val="00D659E2"/>
    <w:rsid w:val="00D67973"/>
    <w:rsid w:val="00D67C56"/>
    <w:rsid w:val="00D71DF1"/>
    <w:rsid w:val="00D71ED7"/>
    <w:rsid w:val="00D72B06"/>
    <w:rsid w:val="00D72C37"/>
    <w:rsid w:val="00D734C2"/>
    <w:rsid w:val="00D73DA1"/>
    <w:rsid w:val="00D74E69"/>
    <w:rsid w:val="00D7533B"/>
    <w:rsid w:val="00D755B4"/>
    <w:rsid w:val="00D75771"/>
    <w:rsid w:val="00D7648B"/>
    <w:rsid w:val="00D770BC"/>
    <w:rsid w:val="00D77720"/>
    <w:rsid w:val="00D779D2"/>
    <w:rsid w:val="00D81048"/>
    <w:rsid w:val="00D816E3"/>
    <w:rsid w:val="00D82486"/>
    <w:rsid w:val="00D83A6C"/>
    <w:rsid w:val="00D84343"/>
    <w:rsid w:val="00D84983"/>
    <w:rsid w:val="00D84E7F"/>
    <w:rsid w:val="00D85124"/>
    <w:rsid w:val="00D85E2D"/>
    <w:rsid w:val="00D86B38"/>
    <w:rsid w:val="00D86C7E"/>
    <w:rsid w:val="00D87540"/>
    <w:rsid w:val="00D87C37"/>
    <w:rsid w:val="00D87E00"/>
    <w:rsid w:val="00D90532"/>
    <w:rsid w:val="00D90E92"/>
    <w:rsid w:val="00D91374"/>
    <w:rsid w:val="00D91BF7"/>
    <w:rsid w:val="00D91F03"/>
    <w:rsid w:val="00D91F54"/>
    <w:rsid w:val="00D92140"/>
    <w:rsid w:val="00D92788"/>
    <w:rsid w:val="00D947B5"/>
    <w:rsid w:val="00D94D42"/>
    <w:rsid w:val="00D94E6E"/>
    <w:rsid w:val="00D95985"/>
    <w:rsid w:val="00D97527"/>
    <w:rsid w:val="00D97B35"/>
    <w:rsid w:val="00DA00CB"/>
    <w:rsid w:val="00DA0496"/>
    <w:rsid w:val="00DA05C8"/>
    <w:rsid w:val="00DA06AB"/>
    <w:rsid w:val="00DA0FBE"/>
    <w:rsid w:val="00DA1605"/>
    <w:rsid w:val="00DA2967"/>
    <w:rsid w:val="00DA2B34"/>
    <w:rsid w:val="00DA3F43"/>
    <w:rsid w:val="00DA519B"/>
    <w:rsid w:val="00DA5B99"/>
    <w:rsid w:val="00DA6B93"/>
    <w:rsid w:val="00DA6BE6"/>
    <w:rsid w:val="00DA73B7"/>
    <w:rsid w:val="00DA742E"/>
    <w:rsid w:val="00DA7AA6"/>
    <w:rsid w:val="00DB11FF"/>
    <w:rsid w:val="00DB1982"/>
    <w:rsid w:val="00DB1AA9"/>
    <w:rsid w:val="00DB4257"/>
    <w:rsid w:val="00DB4D11"/>
    <w:rsid w:val="00DB5925"/>
    <w:rsid w:val="00DB64C2"/>
    <w:rsid w:val="00DB675A"/>
    <w:rsid w:val="00DB798E"/>
    <w:rsid w:val="00DB7E0C"/>
    <w:rsid w:val="00DC02A5"/>
    <w:rsid w:val="00DC090B"/>
    <w:rsid w:val="00DC1740"/>
    <w:rsid w:val="00DC1B17"/>
    <w:rsid w:val="00DC1CC3"/>
    <w:rsid w:val="00DC21BA"/>
    <w:rsid w:val="00DC2413"/>
    <w:rsid w:val="00DC2D09"/>
    <w:rsid w:val="00DC3A30"/>
    <w:rsid w:val="00DC3B59"/>
    <w:rsid w:val="00DC3BEC"/>
    <w:rsid w:val="00DC48F8"/>
    <w:rsid w:val="00DC50A7"/>
    <w:rsid w:val="00DC5A46"/>
    <w:rsid w:val="00DC67D7"/>
    <w:rsid w:val="00DD01D7"/>
    <w:rsid w:val="00DD0518"/>
    <w:rsid w:val="00DD0932"/>
    <w:rsid w:val="00DD1EA4"/>
    <w:rsid w:val="00DD26A4"/>
    <w:rsid w:val="00DD2865"/>
    <w:rsid w:val="00DD2879"/>
    <w:rsid w:val="00DD2E64"/>
    <w:rsid w:val="00DD3482"/>
    <w:rsid w:val="00DD3BB8"/>
    <w:rsid w:val="00DD4A6A"/>
    <w:rsid w:val="00DD6F40"/>
    <w:rsid w:val="00DD726A"/>
    <w:rsid w:val="00DD735A"/>
    <w:rsid w:val="00DD7B4E"/>
    <w:rsid w:val="00DE2077"/>
    <w:rsid w:val="00DE21CA"/>
    <w:rsid w:val="00DE2924"/>
    <w:rsid w:val="00DE2D48"/>
    <w:rsid w:val="00DE394C"/>
    <w:rsid w:val="00DE3C03"/>
    <w:rsid w:val="00DE4438"/>
    <w:rsid w:val="00DE458C"/>
    <w:rsid w:val="00DE49FD"/>
    <w:rsid w:val="00DE58E1"/>
    <w:rsid w:val="00DE6474"/>
    <w:rsid w:val="00DE6926"/>
    <w:rsid w:val="00DE7022"/>
    <w:rsid w:val="00DE7A2F"/>
    <w:rsid w:val="00DF0189"/>
    <w:rsid w:val="00DF05E3"/>
    <w:rsid w:val="00DF0FC8"/>
    <w:rsid w:val="00DF1236"/>
    <w:rsid w:val="00DF1675"/>
    <w:rsid w:val="00DF1E3E"/>
    <w:rsid w:val="00DF29C8"/>
    <w:rsid w:val="00DF32F3"/>
    <w:rsid w:val="00DF3A50"/>
    <w:rsid w:val="00DF3E46"/>
    <w:rsid w:val="00DF3E6D"/>
    <w:rsid w:val="00DF3F8A"/>
    <w:rsid w:val="00DF3FD1"/>
    <w:rsid w:val="00DF4AE0"/>
    <w:rsid w:val="00DF54B2"/>
    <w:rsid w:val="00DF55AF"/>
    <w:rsid w:val="00DF5CC9"/>
    <w:rsid w:val="00DF61BB"/>
    <w:rsid w:val="00DF7C00"/>
    <w:rsid w:val="00E00333"/>
    <w:rsid w:val="00E00A18"/>
    <w:rsid w:val="00E012FD"/>
    <w:rsid w:val="00E017B0"/>
    <w:rsid w:val="00E01DB3"/>
    <w:rsid w:val="00E025CE"/>
    <w:rsid w:val="00E0337B"/>
    <w:rsid w:val="00E033A1"/>
    <w:rsid w:val="00E037A6"/>
    <w:rsid w:val="00E03A0C"/>
    <w:rsid w:val="00E04C3B"/>
    <w:rsid w:val="00E052C5"/>
    <w:rsid w:val="00E054CB"/>
    <w:rsid w:val="00E059EE"/>
    <w:rsid w:val="00E05BC3"/>
    <w:rsid w:val="00E103AE"/>
    <w:rsid w:val="00E12507"/>
    <w:rsid w:val="00E13562"/>
    <w:rsid w:val="00E1405E"/>
    <w:rsid w:val="00E14231"/>
    <w:rsid w:val="00E143EB"/>
    <w:rsid w:val="00E1457E"/>
    <w:rsid w:val="00E15783"/>
    <w:rsid w:val="00E1593B"/>
    <w:rsid w:val="00E162AF"/>
    <w:rsid w:val="00E2097B"/>
    <w:rsid w:val="00E21AA8"/>
    <w:rsid w:val="00E225CB"/>
    <w:rsid w:val="00E238DB"/>
    <w:rsid w:val="00E2439D"/>
    <w:rsid w:val="00E244A0"/>
    <w:rsid w:val="00E24793"/>
    <w:rsid w:val="00E24C61"/>
    <w:rsid w:val="00E261A1"/>
    <w:rsid w:val="00E268E9"/>
    <w:rsid w:val="00E27F05"/>
    <w:rsid w:val="00E3066C"/>
    <w:rsid w:val="00E31C29"/>
    <w:rsid w:val="00E321B1"/>
    <w:rsid w:val="00E32DD8"/>
    <w:rsid w:val="00E334D7"/>
    <w:rsid w:val="00E33D2F"/>
    <w:rsid w:val="00E34C6C"/>
    <w:rsid w:val="00E34CD2"/>
    <w:rsid w:val="00E34F5B"/>
    <w:rsid w:val="00E34FEE"/>
    <w:rsid w:val="00E35BBD"/>
    <w:rsid w:val="00E3602A"/>
    <w:rsid w:val="00E36137"/>
    <w:rsid w:val="00E36162"/>
    <w:rsid w:val="00E36822"/>
    <w:rsid w:val="00E37AB8"/>
    <w:rsid w:val="00E40BD5"/>
    <w:rsid w:val="00E40CF9"/>
    <w:rsid w:val="00E4144F"/>
    <w:rsid w:val="00E41CB0"/>
    <w:rsid w:val="00E41CFC"/>
    <w:rsid w:val="00E41E10"/>
    <w:rsid w:val="00E424FB"/>
    <w:rsid w:val="00E42F76"/>
    <w:rsid w:val="00E4359B"/>
    <w:rsid w:val="00E43621"/>
    <w:rsid w:val="00E444A8"/>
    <w:rsid w:val="00E45615"/>
    <w:rsid w:val="00E456F1"/>
    <w:rsid w:val="00E45D5B"/>
    <w:rsid w:val="00E469A2"/>
    <w:rsid w:val="00E46DEC"/>
    <w:rsid w:val="00E471DC"/>
    <w:rsid w:val="00E47BF2"/>
    <w:rsid w:val="00E51112"/>
    <w:rsid w:val="00E514D5"/>
    <w:rsid w:val="00E5297A"/>
    <w:rsid w:val="00E52B0D"/>
    <w:rsid w:val="00E53103"/>
    <w:rsid w:val="00E53A3B"/>
    <w:rsid w:val="00E53A40"/>
    <w:rsid w:val="00E53FD6"/>
    <w:rsid w:val="00E55142"/>
    <w:rsid w:val="00E55162"/>
    <w:rsid w:val="00E551A8"/>
    <w:rsid w:val="00E553EE"/>
    <w:rsid w:val="00E554B9"/>
    <w:rsid w:val="00E55639"/>
    <w:rsid w:val="00E563F6"/>
    <w:rsid w:val="00E567FC"/>
    <w:rsid w:val="00E569C1"/>
    <w:rsid w:val="00E56F14"/>
    <w:rsid w:val="00E5710D"/>
    <w:rsid w:val="00E573EB"/>
    <w:rsid w:val="00E578C3"/>
    <w:rsid w:val="00E6075C"/>
    <w:rsid w:val="00E60863"/>
    <w:rsid w:val="00E61888"/>
    <w:rsid w:val="00E61E60"/>
    <w:rsid w:val="00E625D4"/>
    <w:rsid w:val="00E63720"/>
    <w:rsid w:val="00E6372A"/>
    <w:rsid w:val="00E63F3A"/>
    <w:rsid w:val="00E64273"/>
    <w:rsid w:val="00E65225"/>
    <w:rsid w:val="00E66692"/>
    <w:rsid w:val="00E667DE"/>
    <w:rsid w:val="00E66A23"/>
    <w:rsid w:val="00E67405"/>
    <w:rsid w:val="00E6765C"/>
    <w:rsid w:val="00E678B7"/>
    <w:rsid w:val="00E70661"/>
    <w:rsid w:val="00E70B86"/>
    <w:rsid w:val="00E70D57"/>
    <w:rsid w:val="00E70D96"/>
    <w:rsid w:val="00E7102D"/>
    <w:rsid w:val="00E71669"/>
    <w:rsid w:val="00E71B6D"/>
    <w:rsid w:val="00E71C9A"/>
    <w:rsid w:val="00E72376"/>
    <w:rsid w:val="00E72D9B"/>
    <w:rsid w:val="00E73069"/>
    <w:rsid w:val="00E73A59"/>
    <w:rsid w:val="00E73ADC"/>
    <w:rsid w:val="00E741D0"/>
    <w:rsid w:val="00E74605"/>
    <w:rsid w:val="00E749E6"/>
    <w:rsid w:val="00E74A53"/>
    <w:rsid w:val="00E74AE2"/>
    <w:rsid w:val="00E762AF"/>
    <w:rsid w:val="00E771F4"/>
    <w:rsid w:val="00E8056B"/>
    <w:rsid w:val="00E81265"/>
    <w:rsid w:val="00E81AE3"/>
    <w:rsid w:val="00E81E99"/>
    <w:rsid w:val="00E82327"/>
    <w:rsid w:val="00E82625"/>
    <w:rsid w:val="00E83655"/>
    <w:rsid w:val="00E83A26"/>
    <w:rsid w:val="00E83D7E"/>
    <w:rsid w:val="00E85058"/>
    <w:rsid w:val="00E854FB"/>
    <w:rsid w:val="00E856A5"/>
    <w:rsid w:val="00E858C0"/>
    <w:rsid w:val="00E85CFF"/>
    <w:rsid w:val="00E85DA3"/>
    <w:rsid w:val="00E863F5"/>
    <w:rsid w:val="00E86E5D"/>
    <w:rsid w:val="00E87176"/>
    <w:rsid w:val="00E87425"/>
    <w:rsid w:val="00E87483"/>
    <w:rsid w:val="00E87EC8"/>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910"/>
    <w:rsid w:val="00EA2B5F"/>
    <w:rsid w:val="00EA2B7F"/>
    <w:rsid w:val="00EA2C64"/>
    <w:rsid w:val="00EA3762"/>
    <w:rsid w:val="00EA45F3"/>
    <w:rsid w:val="00EA5015"/>
    <w:rsid w:val="00EA5C10"/>
    <w:rsid w:val="00EA6058"/>
    <w:rsid w:val="00EA6947"/>
    <w:rsid w:val="00EA6BA0"/>
    <w:rsid w:val="00EA6DAD"/>
    <w:rsid w:val="00EA7488"/>
    <w:rsid w:val="00EB068F"/>
    <w:rsid w:val="00EB1B4D"/>
    <w:rsid w:val="00EB1B89"/>
    <w:rsid w:val="00EB2519"/>
    <w:rsid w:val="00EB321F"/>
    <w:rsid w:val="00EB3393"/>
    <w:rsid w:val="00EB3A88"/>
    <w:rsid w:val="00EB41AA"/>
    <w:rsid w:val="00EB42CF"/>
    <w:rsid w:val="00EB4594"/>
    <w:rsid w:val="00EB5335"/>
    <w:rsid w:val="00EB5398"/>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86"/>
    <w:rsid w:val="00EC2EF2"/>
    <w:rsid w:val="00EC33C0"/>
    <w:rsid w:val="00EC51D3"/>
    <w:rsid w:val="00EC5C94"/>
    <w:rsid w:val="00EC5E9C"/>
    <w:rsid w:val="00EC6847"/>
    <w:rsid w:val="00EC6F36"/>
    <w:rsid w:val="00ED0550"/>
    <w:rsid w:val="00ED0E95"/>
    <w:rsid w:val="00ED1291"/>
    <w:rsid w:val="00ED1894"/>
    <w:rsid w:val="00ED2021"/>
    <w:rsid w:val="00ED2161"/>
    <w:rsid w:val="00ED277E"/>
    <w:rsid w:val="00ED2B28"/>
    <w:rsid w:val="00ED2C75"/>
    <w:rsid w:val="00ED32C1"/>
    <w:rsid w:val="00ED3D25"/>
    <w:rsid w:val="00ED4213"/>
    <w:rsid w:val="00ED4470"/>
    <w:rsid w:val="00ED45FE"/>
    <w:rsid w:val="00ED4CD0"/>
    <w:rsid w:val="00ED5287"/>
    <w:rsid w:val="00ED686F"/>
    <w:rsid w:val="00ED68B5"/>
    <w:rsid w:val="00ED6A29"/>
    <w:rsid w:val="00ED6C97"/>
    <w:rsid w:val="00ED7874"/>
    <w:rsid w:val="00ED7AAA"/>
    <w:rsid w:val="00EE1A79"/>
    <w:rsid w:val="00EE1EE6"/>
    <w:rsid w:val="00EE3031"/>
    <w:rsid w:val="00EE32E7"/>
    <w:rsid w:val="00EE4D21"/>
    <w:rsid w:val="00EE4D7C"/>
    <w:rsid w:val="00EE5C13"/>
    <w:rsid w:val="00EE630C"/>
    <w:rsid w:val="00EE6B9C"/>
    <w:rsid w:val="00EE6D2C"/>
    <w:rsid w:val="00EE73F0"/>
    <w:rsid w:val="00EF03DD"/>
    <w:rsid w:val="00EF178B"/>
    <w:rsid w:val="00EF1F2D"/>
    <w:rsid w:val="00EF2605"/>
    <w:rsid w:val="00EF2942"/>
    <w:rsid w:val="00EF2E5D"/>
    <w:rsid w:val="00EF3D40"/>
    <w:rsid w:val="00EF4826"/>
    <w:rsid w:val="00EF4A78"/>
    <w:rsid w:val="00EF5711"/>
    <w:rsid w:val="00EF633A"/>
    <w:rsid w:val="00EF6BF0"/>
    <w:rsid w:val="00EF6D46"/>
    <w:rsid w:val="00EF6E53"/>
    <w:rsid w:val="00EF70BB"/>
    <w:rsid w:val="00EF7131"/>
    <w:rsid w:val="00EF7F43"/>
    <w:rsid w:val="00F00346"/>
    <w:rsid w:val="00F00B24"/>
    <w:rsid w:val="00F028D1"/>
    <w:rsid w:val="00F02A16"/>
    <w:rsid w:val="00F030A2"/>
    <w:rsid w:val="00F047E3"/>
    <w:rsid w:val="00F04879"/>
    <w:rsid w:val="00F04AC4"/>
    <w:rsid w:val="00F05903"/>
    <w:rsid w:val="00F05EB5"/>
    <w:rsid w:val="00F0636C"/>
    <w:rsid w:val="00F07693"/>
    <w:rsid w:val="00F104E7"/>
    <w:rsid w:val="00F1053E"/>
    <w:rsid w:val="00F109EB"/>
    <w:rsid w:val="00F1112F"/>
    <w:rsid w:val="00F113DC"/>
    <w:rsid w:val="00F1237D"/>
    <w:rsid w:val="00F12418"/>
    <w:rsid w:val="00F124E2"/>
    <w:rsid w:val="00F12713"/>
    <w:rsid w:val="00F128CF"/>
    <w:rsid w:val="00F128F0"/>
    <w:rsid w:val="00F13123"/>
    <w:rsid w:val="00F13359"/>
    <w:rsid w:val="00F1512A"/>
    <w:rsid w:val="00F168BB"/>
    <w:rsid w:val="00F16FF8"/>
    <w:rsid w:val="00F1732A"/>
    <w:rsid w:val="00F20498"/>
    <w:rsid w:val="00F204DF"/>
    <w:rsid w:val="00F21156"/>
    <w:rsid w:val="00F211B5"/>
    <w:rsid w:val="00F218ED"/>
    <w:rsid w:val="00F222B0"/>
    <w:rsid w:val="00F229C0"/>
    <w:rsid w:val="00F238EC"/>
    <w:rsid w:val="00F239F6"/>
    <w:rsid w:val="00F23C84"/>
    <w:rsid w:val="00F24392"/>
    <w:rsid w:val="00F2561D"/>
    <w:rsid w:val="00F2584C"/>
    <w:rsid w:val="00F267A7"/>
    <w:rsid w:val="00F26A54"/>
    <w:rsid w:val="00F26BBB"/>
    <w:rsid w:val="00F26BC3"/>
    <w:rsid w:val="00F2748B"/>
    <w:rsid w:val="00F276B2"/>
    <w:rsid w:val="00F27A83"/>
    <w:rsid w:val="00F3002B"/>
    <w:rsid w:val="00F305FC"/>
    <w:rsid w:val="00F30728"/>
    <w:rsid w:val="00F31300"/>
    <w:rsid w:val="00F318BE"/>
    <w:rsid w:val="00F31E59"/>
    <w:rsid w:val="00F322A1"/>
    <w:rsid w:val="00F32E4E"/>
    <w:rsid w:val="00F333D7"/>
    <w:rsid w:val="00F3361E"/>
    <w:rsid w:val="00F33964"/>
    <w:rsid w:val="00F34187"/>
    <w:rsid w:val="00F34285"/>
    <w:rsid w:val="00F344E2"/>
    <w:rsid w:val="00F34A3F"/>
    <w:rsid w:val="00F34B03"/>
    <w:rsid w:val="00F34F09"/>
    <w:rsid w:val="00F3557A"/>
    <w:rsid w:val="00F36984"/>
    <w:rsid w:val="00F3799D"/>
    <w:rsid w:val="00F37CD2"/>
    <w:rsid w:val="00F401E0"/>
    <w:rsid w:val="00F40933"/>
    <w:rsid w:val="00F40E5C"/>
    <w:rsid w:val="00F415BF"/>
    <w:rsid w:val="00F417EE"/>
    <w:rsid w:val="00F427FF"/>
    <w:rsid w:val="00F42988"/>
    <w:rsid w:val="00F42A6A"/>
    <w:rsid w:val="00F4354D"/>
    <w:rsid w:val="00F43AC8"/>
    <w:rsid w:val="00F43BF9"/>
    <w:rsid w:val="00F43C1D"/>
    <w:rsid w:val="00F43C33"/>
    <w:rsid w:val="00F44573"/>
    <w:rsid w:val="00F4458E"/>
    <w:rsid w:val="00F45087"/>
    <w:rsid w:val="00F46B49"/>
    <w:rsid w:val="00F47691"/>
    <w:rsid w:val="00F50C8F"/>
    <w:rsid w:val="00F51ABB"/>
    <w:rsid w:val="00F51C51"/>
    <w:rsid w:val="00F51FF6"/>
    <w:rsid w:val="00F534D5"/>
    <w:rsid w:val="00F5391A"/>
    <w:rsid w:val="00F53C83"/>
    <w:rsid w:val="00F53FDC"/>
    <w:rsid w:val="00F54658"/>
    <w:rsid w:val="00F54856"/>
    <w:rsid w:val="00F55714"/>
    <w:rsid w:val="00F55AB7"/>
    <w:rsid w:val="00F57312"/>
    <w:rsid w:val="00F577A0"/>
    <w:rsid w:val="00F60264"/>
    <w:rsid w:val="00F60E91"/>
    <w:rsid w:val="00F61C1D"/>
    <w:rsid w:val="00F62210"/>
    <w:rsid w:val="00F62230"/>
    <w:rsid w:val="00F62F1E"/>
    <w:rsid w:val="00F634E8"/>
    <w:rsid w:val="00F63D84"/>
    <w:rsid w:val="00F63DAC"/>
    <w:rsid w:val="00F6431F"/>
    <w:rsid w:val="00F6469A"/>
    <w:rsid w:val="00F64E5F"/>
    <w:rsid w:val="00F650FE"/>
    <w:rsid w:val="00F6564E"/>
    <w:rsid w:val="00F6582A"/>
    <w:rsid w:val="00F66DC5"/>
    <w:rsid w:val="00F70213"/>
    <w:rsid w:val="00F706F6"/>
    <w:rsid w:val="00F71108"/>
    <w:rsid w:val="00F712FA"/>
    <w:rsid w:val="00F72470"/>
    <w:rsid w:val="00F729C0"/>
    <w:rsid w:val="00F73991"/>
    <w:rsid w:val="00F73CB9"/>
    <w:rsid w:val="00F743CB"/>
    <w:rsid w:val="00F7523C"/>
    <w:rsid w:val="00F75A8E"/>
    <w:rsid w:val="00F75CC6"/>
    <w:rsid w:val="00F75D5A"/>
    <w:rsid w:val="00F76115"/>
    <w:rsid w:val="00F76E69"/>
    <w:rsid w:val="00F771E0"/>
    <w:rsid w:val="00F776D0"/>
    <w:rsid w:val="00F77741"/>
    <w:rsid w:val="00F77B3A"/>
    <w:rsid w:val="00F77C62"/>
    <w:rsid w:val="00F80389"/>
    <w:rsid w:val="00F80C8F"/>
    <w:rsid w:val="00F81EEE"/>
    <w:rsid w:val="00F82C5C"/>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41CB"/>
    <w:rsid w:val="00F94D42"/>
    <w:rsid w:val="00F951F3"/>
    <w:rsid w:val="00F957F7"/>
    <w:rsid w:val="00F95A6B"/>
    <w:rsid w:val="00F95FE8"/>
    <w:rsid w:val="00F96424"/>
    <w:rsid w:val="00F96B67"/>
    <w:rsid w:val="00F9710D"/>
    <w:rsid w:val="00FA0051"/>
    <w:rsid w:val="00FA0BB6"/>
    <w:rsid w:val="00FA1AE0"/>
    <w:rsid w:val="00FA1F0F"/>
    <w:rsid w:val="00FA2448"/>
    <w:rsid w:val="00FA391E"/>
    <w:rsid w:val="00FA3D28"/>
    <w:rsid w:val="00FA4223"/>
    <w:rsid w:val="00FA4652"/>
    <w:rsid w:val="00FA467D"/>
    <w:rsid w:val="00FA4B8D"/>
    <w:rsid w:val="00FA5C48"/>
    <w:rsid w:val="00FA5CBC"/>
    <w:rsid w:val="00FA6F44"/>
    <w:rsid w:val="00FA7057"/>
    <w:rsid w:val="00FA770E"/>
    <w:rsid w:val="00FA7AC2"/>
    <w:rsid w:val="00FB006B"/>
    <w:rsid w:val="00FB0344"/>
    <w:rsid w:val="00FB03AE"/>
    <w:rsid w:val="00FB081B"/>
    <w:rsid w:val="00FB1A87"/>
    <w:rsid w:val="00FB225C"/>
    <w:rsid w:val="00FB26CA"/>
    <w:rsid w:val="00FB306E"/>
    <w:rsid w:val="00FB31A7"/>
    <w:rsid w:val="00FB346B"/>
    <w:rsid w:val="00FB6486"/>
    <w:rsid w:val="00FB735C"/>
    <w:rsid w:val="00FB7959"/>
    <w:rsid w:val="00FC1C77"/>
    <w:rsid w:val="00FC2B58"/>
    <w:rsid w:val="00FC3979"/>
    <w:rsid w:val="00FC41D5"/>
    <w:rsid w:val="00FC45EA"/>
    <w:rsid w:val="00FC5DBE"/>
    <w:rsid w:val="00FC7F7B"/>
    <w:rsid w:val="00FC7FB4"/>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11CB"/>
    <w:rsid w:val="00FE1809"/>
    <w:rsid w:val="00FE1818"/>
    <w:rsid w:val="00FE1B06"/>
    <w:rsid w:val="00FE25B8"/>
    <w:rsid w:val="00FE26E8"/>
    <w:rsid w:val="00FE3144"/>
    <w:rsid w:val="00FE33EC"/>
    <w:rsid w:val="00FE3AEF"/>
    <w:rsid w:val="00FE3F91"/>
    <w:rsid w:val="00FE4223"/>
    <w:rsid w:val="00FE4A7F"/>
    <w:rsid w:val="00FE4AE3"/>
    <w:rsid w:val="00FE554A"/>
    <w:rsid w:val="00FE5A38"/>
    <w:rsid w:val="00FE5FE8"/>
    <w:rsid w:val="00FE6D29"/>
    <w:rsid w:val="00FE74B6"/>
    <w:rsid w:val="00FF0442"/>
    <w:rsid w:val="00FF0E44"/>
    <w:rsid w:val="00FF1880"/>
    <w:rsid w:val="00FF1992"/>
    <w:rsid w:val="00FF1A44"/>
    <w:rsid w:val="00FF2E3A"/>
    <w:rsid w:val="00FF43FD"/>
    <w:rsid w:val="00FF4616"/>
    <w:rsid w:val="00FF46F6"/>
    <w:rsid w:val="00FF49D7"/>
    <w:rsid w:val="00FF4AC6"/>
    <w:rsid w:val="00FF5848"/>
    <w:rsid w:val="00FF5E67"/>
    <w:rsid w:val="00FF619C"/>
    <w:rsid w:val="00FF62BD"/>
    <w:rsid w:val="00FF66A0"/>
    <w:rsid w:val="00FF6AF4"/>
    <w:rsid w:val="00FF73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7147"/>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4"/>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5"/>
    <w:rsid w:val="00920163"/>
  </w:style>
  <w:style w:type="character" w:customStyle="1" w:styleId="Char5">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6">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7147"/>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4"/>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5"/>
    <w:rsid w:val="00920163"/>
  </w:style>
  <w:style w:type="character" w:customStyle="1" w:styleId="Char5">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6">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65831139">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BFBD6-0DF1-4FA0-A2C5-F4E3AB936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2077</Words>
  <Characters>14091</Characters>
  <Application>Microsoft Office Word</Application>
  <DocSecurity>0</DocSecurity>
  <Lines>117</Lines>
  <Paragraphs>32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16136</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Φωτεινή Δροσιάδου</cp:lastModifiedBy>
  <cp:revision>4</cp:revision>
  <cp:lastPrinted>2017-08-23T11:38:00Z</cp:lastPrinted>
  <dcterms:created xsi:type="dcterms:W3CDTF">2017-08-30T12:32:00Z</dcterms:created>
  <dcterms:modified xsi:type="dcterms:W3CDTF">2017-08-31T09:14:00Z</dcterms:modified>
</cp:coreProperties>
</file>