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7C64F5">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b w:val="0"/>
          <w:bCs w:val="0"/>
        </w:rPr>
      </w:pPr>
      <w:bookmarkStart w:id="0" w:name="_Toc491255755"/>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xml:space="preserve">: ΣΧΕΔΙΟ ΣΥΜΒΑΣΗΣ ΕΙΔΙΚΟΥ ΒΟΗΘΗΤΙΚΟΥ ΠΡΟΣΩΠΙΚΟΥ (ΕΒΠ) </w:t>
      </w:r>
      <w:r w:rsidR="007C64F5">
        <w:rPr>
          <w:rFonts w:asciiTheme="minorHAnsi" w:hAnsiTheme="minorHAnsi" w:cs="Calibri"/>
          <w:sz w:val="22"/>
        </w:rPr>
        <w:t>ΣΧΟΛΙΚΑ ΕΤΗ 2016</w:t>
      </w:r>
      <w:r w:rsidR="007C64F5" w:rsidRPr="001E5E24">
        <w:rPr>
          <w:rFonts w:asciiTheme="minorHAnsi" w:hAnsiTheme="minorHAnsi" w:cs="Calibri"/>
          <w:sz w:val="22"/>
        </w:rPr>
        <w:t>-201</w:t>
      </w:r>
      <w:r w:rsidR="007C64F5">
        <w:rPr>
          <w:rFonts w:asciiTheme="minorHAnsi" w:hAnsiTheme="minorHAnsi" w:cs="Calibri"/>
          <w:sz w:val="22"/>
        </w:rPr>
        <w:t>7 &amp; 2017-2018</w:t>
      </w:r>
      <w:bookmarkEnd w:id="0"/>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05D7BDEA" wp14:editId="409D71D4">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7324B837" wp14:editId="62BC0CE4">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B43A47" w:rsidTr="00D436B7">
        <w:trPr>
          <w:trHeight w:val="756"/>
          <w:jc w:val="center"/>
        </w:trPr>
        <w:tc>
          <w:tcPr>
            <w:tcW w:w="2428"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FE7BE0" w:rsidRPr="00036CA2">
              <w:rPr>
                <w:rFonts w:asciiTheme="minorHAnsi" w:hAnsiTheme="minorHAnsi" w:cs="Calibri"/>
                <w:b/>
                <w:sz w:val="22"/>
                <w:szCs w:val="22"/>
                <w:lang w:eastAsia="en-US"/>
              </w:rPr>
              <w:t>ΙΟΝΙΩΝ ΝΗΣΩΝ</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Pr="00036CA2" w:rsidRDefault="00596F43" w:rsidP="00596F43">
      <w:pPr>
        <w:spacing w:after="120" w:line="276" w:lineRule="auto"/>
        <w:jc w:val="both"/>
        <w:rPr>
          <w:rFonts w:asciiTheme="minorHAnsi" w:hAnsiTheme="minorHAnsi" w:cs="Calibri"/>
          <w:sz w:val="22"/>
          <w:szCs w:val="22"/>
        </w:rPr>
      </w:pPr>
      <w:r w:rsidRPr="00036CA2">
        <w:rPr>
          <w:rFonts w:asciiTheme="minorHAnsi" w:hAnsiTheme="minorHAnsi" w:cs="Calibri"/>
          <w:sz w:val="22"/>
          <w:szCs w:val="22"/>
        </w:rPr>
        <w:t>Στο/η/α/ις    ……………………………</w:t>
      </w:r>
      <w:r w:rsidRPr="00036CA2">
        <w:rPr>
          <w:rFonts w:asciiTheme="minorHAnsi" w:hAnsiTheme="minorHAnsi" w:cs="Calibri"/>
          <w:b/>
          <w:bCs/>
          <w:sz w:val="22"/>
          <w:szCs w:val="22"/>
          <w:vertAlign w:val="superscript"/>
        </w:rPr>
        <w:t>1</w:t>
      </w:r>
      <w:r w:rsidRPr="00036CA2">
        <w:rPr>
          <w:rFonts w:asciiTheme="minorHAnsi" w:hAnsiTheme="minorHAnsi" w:cs="Calibri"/>
          <w:sz w:val="22"/>
          <w:szCs w:val="22"/>
        </w:rPr>
        <w:t xml:space="preserve"> σήμερα …………………</w:t>
      </w:r>
      <w:r w:rsidRPr="00036CA2">
        <w:rPr>
          <w:rFonts w:asciiTheme="minorHAnsi" w:hAnsiTheme="minorHAnsi" w:cs="Calibri"/>
          <w:b/>
          <w:bCs/>
          <w:sz w:val="22"/>
          <w:szCs w:val="22"/>
          <w:vertAlign w:val="superscript"/>
        </w:rPr>
        <w:t>2</w:t>
      </w:r>
      <w:r w:rsidRPr="00036CA2">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επί της οδού ………………………………………………………</w:t>
      </w:r>
      <w:r w:rsidRPr="00036CA2">
        <w:rPr>
          <w:rFonts w:asciiTheme="minorHAnsi" w:hAnsiTheme="minorHAnsi" w:cs="Calibri"/>
          <w:b/>
          <w:bCs/>
          <w:sz w:val="22"/>
          <w:szCs w:val="22"/>
          <w:vertAlign w:val="superscript"/>
        </w:rPr>
        <w:t>3</w:t>
      </w:r>
      <w:r w:rsidRPr="00036CA2">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036CA2">
        <w:rPr>
          <w:rFonts w:asciiTheme="minorHAnsi" w:hAnsiTheme="minorHAnsi" w:cs="Calibri"/>
          <w:sz w:val="22"/>
          <w:szCs w:val="22"/>
        </w:rPr>
        <w:t>α)</w:t>
      </w:r>
      <w:r w:rsidRPr="00036CA2">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w:t>
      </w:r>
      <w:r w:rsidRPr="00036CA2">
        <w:rPr>
          <w:rFonts w:asciiTheme="minorHAnsi" w:hAnsiTheme="minorHAnsi" w:cs="Calibri"/>
          <w:b/>
          <w:bCs/>
          <w:sz w:val="22"/>
          <w:szCs w:val="22"/>
          <w:vertAlign w:val="superscript"/>
        </w:rPr>
        <w:t xml:space="preserve">4 </w:t>
      </w:r>
      <w:r w:rsidRPr="00036CA2">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A33071">
      <w:pPr>
        <w:numPr>
          <w:ilvl w:val="0"/>
          <w:numId w:val="18"/>
        </w:numPr>
        <w:spacing w:after="120" w:line="276" w:lineRule="auto"/>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w:t>
      </w:r>
      <w:r w:rsidRPr="00036CA2">
        <w:rPr>
          <w:rFonts w:asciiTheme="minorHAnsi" w:hAnsiTheme="minorHAnsi" w:cs="Calibri"/>
          <w:sz w:val="22"/>
          <w:szCs w:val="22"/>
        </w:rPr>
        <w:t xml:space="preserve">Διεύθυνσης Πρωτοβάθμιας και Δευτεροβάθμιας Εκπαίδευσης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 η/οι οποία/ες θα</w:t>
      </w:r>
      <w:r w:rsidRPr="00B43A47">
        <w:rPr>
          <w:rFonts w:asciiTheme="minorHAnsi" w:hAnsiTheme="minorHAnsi" w:cs="Calibri"/>
          <w:sz w:val="22"/>
          <w:szCs w:val="22"/>
        </w:rPr>
        <w:t xml:space="preserve">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Pr="00036CA2"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 xml:space="preserve">ναγνώριση προϋπηρεσίας, κλπ), των οποίων οι διοικητικές πράξεις </w:t>
      </w:r>
      <w:r w:rsidRPr="00036CA2">
        <w:rPr>
          <w:rFonts w:asciiTheme="minorHAnsi" w:hAnsiTheme="minorHAnsi" w:cs="Calibri"/>
          <w:sz w:val="22"/>
          <w:szCs w:val="22"/>
        </w:rPr>
        <w:t>αποτελούν αναπόσπαστο μέρος της παρούσας.</w:t>
      </w:r>
    </w:p>
    <w:p w:rsidR="00596F43" w:rsidRPr="00036CA2" w:rsidRDefault="00596F43" w:rsidP="00A33071">
      <w:pPr>
        <w:numPr>
          <w:ilvl w:val="0"/>
          <w:numId w:val="18"/>
        </w:numPr>
        <w:spacing w:after="120" w:line="276" w:lineRule="auto"/>
        <w:jc w:val="both"/>
        <w:rPr>
          <w:rFonts w:asciiTheme="minorHAnsi" w:hAnsiTheme="minorHAnsi" w:cs="Calibri"/>
          <w:sz w:val="22"/>
          <w:szCs w:val="22"/>
        </w:rPr>
      </w:pPr>
      <w:r w:rsidRPr="00036CA2">
        <w:rPr>
          <w:rFonts w:asciiTheme="minorHAnsi" w:hAnsiTheme="minorHAnsi" w:cs="Calibri"/>
          <w:sz w:val="22"/>
          <w:szCs w:val="22"/>
        </w:rPr>
        <w:t xml:space="preserve">Η παρούσα σύμβαση συνάπτεται στο πλαίσιο της Πράξης: </w:t>
      </w:r>
      <w:r w:rsidR="00D87126" w:rsidRPr="00036CA2">
        <w:rPr>
          <w:rFonts w:asciiTheme="minorHAnsi" w:hAnsiTheme="minorHAnsi"/>
          <w:b/>
          <w:sz w:val="22"/>
          <w:szCs w:val="22"/>
        </w:rPr>
        <w:t xml:space="preserve">«ΕΞΕΙΔΙΚΕΥΜΕΝΗ ΕΚΠΑΙΔΕΥΤΙΚΗ ΥΠΟΣΤΗΡΙΞΗ ΓΙΑ ΤΗΝ ΕΝΤΑΞΗ ΜΑΘΗΤΩΝ ΜΕ ΑΝΑΠΗΡΙΑ Η ΚΑΙ ΕΙΔΙΚΕΣ ΕΚΠΑΙΔΕΥΤΙΚΕΣ ΑΝΑΓΚΕΣ ΓΙΑ ΤΑ ΣΧΟΛΙΚΑ ΕΤΗ 2016 -2018 ΣΤΑ ΙΟΝΙΑ ΝΗΣΙΑ» με Κωδικό ΟΠΣ 5001821, στο Επιχειρησιακό Πρόγραμμα «Ιόνια Νησιά 2014-2020», στο πλαίσιο του Άξονα Προτεραιότητας 5 «Κοινωνική ένταξη, ανάπτυξη του ανθρώπινου δυναμικού και καταπολέμηση της φτώχειας &amp; των διακρίσεων», </w:t>
      </w:r>
      <w:r w:rsidRPr="00036CA2">
        <w:rPr>
          <w:rFonts w:asciiTheme="minorHAnsi" w:hAnsiTheme="minorHAnsi"/>
          <w:b/>
          <w:sz w:val="22"/>
          <w:szCs w:val="22"/>
        </w:rPr>
        <w:t>ο οποίος συγχρηματοδοτείται από το Ευρωπαϊκό Κοινωνικό Ταμείο,</w:t>
      </w:r>
      <w:r w:rsidRPr="00036CA2">
        <w:rPr>
          <w:rFonts w:asciiTheme="minorHAnsi" w:hAnsiTheme="minorHAnsi" w:cs="Calibri"/>
          <w:b/>
          <w:sz w:val="22"/>
          <w:szCs w:val="22"/>
        </w:rPr>
        <w:t xml:space="preserve"> (ΕΚΤ),</w:t>
      </w:r>
      <w:r w:rsidRPr="00036CA2">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036CA2" w:rsidRDefault="00596F43" w:rsidP="00596F43">
      <w:pPr>
        <w:numPr>
          <w:ilvl w:val="0"/>
          <w:numId w:val="18"/>
        </w:numPr>
        <w:spacing w:after="120" w:line="276" w:lineRule="auto"/>
        <w:ind w:left="357" w:hanging="357"/>
        <w:jc w:val="both"/>
        <w:rPr>
          <w:rFonts w:asciiTheme="minorHAnsi" w:hAnsiTheme="minorHAnsi" w:cs="Calibri"/>
          <w:sz w:val="22"/>
          <w:szCs w:val="22"/>
        </w:rPr>
      </w:pPr>
      <w:r w:rsidRPr="00036CA2">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036CA2" w:rsidRDefault="00596F43" w:rsidP="00596F43">
      <w:pPr>
        <w:spacing w:after="120" w:line="276" w:lineRule="auto"/>
        <w:jc w:val="both"/>
        <w:rPr>
          <w:rFonts w:asciiTheme="minorHAnsi" w:hAnsiTheme="minorHAnsi" w:cs="Calibri"/>
          <w:sz w:val="22"/>
          <w:szCs w:val="22"/>
        </w:rPr>
      </w:pPr>
    </w:p>
    <w:p w:rsidR="00596F43" w:rsidRPr="00036CA2" w:rsidRDefault="00596F43" w:rsidP="00596F43">
      <w:pPr>
        <w:jc w:val="both"/>
        <w:rPr>
          <w:rFonts w:asciiTheme="minorHAnsi" w:hAnsiTheme="minorHAnsi" w:cs="Calibri"/>
          <w:sz w:val="22"/>
          <w:szCs w:val="22"/>
        </w:rPr>
      </w:pPr>
    </w:p>
    <w:p w:rsidR="00596F43" w:rsidRPr="00036CA2"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036CA2" w:rsidRDefault="00596F43" w:rsidP="00D436B7">
            <w:pPr>
              <w:jc w:val="center"/>
              <w:rPr>
                <w:rFonts w:asciiTheme="minorHAnsi" w:hAnsiTheme="minorHAnsi" w:cs="Calibri"/>
                <w:sz w:val="22"/>
                <w:szCs w:val="22"/>
              </w:rPr>
            </w:pPr>
            <w:r w:rsidRPr="00036CA2">
              <w:rPr>
                <w:rFonts w:asciiTheme="minorHAnsi" w:hAnsiTheme="minorHAnsi" w:cs="Calibri"/>
                <w:sz w:val="22"/>
                <w:szCs w:val="22"/>
              </w:rPr>
              <w:t>(Ονοματεπώνυμο, υπογραφή και σφραγίδα</w:t>
            </w:r>
          </w:p>
          <w:p w:rsidR="00596F43" w:rsidRPr="00036CA2" w:rsidRDefault="00596F43" w:rsidP="00D436B7">
            <w:pPr>
              <w:jc w:val="center"/>
              <w:rPr>
                <w:rFonts w:asciiTheme="minorHAnsi" w:hAnsiTheme="minorHAnsi" w:cs="Calibri"/>
                <w:sz w:val="22"/>
                <w:szCs w:val="22"/>
              </w:rPr>
            </w:pPr>
            <w:r w:rsidRPr="00036CA2">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036CA2">
              <w:rPr>
                <w:rFonts w:asciiTheme="minorHAnsi" w:hAnsiTheme="minorHAnsi" w:cs="Calibri"/>
                <w:sz w:val="22"/>
                <w:szCs w:val="22"/>
              </w:rPr>
              <w:t xml:space="preserve">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036CA2">
              <w:rPr>
                <w:rFonts w:asciiTheme="minorHAnsi" w:hAnsiTheme="minorHAnsi" w:cs="Calibri"/>
                <w:sz w:val="22"/>
                <w:szCs w:val="22"/>
              </w:rPr>
              <w:t>(Ονοματεπώνυ</w:t>
            </w:r>
            <w:r w:rsidR="005323D1" w:rsidRPr="00036CA2">
              <w:rPr>
                <w:rFonts w:asciiTheme="minorHAnsi" w:hAnsiTheme="minorHAnsi" w:cs="Calibri"/>
                <w:sz w:val="22"/>
                <w:szCs w:val="22"/>
              </w:rPr>
              <w:t xml:space="preserve">μο και υπογραφή του αναπληρωτή </w:t>
            </w:r>
            <w:r w:rsidRPr="00036CA2">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7C64F5" w:rsidRPr="00B43A47" w:rsidRDefault="005323D1" w:rsidP="007C64F5">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b w:val="0"/>
          <w:bCs w:val="0"/>
        </w:rPr>
      </w:pPr>
      <w:bookmarkStart w:id="7" w:name="_Toc491255756"/>
      <w:r>
        <w:rPr>
          <w:rFonts w:asciiTheme="minorHAnsi" w:hAnsiTheme="minorHAnsi" w:cs="Calibri"/>
          <w:sz w:val="22"/>
        </w:rPr>
        <w:lastRenderedPageBreak/>
        <w:t>ΥΠΟΔΕΙΓΜΑ 3.2</w:t>
      </w:r>
      <w:r w:rsidR="00596F43" w:rsidRPr="001E5E24">
        <w:rPr>
          <w:rFonts w:asciiTheme="minorHAnsi" w:hAnsiTheme="minorHAnsi" w:cs="Calibri"/>
          <w:sz w:val="22"/>
        </w:rPr>
        <w:t xml:space="preserve">: ΣΧΕΔΙΟ ΠΕΡΙΛΗΨΗΣ ΣΥΜΒΑΣΗΣ ΕΙΔΙΚΟΥ ΒΟΗΘΗΤΙΚΟΥ ΠΡΟΣΩΠΙΚΟΥ (ΕΒΠ) </w:t>
      </w:r>
      <w:r w:rsidR="007C64F5">
        <w:rPr>
          <w:rFonts w:asciiTheme="minorHAnsi" w:hAnsiTheme="minorHAnsi" w:cs="Calibri"/>
          <w:sz w:val="22"/>
        </w:rPr>
        <w:t>ΣΧΟΛΙΚΑ ΕΤΗ 2016</w:t>
      </w:r>
      <w:r w:rsidR="007C64F5" w:rsidRPr="001E5E24">
        <w:rPr>
          <w:rFonts w:asciiTheme="minorHAnsi" w:hAnsiTheme="minorHAnsi" w:cs="Calibri"/>
          <w:sz w:val="22"/>
        </w:rPr>
        <w:t>-201</w:t>
      </w:r>
      <w:r w:rsidR="007C64F5">
        <w:rPr>
          <w:rFonts w:asciiTheme="minorHAnsi" w:hAnsiTheme="minorHAnsi" w:cs="Calibri"/>
          <w:sz w:val="22"/>
        </w:rPr>
        <w:t>7 &amp;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63476ADB" wp14:editId="45DB4034">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073AF345" wp14:editId="7B935283">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036CA2" w:rsidTr="00D436B7">
        <w:trPr>
          <w:trHeight w:val="920"/>
          <w:jc w:val="center"/>
        </w:trPr>
        <w:tc>
          <w:tcPr>
            <w:tcW w:w="2285" w:type="pct"/>
            <w:noWrap/>
          </w:tcPr>
          <w:p w:rsidR="00596F43"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ΕΛΛΗΝΙΚΗ ΔΗΜΟΚΡΑΤΙΑ</w:t>
            </w:r>
          </w:p>
          <w:p w:rsidR="00596F43"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ΥΠΟΥΡΓΕΙΟ  ΠΑΙΔΕΙΑΣ,</w:t>
            </w:r>
          </w:p>
          <w:p w:rsidR="00596F43"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ΕΡΕΥΝΑΣ ΚΑΙ ΘΡΗΣΚΕΥΜΑΤΩΝ</w:t>
            </w:r>
          </w:p>
          <w:p w:rsidR="00596F43" w:rsidRPr="00036CA2" w:rsidRDefault="00596F43" w:rsidP="00D436B7">
            <w:pPr>
              <w:keepNext/>
              <w:tabs>
                <w:tab w:val="center" w:pos="4153"/>
                <w:tab w:val="right" w:pos="8306"/>
              </w:tabs>
              <w:jc w:val="center"/>
              <w:rPr>
                <w:rFonts w:asciiTheme="minorHAnsi" w:hAnsiTheme="minorHAnsi" w:cs="Calibri"/>
                <w:b/>
                <w:lang w:eastAsia="en-US"/>
              </w:rPr>
            </w:pPr>
            <w:r w:rsidRPr="00036CA2">
              <w:rPr>
                <w:rFonts w:asciiTheme="minorHAnsi" w:hAnsiTheme="minorHAnsi" w:cs="Calibri"/>
                <w:b/>
              </w:rPr>
              <w:t>-----</w:t>
            </w:r>
          </w:p>
        </w:tc>
        <w:tc>
          <w:tcPr>
            <w:tcW w:w="2715" w:type="pct"/>
          </w:tcPr>
          <w:p w:rsidR="00596F43"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ΕΥΡΩΠΑΪΚΗ ΕΝΩΣΗ</w:t>
            </w:r>
          </w:p>
          <w:p w:rsidR="00596F43"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ΕΥΡΩΠΑΪΚΟ ΚΟΙΝΩΝΙΚΟ ΤΑΜΕΙΟ (ΕΚΤ)</w:t>
            </w:r>
          </w:p>
          <w:p w:rsidR="00596F43" w:rsidRPr="00036CA2" w:rsidRDefault="00596F43" w:rsidP="00D436B7">
            <w:pPr>
              <w:tabs>
                <w:tab w:val="center" w:pos="4153"/>
                <w:tab w:val="right" w:pos="8306"/>
              </w:tabs>
              <w:jc w:val="center"/>
              <w:rPr>
                <w:rFonts w:asciiTheme="minorHAnsi" w:hAnsiTheme="minorHAnsi" w:cs="Calibri"/>
                <w:lang w:eastAsia="en-US"/>
              </w:rPr>
            </w:pPr>
          </w:p>
        </w:tc>
      </w:tr>
      <w:tr w:rsidR="00596F43" w:rsidRPr="00036CA2" w:rsidTr="00D436B7">
        <w:trPr>
          <w:trHeight w:val="756"/>
          <w:jc w:val="center"/>
        </w:trPr>
        <w:tc>
          <w:tcPr>
            <w:tcW w:w="2285" w:type="pct"/>
            <w:noWrap/>
          </w:tcPr>
          <w:p w:rsidR="00D87126"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ΠΕΡΙΦΕΡΕΙΑΚΗ ΔΙΕΥΘΥΝΣΗ ΠΡΩΤΟΒΑΘΜΙΑΣ ΚΑΙ ΔΕΥΤΕΡΟΒΑΘΜΙΑΣ ΕΚΠΑΙΔΕΥΣΗΣ</w:t>
            </w:r>
          </w:p>
          <w:p w:rsidR="00596F43" w:rsidRPr="00036CA2" w:rsidRDefault="00D87126"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rPr>
              <w:t>ΙΟΝΙΩΝ ΝΗΣΩΝ</w:t>
            </w:r>
          </w:p>
          <w:p w:rsidR="00596F43" w:rsidRPr="00036CA2"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036CA2" w:rsidRDefault="00596F43" w:rsidP="00D436B7">
            <w:pPr>
              <w:keepNext/>
              <w:tabs>
                <w:tab w:val="center" w:pos="4153"/>
                <w:tab w:val="right" w:pos="8306"/>
              </w:tabs>
              <w:rPr>
                <w:rFonts w:asciiTheme="minorHAnsi" w:hAnsiTheme="minorHAnsi" w:cs="Calibri"/>
                <w:lang w:eastAsia="en-US"/>
              </w:rPr>
            </w:pPr>
          </w:p>
          <w:p w:rsidR="00596F43" w:rsidRPr="00036CA2" w:rsidRDefault="00596F43" w:rsidP="00D436B7">
            <w:pPr>
              <w:tabs>
                <w:tab w:val="center" w:pos="4153"/>
                <w:tab w:val="right" w:pos="8306"/>
              </w:tabs>
              <w:jc w:val="center"/>
              <w:rPr>
                <w:rFonts w:asciiTheme="minorHAnsi" w:hAnsiTheme="minorHAnsi" w:cs="Calibri"/>
                <w:b/>
                <w:sz w:val="22"/>
                <w:szCs w:val="22"/>
                <w:u w:val="single"/>
                <w:lang w:eastAsia="en-US"/>
              </w:rPr>
            </w:pPr>
            <w:r w:rsidRPr="00036CA2">
              <w:rPr>
                <w:rFonts w:asciiTheme="minorHAnsi" w:hAnsiTheme="minorHAnsi" w:cs="Calibri"/>
                <w:b/>
                <w:sz w:val="22"/>
                <w:szCs w:val="22"/>
                <w:u w:val="single"/>
                <w:lang w:eastAsia="en-US"/>
              </w:rPr>
              <w:t>ΑΝΑΡΤΗΤΕΑ</w:t>
            </w:r>
          </w:p>
          <w:p w:rsidR="00596F43" w:rsidRPr="00036CA2" w:rsidRDefault="00596F43" w:rsidP="00D436B7">
            <w:pPr>
              <w:tabs>
                <w:tab w:val="center" w:pos="4153"/>
                <w:tab w:val="right" w:pos="8306"/>
              </w:tabs>
              <w:jc w:val="center"/>
              <w:rPr>
                <w:rFonts w:asciiTheme="minorHAnsi" w:hAnsiTheme="minorHAnsi" w:cs="Calibri"/>
                <w:b/>
                <w:sz w:val="22"/>
                <w:szCs w:val="22"/>
                <w:u w:val="single"/>
                <w:lang w:eastAsia="en-US"/>
              </w:rPr>
            </w:pPr>
            <w:r w:rsidRPr="00036CA2">
              <w:rPr>
                <w:rFonts w:asciiTheme="minorHAnsi" w:hAnsiTheme="minorHAnsi" w:cs="Calibri"/>
                <w:b/>
                <w:sz w:val="22"/>
                <w:szCs w:val="22"/>
                <w:u w:val="single"/>
                <w:lang w:eastAsia="en-US"/>
              </w:rPr>
              <w:t>ΣΤΟ ΔΙΑΔΙΚΤΥΟ</w:t>
            </w:r>
          </w:p>
          <w:p w:rsidR="00596F43" w:rsidRPr="00036CA2"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036CA2" w:rsidRDefault="00596F43" w:rsidP="00596F43">
      <w:pPr>
        <w:tabs>
          <w:tab w:val="center" w:pos="4153"/>
          <w:tab w:val="right" w:pos="8306"/>
        </w:tabs>
        <w:rPr>
          <w:rFonts w:asciiTheme="minorHAnsi" w:hAnsiTheme="minorHAnsi" w:cs="Calibri"/>
          <w:b/>
          <w:bCs/>
          <w:sz w:val="22"/>
          <w:szCs w:val="22"/>
          <w:lang w:eastAsia="en-US"/>
        </w:rPr>
      </w:pPr>
    </w:p>
    <w:p w:rsidR="00596F43" w:rsidRPr="00036CA2" w:rsidRDefault="00596F43" w:rsidP="00596F43">
      <w:pPr>
        <w:tabs>
          <w:tab w:val="center" w:pos="4153"/>
          <w:tab w:val="right" w:pos="8306"/>
        </w:tabs>
        <w:jc w:val="both"/>
        <w:rPr>
          <w:rFonts w:asciiTheme="minorHAnsi" w:hAnsiTheme="minorHAnsi" w:cs="Calibri"/>
          <w:b/>
          <w:bCs/>
          <w:sz w:val="22"/>
          <w:szCs w:val="22"/>
          <w:lang w:eastAsia="en-US"/>
        </w:rPr>
      </w:pPr>
      <w:r w:rsidRPr="00036CA2">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036CA2">
        <w:rPr>
          <w:rFonts w:asciiTheme="minorHAnsi" w:hAnsiTheme="minorHAnsi" w:cs="Calibri"/>
          <w:b/>
          <w:sz w:val="22"/>
          <w:szCs w:val="22"/>
        </w:rPr>
        <w:t>ΕΙΔΙΚΟΥ ΒΟΗΘΗΤΙΚΟΥ ΠΡΟΣΩΠΙΚΟΥ</w:t>
      </w:r>
      <w:r w:rsidRPr="00036CA2">
        <w:rPr>
          <w:rFonts w:asciiTheme="minorHAnsi" w:hAnsiTheme="minorHAnsi" w:cs="Calibri"/>
          <w:b/>
          <w:bCs/>
          <w:sz w:val="22"/>
          <w:szCs w:val="22"/>
          <w:lang w:eastAsia="en-US"/>
        </w:rPr>
        <w:t xml:space="preserve"> (ΠΛΗΡΟΥΣ) ΩΡΑΡΙΟΥ </w:t>
      </w:r>
    </w:p>
    <w:p w:rsidR="00596F43" w:rsidRPr="00036CA2" w:rsidRDefault="00596F43" w:rsidP="00596F43">
      <w:pPr>
        <w:jc w:val="both"/>
        <w:rPr>
          <w:rFonts w:asciiTheme="minorHAnsi" w:hAnsiTheme="minorHAnsi" w:cs="Calibri"/>
          <w:sz w:val="22"/>
          <w:szCs w:val="22"/>
        </w:rPr>
      </w:pPr>
    </w:p>
    <w:p w:rsidR="00596F43" w:rsidRPr="00036CA2" w:rsidRDefault="00596F43" w:rsidP="00596F43">
      <w:pPr>
        <w:spacing w:after="120" w:line="276" w:lineRule="auto"/>
        <w:jc w:val="both"/>
        <w:rPr>
          <w:rFonts w:asciiTheme="minorHAnsi" w:hAnsiTheme="minorHAnsi" w:cs="Calibri"/>
          <w:sz w:val="22"/>
          <w:szCs w:val="22"/>
        </w:rPr>
      </w:pPr>
      <w:r w:rsidRPr="00036CA2">
        <w:rPr>
          <w:rFonts w:asciiTheme="minorHAnsi" w:hAnsiTheme="minorHAnsi" w:cs="Calibri"/>
          <w:sz w:val="22"/>
          <w:szCs w:val="22"/>
        </w:rPr>
        <w:t>Στο/η/α/ις    ……………………………</w:t>
      </w:r>
      <w:r w:rsidRPr="00036CA2">
        <w:rPr>
          <w:rFonts w:asciiTheme="minorHAnsi" w:hAnsiTheme="minorHAnsi" w:cs="Calibri"/>
          <w:b/>
          <w:bCs/>
          <w:sz w:val="22"/>
          <w:szCs w:val="22"/>
          <w:vertAlign w:val="superscript"/>
        </w:rPr>
        <w:t>1</w:t>
      </w:r>
      <w:r w:rsidRPr="00036CA2">
        <w:rPr>
          <w:rFonts w:asciiTheme="minorHAnsi" w:hAnsiTheme="minorHAnsi" w:cs="Calibri"/>
          <w:sz w:val="22"/>
          <w:szCs w:val="22"/>
        </w:rPr>
        <w:t xml:space="preserve"> σήμερα …………………</w:t>
      </w:r>
      <w:r w:rsidRPr="00036CA2">
        <w:rPr>
          <w:rFonts w:asciiTheme="minorHAnsi" w:hAnsiTheme="minorHAnsi" w:cs="Calibri"/>
          <w:b/>
          <w:bCs/>
          <w:sz w:val="22"/>
          <w:szCs w:val="22"/>
          <w:vertAlign w:val="superscript"/>
        </w:rPr>
        <w:t>2</w:t>
      </w:r>
      <w:r w:rsidRPr="00036CA2">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επί της οδού ………………………………………………………</w:t>
      </w:r>
      <w:r w:rsidRPr="00036CA2">
        <w:rPr>
          <w:rFonts w:asciiTheme="minorHAnsi" w:hAnsiTheme="minorHAnsi" w:cs="Calibri"/>
          <w:b/>
          <w:bCs/>
          <w:sz w:val="22"/>
          <w:szCs w:val="22"/>
          <w:vertAlign w:val="superscript"/>
        </w:rPr>
        <w:t>3</w:t>
      </w:r>
      <w:r w:rsidRPr="00036CA2">
        <w:rPr>
          <w:rFonts w:asciiTheme="minorHAnsi" w:hAnsiTheme="minorHAnsi" w:cs="Calibri"/>
          <w:sz w:val="22"/>
          <w:szCs w:val="22"/>
        </w:rPr>
        <w:t>, μεταξύ</w:t>
      </w:r>
    </w:p>
    <w:p w:rsidR="00596F43" w:rsidRPr="00036CA2" w:rsidRDefault="00596F43" w:rsidP="00596F43">
      <w:pPr>
        <w:spacing w:after="120" w:line="276" w:lineRule="auto"/>
        <w:ind w:left="288" w:hanging="360"/>
        <w:jc w:val="both"/>
        <w:rPr>
          <w:rFonts w:asciiTheme="minorHAnsi" w:hAnsiTheme="minorHAnsi" w:cs="Calibri"/>
          <w:sz w:val="22"/>
          <w:szCs w:val="22"/>
        </w:rPr>
      </w:pPr>
      <w:r w:rsidRPr="00036CA2">
        <w:rPr>
          <w:rFonts w:asciiTheme="minorHAnsi" w:hAnsiTheme="minorHAnsi" w:cs="Calibri"/>
          <w:sz w:val="22"/>
          <w:szCs w:val="22"/>
        </w:rPr>
        <w:t>α)</w:t>
      </w:r>
      <w:r w:rsidRPr="00036CA2">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w:t>
      </w:r>
      <w:r w:rsidRPr="00036CA2">
        <w:rPr>
          <w:rFonts w:asciiTheme="minorHAnsi" w:hAnsiTheme="minorHAnsi" w:cs="Calibri"/>
          <w:b/>
          <w:bCs/>
          <w:sz w:val="22"/>
          <w:szCs w:val="22"/>
          <w:vertAlign w:val="superscript"/>
        </w:rPr>
        <w:t xml:space="preserve">4 </w:t>
      </w:r>
      <w:r w:rsidRPr="00036CA2">
        <w:rPr>
          <w:rFonts w:asciiTheme="minorHAnsi" w:hAnsiTheme="minorHAnsi" w:cs="Calibri"/>
          <w:sz w:val="22"/>
          <w:szCs w:val="22"/>
        </w:rPr>
        <w:t>καλούμενου εφεξής για συντομία «πρώτος συμβαλλόμενος»</w:t>
      </w:r>
    </w:p>
    <w:p w:rsidR="00596F43" w:rsidRPr="00036CA2" w:rsidRDefault="00596F43" w:rsidP="00596F43">
      <w:pPr>
        <w:spacing w:after="120" w:line="276" w:lineRule="auto"/>
        <w:ind w:left="288" w:hanging="360"/>
        <w:jc w:val="both"/>
        <w:rPr>
          <w:rFonts w:asciiTheme="minorHAnsi" w:hAnsiTheme="minorHAnsi" w:cs="Calibri"/>
          <w:sz w:val="22"/>
          <w:szCs w:val="22"/>
        </w:rPr>
      </w:pPr>
      <w:r w:rsidRPr="00036CA2">
        <w:rPr>
          <w:rFonts w:asciiTheme="minorHAnsi" w:hAnsiTheme="minorHAnsi" w:cs="Calibri"/>
          <w:sz w:val="22"/>
          <w:szCs w:val="22"/>
        </w:rPr>
        <w:t>β)</w:t>
      </w:r>
      <w:r w:rsidRPr="00036CA2">
        <w:rPr>
          <w:rFonts w:asciiTheme="minorHAnsi" w:hAnsiTheme="minorHAnsi" w:cs="Calibri"/>
          <w:sz w:val="22"/>
          <w:szCs w:val="22"/>
        </w:rPr>
        <w:tab/>
        <w:t>αφετέρου του/της …………………………………………………………</w:t>
      </w:r>
      <w:r w:rsidRPr="00036CA2">
        <w:rPr>
          <w:rFonts w:asciiTheme="minorHAnsi" w:hAnsiTheme="minorHAnsi" w:cs="Calibri"/>
          <w:b/>
          <w:bCs/>
          <w:sz w:val="22"/>
          <w:szCs w:val="22"/>
          <w:vertAlign w:val="superscript"/>
        </w:rPr>
        <w:t>5</w:t>
      </w:r>
      <w:r w:rsidRPr="00036CA2">
        <w:rPr>
          <w:rFonts w:asciiTheme="minorHAnsi" w:hAnsiTheme="minorHAnsi" w:cs="Calibri"/>
          <w:sz w:val="22"/>
          <w:szCs w:val="22"/>
        </w:rPr>
        <w:t xml:space="preserve"> του ……………………………</w:t>
      </w:r>
      <w:r w:rsidRPr="00036CA2">
        <w:rPr>
          <w:rFonts w:asciiTheme="minorHAnsi" w:hAnsiTheme="minorHAnsi" w:cs="Calibri"/>
          <w:b/>
          <w:bCs/>
          <w:sz w:val="22"/>
          <w:szCs w:val="22"/>
          <w:vertAlign w:val="superscript"/>
        </w:rPr>
        <w:t>6</w:t>
      </w:r>
      <w:r w:rsidRPr="00036CA2">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036CA2" w:rsidRDefault="00596F43" w:rsidP="00596F43">
      <w:pPr>
        <w:spacing w:after="120" w:line="276" w:lineRule="auto"/>
        <w:ind w:left="288" w:hanging="360"/>
        <w:jc w:val="both"/>
        <w:rPr>
          <w:rFonts w:asciiTheme="minorHAnsi" w:hAnsiTheme="minorHAnsi" w:cs="Calibri"/>
          <w:sz w:val="22"/>
          <w:szCs w:val="22"/>
        </w:rPr>
      </w:pPr>
      <w:r w:rsidRPr="00036CA2">
        <w:rPr>
          <w:rFonts w:asciiTheme="minorHAnsi" w:hAnsiTheme="minorHAnsi" w:cs="Calibri"/>
          <w:sz w:val="22"/>
          <w:szCs w:val="22"/>
        </w:rPr>
        <w:t>συμφωνήθηκαν και συνομολογήθηκαν τα ακόλουθα:</w:t>
      </w:r>
    </w:p>
    <w:p w:rsidR="00596F43" w:rsidRDefault="00596F43" w:rsidP="00A33071">
      <w:pPr>
        <w:numPr>
          <w:ilvl w:val="0"/>
          <w:numId w:val="13"/>
        </w:numPr>
        <w:spacing w:after="120" w:line="276" w:lineRule="auto"/>
        <w:jc w:val="both"/>
        <w:rPr>
          <w:rFonts w:asciiTheme="minorHAnsi" w:hAnsiTheme="minorHAnsi" w:cs="Calibri"/>
          <w:b/>
          <w:bCs/>
          <w:sz w:val="22"/>
          <w:szCs w:val="22"/>
        </w:rPr>
      </w:pPr>
      <w:r w:rsidRPr="00036CA2">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036CA2">
        <w:rPr>
          <w:rFonts w:asciiTheme="minorHAnsi" w:hAnsiTheme="minorHAnsi" w:cs="Calibri"/>
          <w:bCs/>
          <w:sz w:val="22"/>
          <w:szCs w:val="22"/>
          <w:vertAlign w:val="superscript"/>
        </w:rPr>
        <w:t xml:space="preserve"> </w:t>
      </w:r>
      <w:r w:rsidRPr="00036CA2">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 η/οι οποία/ες θα</w:t>
      </w:r>
      <w:r w:rsidRPr="00B43A47">
        <w:rPr>
          <w:rFonts w:asciiTheme="minorHAnsi" w:hAnsiTheme="minorHAnsi" w:cs="Calibri"/>
          <w:sz w:val="22"/>
          <w:szCs w:val="22"/>
        </w:rPr>
        <w:t xml:space="preserve">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r w:rsidRPr="00B43A47">
        <w:rPr>
          <w:rFonts w:asciiTheme="minorHAnsi" w:hAnsiTheme="minorHAnsi" w:cs="Calibri"/>
          <w:b/>
          <w:bCs/>
          <w:sz w:val="22"/>
          <w:szCs w:val="22"/>
        </w:rPr>
        <w:t>.</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Pr="00036CA2"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b/>
          <w:bCs/>
          <w:sz w:val="22"/>
          <w:szCs w:val="22"/>
          <w:vertAlign w:val="superscript"/>
        </w:rPr>
        <w:t xml:space="preserve"> </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w:t>
      </w:r>
      <w:r w:rsidR="005257A7" w:rsidRPr="005257A7">
        <w:rPr>
          <w:rFonts w:asciiTheme="minorHAnsi" w:hAnsiTheme="minorHAnsi" w:cs="Calibri"/>
          <w:sz w:val="22"/>
          <w:szCs w:val="22"/>
        </w:rPr>
        <w:t xml:space="preserve"> </w:t>
      </w:r>
      <w:r w:rsidR="005257A7">
        <w:rPr>
          <w:rFonts w:asciiTheme="minorHAnsi" w:hAnsiTheme="minorHAnsi" w:cs="Calibri"/>
          <w:sz w:val="22"/>
          <w:szCs w:val="22"/>
        </w:rPr>
        <w:t>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Pr="00036CA2">
        <w:rPr>
          <w:rFonts w:asciiTheme="minorHAnsi" w:hAnsiTheme="minorHAnsi" w:cs="Calibri"/>
          <w:sz w:val="22"/>
          <w:szCs w:val="22"/>
        </w:rPr>
        <w:t>τις μηνιαίες αποδοχές (πχ. Αναγνώριση προϋπηρεσίας, κλπ), των οποίων οι διοικητικές πράξεις αποτελούν αναπόσπαστο μέρος της παρούσας.</w:t>
      </w:r>
    </w:p>
    <w:p w:rsidR="00596F43" w:rsidRPr="00036CA2" w:rsidRDefault="00596F43" w:rsidP="00A33071">
      <w:pPr>
        <w:numPr>
          <w:ilvl w:val="0"/>
          <w:numId w:val="13"/>
        </w:numPr>
        <w:spacing w:after="120" w:line="276" w:lineRule="auto"/>
        <w:jc w:val="both"/>
        <w:rPr>
          <w:rFonts w:asciiTheme="minorHAnsi" w:hAnsiTheme="minorHAnsi" w:cs="Calibri"/>
          <w:sz w:val="22"/>
          <w:szCs w:val="22"/>
        </w:rPr>
      </w:pPr>
      <w:r w:rsidRPr="00036CA2">
        <w:rPr>
          <w:rFonts w:asciiTheme="minorHAnsi" w:hAnsiTheme="minorHAnsi" w:cs="Calibri"/>
          <w:sz w:val="22"/>
          <w:szCs w:val="22"/>
        </w:rPr>
        <w:t xml:space="preserve">Η παρούσα σύμβαση συνάπτεται στο πλαίσιο της Πράξης: </w:t>
      </w:r>
      <w:r w:rsidR="00BB6755" w:rsidRPr="00036CA2">
        <w:rPr>
          <w:rFonts w:asciiTheme="minorHAnsi" w:hAnsiTheme="minorHAnsi"/>
          <w:b/>
          <w:sz w:val="22"/>
          <w:szCs w:val="22"/>
        </w:rPr>
        <w:t xml:space="preserve">«ΕΞΕΙΔΙΚΕΥΜΕΝΗ ΕΚΠΑΙΔΕΥΤΙΚΗ ΥΠΟΣΤΗΡΙΞΗ ΓΙΑ ΤΗΝ ΕΝΤΑΞΗ ΜΑΘΗΤΩΝ ΜΕ ΑΝΑΠΗΡΙΑ Η ΚΑΙ ΕΙΔΙΚΕΣ ΕΚΠΑΙΔΕΥΤΙΚΕΣ ΑΝΑΓΚΕΣ ΓΙΑ ΤΑ ΣΧΟΛΙΚΑ ΕΤΗ 2016 -2018 ΣΤΑ ΙΟΝΙΑ ΝΗΣΙΑ» με Κωδικό ΟΠΣ 5001821, στο Επιχειρησιακό Πρόγραμμα «Ιόνια Νησιά 2014-2020», στο πλαίσιο του Άξονα Προτεραιότητας 5 «Κοινωνική ένταξη, ανάπτυξη του ανθρώπινου δυναμικού και καταπολέμηση της φτώχειας &amp; των διακρίσεων», </w:t>
      </w:r>
      <w:r w:rsidRPr="00036CA2">
        <w:rPr>
          <w:rFonts w:asciiTheme="minorHAnsi" w:hAnsiTheme="minorHAnsi"/>
          <w:b/>
          <w:sz w:val="22"/>
          <w:szCs w:val="22"/>
        </w:rPr>
        <w:t xml:space="preserve"> ο οποίος συγχρηματοδοτείται από το Ευρωπαϊκό Κοινωνικό Ταμείο,</w:t>
      </w:r>
      <w:r w:rsidRPr="00036CA2">
        <w:rPr>
          <w:rFonts w:asciiTheme="minorHAnsi" w:hAnsiTheme="minorHAnsi" w:cs="Calibri"/>
          <w:b/>
          <w:sz w:val="22"/>
          <w:szCs w:val="22"/>
        </w:rPr>
        <w:t xml:space="preserve"> (ΕΚΤ),</w:t>
      </w:r>
      <w:r w:rsidRPr="00036CA2">
        <w:rPr>
          <w:rFonts w:asciiTheme="minorHAnsi" w:hAnsiTheme="minorHAnsi" w:cs="Calibri"/>
          <w:sz w:val="22"/>
          <w:szCs w:val="22"/>
        </w:rPr>
        <w:t xml:space="preserve"> 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Pr="00036CA2" w:rsidRDefault="00596F43" w:rsidP="00596F43">
      <w:pPr>
        <w:numPr>
          <w:ilvl w:val="0"/>
          <w:numId w:val="13"/>
        </w:numPr>
        <w:spacing w:after="120" w:line="276" w:lineRule="auto"/>
        <w:ind w:left="357" w:hanging="357"/>
        <w:jc w:val="both"/>
        <w:rPr>
          <w:rFonts w:asciiTheme="minorHAnsi" w:hAnsiTheme="minorHAnsi" w:cs="Calibri"/>
          <w:sz w:val="22"/>
          <w:szCs w:val="22"/>
        </w:rPr>
      </w:pPr>
      <w:r w:rsidRPr="00036CA2">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036CA2"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036CA2" w:rsidRDefault="00596F43" w:rsidP="00D436B7">
            <w:pPr>
              <w:jc w:val="center"/>
              <w:rPr>
                <w:rFonts w:asciiTheme="minorHAnsi" w:hAnsiTheme="minorHAnsi" w:cs="Calibri"/>
                <w:sz w:val="22"/>
                <w:szCs w:val="22"/>
              </w:rPr>
            </w:pPr>
          </w:p>
        </w:tc>
        <w:tc>
          <w:tcPr>
            <w:tcW w:w="4643" w:type="dxa"/>
          </w:tcPr>
          <w:p w:rsidR="00596F43" w:rsidRPr="00036CA2" w:rsidRDefault="00596F43" w:rsidP="00D436B7">
            <w:pPr>
              <w:jc w:val="center"/>
              <w:rPr>
                <w:rFonts w:asciiTheme="minorHAnsi" w:hAnsiTheme="minorHAnsi" w:cs="Calibri"/>
                <w:sz w:val="22"/>
                <w:szCs w:val="22"/>
              </w:rPr>
            </w:pPr>
            <w:r w:rsidRPr="00036CA2">
              <w:rPr>
                <w:rFonts w:asciiTheme="minorHAnsi" w:hAnsiTheme="minorHAnsi" w:cs="Calibri"/>
                <w:sz w:val="22"/>
                <w:szCs w:val="22"/>
              </w:rPr>
              <w:t>(Ονοματεπώνυμο, υπογραφή και σφραγίδα</w:t>
            </w:r>
          </w:p>
          <w:p w:rsidR="00596F43" w:rsidRPr="00B43A47" w:rsidDel="009D2C51" w:rsidRDefault="00596F43" w:rsidP="00D436B7">
            <w:pPr>
              <w:jc w:val="center"/>
              <w:rPr>
                <w:rFonts w:asciiTheme="minorHAnsi" w:hAnsiTheme="minorHAnsi" w:cs="Calibri"/>
                <w:sz w:val="22"/>
                <w:szCs w:val="22"/>
              </w:rPr>
            </w:pPr>
            <w:r w:rsidRPr="00036CA2">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036CA2">
              <w:rPr>
                <w:rFonts w:asciiTheme="minorHAnsi" w:hAnsiTheme="minorHAnsi" w:cs="Calibri"/>
                <w:sz w:val="22"/>
                <w:szCs w:val="22"/>
              </w:rPr>
              <w:t xml:space="preserve">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7C64F5"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b w:val="0"/>
          <w:bCs w:val="0"/>
        </w:rPr>
      </w:pPr>
      <w:bookmarkStart w:id="8" w:name="_Toc491255757"/>
      <w:r>
        <w:rPr>
          <w:rFonts w:asciiTheme="minorHAnsi" w:hAnsiTheme="minorHAnsi" w:cs="Calibri"/>
          <w:sz w:val="22"/>
        </w:rPr>
        <w:t>ΥΠΟΔΕΙΓΜΑ 3.3</w:t>
      </w:r>
      <w:r w:rsidR="00596F43" w:rsidRPr="001E5E24">
        <w:rPr>
          <w:rFonts w:asciiTheme="minorHAnsi" w:hAnsiTheme="minorHAnsi" w:cs="Calibri"/>
          <w:sz w:val="22"/>
        </w:rPr>
        <w:t xml:space="preserve">: ΣΧΕΔΙΟ ΣΥΜΒΑΣΗΣ ΕΙΔΙΚΟΥ ΕΚΠΑΙΔΕΥΤΙΚΟΥ ΠΡΟΣΩΠΙΚΟΥ (ΕΕΠ) (Κλάδου ΠΕ25 Σχολικών Νοσηλευτών) </w:t>
      </w:r>
      <w:r w:rsidR="007C64F5">
        <w:rPr>
          <w:rFonts w:asciiTheme="minorHAnsi" w:hAnsiTheme="minorHAnsi" w:cs="Calibri"/>
          <w:sz w:val="22"/>
        </w:rPr>
        <w:t>ΣΧΟΛΙΚΑ ΕΤΗ 2016</w:t>
      </w:r>
      <w:r w:rsidR="007C64F5" w:rsidRPr="001E5E24">
        <w:rPr>
          <w:rFonts w:asciiTheme="minorHAnsi" w:hAnsiTheme="minorHAnsi" w:cs="Calibri"/>
          <w:sz w:val="22"/>
        </w:rPr>
        <w:t>-201</w:t>
      </w:r>
      <w:r w:rsidR="007C64F5">
        <w:rPr>
          <w:rFonts w:asciiTheme="minorHAnsi" w:hAnsiTheme="minorHAnsi" w:cs="Calibri"/>
          <w:sz w:val="22"/>
        </w:rPr>
        <w:t>7 &amp; 2017-2018</w:t>
      </w:r>
      <w:bookmarkEnd w:id="8"/>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5DD1717C" wp14:editId="46FB92AA">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3C365DD2" wp14:editId="0CBA27DF">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D75277" w:rsidRDefault="00596F43" w:rsidP="00D436B7">
            <w:pPr>
              <w:tabs>
                <w:tab w:val="center" w:pos="4153"/>
                <w:tab w:val="right" w:pos="8306"/>
              </w:tabs>
              <w:jc w:val="center"/>
              <w:rPr>
                <w:rFonts w:asciiTheme="minorHAnsi" w:hAnsiTheme="minorHAnsi" w:cs="Calibri"/>
                <w:b/>
                <w:sz w:val="22"/>
                <w:szCs w:val="22"/>
                <w:lang w:eastAsia="en-US"/>
              </w:rPr>
            </w:pPr>
            <w:r w:rsidRPr="00D75277">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036CA2" w:rsidTr="00D436B7">
        <w:trPr>
          <w:trHeight w:val="756"/>
          <w:jc w:val="center"/>
        </w:trPr>
        <w:tc>
          <w:tcPr>
            <w:tcW w:w="1997" w:type="pct"/>
            <w:noWrap/>
          </w:tcPr>
          <w:p w:rsidR="00596F43"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D87126" w:rsidRPr="00036CA2">
              <w:rPr>
                <w:rFonts w:asciiTheme="minorHAnsi" w:hAnsiTheme="minorHAnsi" w:cs="Calibri"/>
                <w:b/>
                <w:sz w:val="22"/>
                <w:szCs w:val="22"/>
              </w:rPr>
              <w:t>ΙΟΝΙΩΝ ΝΗΣΩΝ</w:t>
            </w:r>
          </w:p>
          <w:p w:rsidR="00596F43" w:rsidRPr="00036CA2"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036CA2" w:rsidRDefault="00596F43" w:rsidP="00D436B7">
            <w:pPr>
              <w:keepNext/>
              <w:tabs>
                <w:tab w:val="center" w:pos="4153"/>
                <w:tab w:val="right" w:pos="8306"/>
              </w:tabs>
              <w:rPr>
                <w:rFonts w:asciiTheme="minorHAnsi" w:hAnsiTheme="minorHAnsi" w:cs="Calibri"/>
                <w:lang w:eastAsia="en-US"/>
              </w:rPr>
            </w:pPr>
          </w:p>
          <w:p w:rsidR="00596F43" w:rsidRPr="00036CA2" w:rsidRDefault="00596F43" w:rsidP="00D436B7">
            <w:pPr>
              <w:tabs>
                <w:tab w:val="center" w:pos="4153"/>
                <w:tab w:val="right" w:pos="8306"/>
              </w:tabs>
              <w:jc w:val="center"/>
              <w:rPr>
                <w:rFonts w:asciiTheme="minorHAnsi" w:hAnsiTheme="minorHAnsi" w:cs="Calibri"/>
                <w:b/>
                <w:sz w:val="22"/>
                <w:szCs w:val="22"/>
                <w:u w:val="single"/>
                <w:lang w:eastAsia="en-US"/>
              </w:rPr>
            </w:pPr>
            <w:r w:rsidRPr="00036CA2">
              <w:rPr>
                <w:rFonts w:asciiTheme="minorHAnsi" w:hAnsiTheme="minorHAnsi" w:cs="Calibri"/>
                <w:b/>
                <w:sz w:val="22"/>
                <w:szCs w:val="22"/>
                <w:u w:val="single"/>
                <w:lang w:eastAsia="en-US"/>
              </w:rPr>
              <w:t>ΑΝΑΡΤΗΤΕΑ</w:t>
            </w:r>
          </w:p>
          <w:p w:rsidR="00596F43" w:rsidRPr="00036CA2" w:rsidRDefault="00596F43" w:rsidP="00D436B7">
            <w:pPr>
              <w:tabs>
                <w:tab w:val="center" w:pos="4153"/>
                <w:tab w:val="right" w:pos="8306"/>
              </w:tabs>
              <w:jc w:val="center"/>
              <w:rPr>
                <w:rFonts w:asciiTheme="minorHAnsi" w:hAnsiTheme="minorHAnsi" w:cs="Calibri"/>
                <w:b/>
                <w:sz w:val="22"/>
                <w:szCs w:val="22"/>
                <w:u w:val="single"/>
                <w:lang w:eastAsia="en-US"/>
              </w:rPr>
            </w:pPr>
            <w:r w:rsidRPr="00036CA2">
              <w:rPr>
                <w:rFonts w:asciiTheme="minorHAnsi" w:hAnsiTheme="minorHAnsi" w:cs="Calibri"/>
                <w:b/>
                <w:sz w:val="22"/>
                <w:szCs w:val="22"/>
                <w:u w:val="single"/>
                <w:lang w:eastAsia="en-US"/>
              </w:rPr>
              <w:t>ΣΤΟ ΔΙΑΔΙΚΤΥΟ</w:t>
            </w:r>
          </w:p>
          <w:p w:rsidR="00596F43" w:rsidRPr="00036CA2" w:rsidRDefault="00596F43" w:rsidP="00D436B7">
            <w:pPr>
              <w:keepNext/>
              <w:tabs>
                <w:tab w:val="center" w:pos="4153"/>
                <w:tab w:val="right" w:pos="8306"/>
              </w:tabs>
              <w:rPr>
                <w:rFonts w:asciiTheme="minorHAnsi" w:hAnsiTheme="minorHAnsi" w:cs="Calibri"/>
                <w:sz w:val="22"/>
                <w:szCs w:val="22"/>
                <w:lang w:val="en-US"/>
              </w:rPr>
            </w:pPr>
          </w:p>
        </w:tc>
      </w:tr>
    </w:tbl>
    <w:p w:rsidR="00596F43" w:rsidRPr="00036CA2"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Pr="00036CA2"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036CA2">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036CA2">
        <w:rPr>
          <w:rFonts w:asciiTheme="minorHAnsi" w:hAnsiTheme="minorHAnsi" w:cs="Calibri"/>
          <w:b/>
          <w:sz w:val="22"/>
          <w:szCs w:val="22"/>
        </w:rPr>
        <w:t>ΕΙΔΙΚΟΥ ΕΚΠΑΙΔΕΥΤΙΚΟΥ ΠΡΟΣΩΠΙΚΟΥ</w:t>
      </w:r>
      <w:r w:rsidRPr="00036CA2">
        <w:rPr>
          <w:rFonts w:asciiTheme="minorHAnsi" w:hAnsiTheme="minorHAnsi" w:cs="Calibri"/>
          <w:b/>
          <w:bCs/>
          <w:sz w:val="22"/>
          <w:szCs w:val="22"/>
          <w:lang w:eastAsia="en-US"/>
        </w:rPr>
        <w:t xml:space="preserve"> (Κλάδου ΠΕ25 Σχολικών Νοσηλευτών) (ΠΛΗΡΟΥΣ) ΩΡΑΡΙΟΥ </w:t>
      </w:r>
    </w:p>
    <w:p w:rsidR="00596F43" w:rsidRPr="00036CA2" w:rsidRDefault="00596F43" w:rsidP="00596F43">
      <w:pPr>
        <w:spacing w:after="120" w:line="276" w:lineRule="auto"/>
        <w:jc w:val="both"/>
        <w:rPr>
          <w:rFonts w:asciiTheme="minorHAnsi" w:hAnsiTheme="minorHAnsi" w:cs="Calibri"/>
          <w:sz w:val="22"/>
          <w:szCs w:val="22"/>
        </w:rPr>
      </w:pPr>
      <w:r w:rsidRPr="00036CA2">
        <w:rPr>
          <w:rFonts w:asciiTheme="minorHAnsi" w:hAnsiTheme="minorHAnsi" w:cs="Calibri"/>
          <w:sz w:val="22"/>
          <w:szCs w:val="22"/>
        </w:rPr>
        <w:t>Στο/η/α/ις    ……………………………</w:t>
      </w:r>
      <w:r w:rsidRPr="00036CA2">
        <w:rPr>
          <w:rFonts w:asciiTheme="minorHAnsi" w:hAnsiTheme="minorHAnsi" w:cs="Calibri"/>
          <w:b/>
          <w:bCs/>
          <w:sz w:val="22"/>
          <w:szCs w:val="22"/>
          <w:vertAlign w:val="superscript"/>
        </w:rPr>
        <w:t>1</w:t>
      </w:r>
      <w:r w:rsidRPr="00036CA2">
        <w:rPr>
          <w:rFonts w:asciiTheme="minorHAnsi" w:hAnsiTheme="minorHAnsi" w:cs="Calibri"/>
          <w:sz w:val="22"/>
          <w:szCs w:val="22"/>
        </w:rPr>
        <w:t xml:space="preserve"> σήμερα …………………</w:t>
      </w:r>
      <w:r w:rsidRPr="00036CA2">
        <w:rPr>
          <w:rFonts w:asciiTheme="minorHAnsi" w:hAnsiTheme="minorHAnsi" w:cs="Calibri"/>
          <w:b/>
          <w:bCs/>
          <w:sz w:val="22"/>
          <w:szCs w:val="22"/>
          <w:vertAlign w:val="superscript"/>
        </w:rPr>
        <w:t>2</w:t>
      </w:r>
      <w:r w:rsidRPr="00036CA2">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επί της οδού ………………………………………………………</w:t>
      </w:r>
      <w:r w:rsidRPr="00036CA2">
        <w:rPr>
          <w:rFonts w:asciiTheme="minorHAnsi" w:hAnsiTheme="minorHAnsi" w:cs="Calibri"/>
          <w:b/>
          <w:bCs/>
          <w:sz w:val="22"/>
          <w:szCs w:val="22"/>
          <w:vertAlign w:val="superscript"/>
        </w:rPr>
        <w:t>3</w:t>
      </w:r>
      <w:r w:rsidRPr="00036CA2">
        <w:rPr>
          <w:rFonts w:asciiTheme="minorHAnsi" w:hAnsiTheme="minorHAnsi" w:cs="Calibri"/>
          <w:sz w:val="22"/>
          <w:szCs w:val="22"/>
        </w:rPr>
        <w:t>, μεταξύ</w:t>
      </w:r>
    </w:p>
    <w:p w:rsidR="00596F43" w:rsidRPr="00036CA2" w:rsidRDefault="00596F43" w:rsidP="00596F43">
      <w:pPr>
        <w:spacing w:after="120" w:line="276" w:lineRule="auto"/>
        <w:ind w:left="288" w:hanging="360"/>
        <w:jc w:val="both"/>
        <w:rPr>
          <w:rFonts w:asciiTheme="minorHAnsi" w:hAnsiTheme="minorHAnsi" w:cs="Calibri"/>
          <w:sz w:val="22"/>
          <w:szCs w:val="22"/>
        </w:rPr>
      </w:pPr>
      <w:r w:rsidRPr="00036CA2">
        <w:rPr>
          <w:rFonts w:asciiTheme="minorHAnsi" w:hAnsiTheme="minorHAnsi" w:cs="Calibri"/>
          <w:sz w:val="22"/>
          <w:szCs w:val="22"/>
        </w:rPr>
        <w:t>α)</w:t>
      </w:r>
      <w:r w:rsidRPr="00036CA2">
        <w:rPr>
          <w:rFonts w:asciiTheme="minorHAnsi" w:hAnsiTheme="minorHAnsi" w:cs="Calibri"/>
          <w:sz w:val="22"/>
          <w:szCs w:val="22"/>
        </w:rPr>
        <w:tab/>
        <w:t xml:space="preserve">αφενός του Υπουργείου Παιδείας, Έρευνας και Θρησκευμάτων που εκπροσωπείται από το/τη Διευθυντή/τρια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w:t>
      </w:r>
      <w:r w:rsidRPr="00036CA2">
        <w:rPr>
          <w:rFonts w:asciiTheme="minorHAnsi" w:hAnsiTheme="minorHAnsi" w:cs="Calibri"/>
          <w:b/>
          <w:bCs/>
          <w:sz w:val="22"/>
          <w:szCs w:val="22"/>
          <w:vertAlign w:val="superscript"/>
        </w:rPr>
        <w:t xml:space="preserve">4 </w:t>
      </w:r>
      <w:r w:rsidRPr="00036CA2">
        <w:rPr>
          <w:rFonts w:asciiTheme="minorHAnsi" w:hAnsiTheme="minorHAnsi" w:cs="Calibri"/>
          <w:sz w:val="22"/>
          <w:szCs w:val="22"/>
        </w:rPr>
        <w:t>καλούμενου εφεξής για συντομία «πρώτος συμβαλλόμενος»</w:t>
      </w:r>
    </w:p>
    <w:p w:rsidR="00596F43" w:rsidRPr="00036CA2" w:rsidRDefault="00596F43" w:rsidP="00596F43">
      <w:pPr>
        <w:spacing w:after="120" w:line="276" w:lineRule="auto"/>
        <w:ind w:left="288" w:hanging="360"/>
        <w:jc w:val="both"/>
        <w:rPr>
          <w:rFonts w:asciiTheme="minorHAnsi" w:hAnsiTheme="minorHAnsi" w:cs="Calibri"/>
          <w:sz w:val="22"/>
          <w:szCs w:val="22"/>
        </w:rPr>
      </w:pPr>
      <w:r w:rsidRPr="00036CA2">
        <w:rPr>
          <w:rFonts w:asciiTheme="minorHAnsi" w:hAnsiTheme="minorHAnsi" w:cs="Calibri"/>
          <w:sz w:val="22"/>
          <w:szCs w:val="22"/>
        </w:rPr>
        <w:t>β)</w:t>
      </w:r>
      <w:r w:rsidRPr="00036CA2">
        <w:rPr>
          <w:rFonts w:asciiTheme="minorHAnsi" w:hAnsiTheme="minorHAnsi" w:cs="Calibri"/>
          <w:sz w:val="22"/>
          <w:szCs w:val="22"/>
        </w:rPr>
        <w:tab/>
        <w:t>αφετέρου του/της …………………………………………………………</w:t>
      </w:r>
      <w:r w:rsidRPr="00036CA2">
        <w:rPr>
          <w:rFonts w:asciiTheme="minorHAnsi" w:hAnsiTheme="minorHAnsi" w:cs="Calibri"/>
          <w:b/>
          <w:bCs/>
          <w:sz w:val="22"/>
          <w:szCs w:val="22"/>
          <w:vertAlign w:val="superscript"/>
        </w:rPr>
        <w:t>5</w:t>
      </w:r>
      <w:r w:rsidRPr="00036CA2">
        <w:rPr>
          <w:rFonts w:asciiTheme="minorHAnsi" w:hAnsiTheme="minorHAnsi" w:cs="Calibri"/>
          <w:sz w:val="22"/>
          <w:szCs w:val="22"/>
        </w:rPr>
        <w:t xml:space="preserve"> του ……………………………</w:t>
      </w:r>
      <w:r w:rsidRPr="00036CA2">
        <w:rPr>
          <w:rFonts w:asciiTheme="minorHAnsi" w:hAnsiTheme="minorHAnsi" w:cs="Calibri"/>
          <w:b/>
          <w:bCs/>
          <w:sz w:val="22"/>
          <w:szCs w:val="22"/>
          <w:vertAlign w:val="superscript"/>
        </w:rPr>
        <w:t>6</w:t>
      </w:r>
      <w:r w:rsidRPr="00036CA2">
        <w:rPr>
          <w:rFonts w:asciiTheme="minorHAnsi" w:hAnsiTheme="minorHAnsi" w:cs="Calibri"/>
          <w:sz w:val="22"/>
          <w:szCs w:val="22"/>
        </w:rPr>
        <w:t xml:space="preserve"> Α.Δ.Τ. …………………….………, Α.Φ.Μ. ……………..………………, Δ.Ο.Υ. ………………………………,</w:t>
      </w:r>
      <w:r w:rsidRPr="00036CA2">
        <w:rPr>
          <w:rFonts w:asciiTheme="minorHAnsi" w:hAnsiTheme="minorHAnsi" w:cs="Calibri"/>
          <w:b/>
          <w:bCs/>
          <w:sz w:val="22"/>
          <w:szCs w:val="22"/>
          <w:vertAlign w:val="superscript"/>
        </w:rPr>
        <w:t>7</w:t>
      </w:r>
      <w:r w:rsidRPr="00036CA2">
        <w:rPr>
          <w:rFonts w:asciiTheme="minorHAnsi" w:hAnsiTheme="minorHAnsi" w:cs="Calibri"/>
          <w:sz w:val="22"/>
          <w:szCs w:val="22"/>
        </w:rPr>
        <w:t xml:space="preserve"> κατοίκου ………………………………………………………………………</w:t>
      </w:r>
      <w:r w:rsidRPr="00036CA2">
        <w:rPr>
          <w:rFonts w:asciiTheme="minorHAnsi" w:hAnsiTheme="minorHAnsi" w:cs="Calibri"/>
          <w:b/>
          <w:bCs/>
          <w:sz w:val="22"/>
          <w:szCs w:val="22"/>
          <w:vertAlign w:val="superscript"/>
        </w:rPr>
        <w:t>8</w:t>
      </w:r>
      <w:r w:rsidRPr="00036CA2">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036CA2" w:rsidRDefault="00596F43" w:rsidP="00596F43">
      <w:pPr>
        <w:spacing w:after="120" w:line="276" w:lineRule="auto"/>
        <w:ind w:left="288" w:hanging="360"/>
        <w:jc w:val="both"/>
        <w:rPr>
          <w:rFonts w:asciiTheme="minorHAnsi" w:hAnsiTheme="minorHAnsi" w:cs="Calibri"/>
          <w:sz w:val="22"/>
          <w:szCs w:val="22"/>
        </w:rPr>
      </w:pPr>
      <w:r w:rsidRPr="00036CA2">
        <w:rPr>
          <w:rFonts w:asciiTheme="minorHAnsi" w:hAnsiTheme="minorHAnsi" w:cs="Calibri"/>
          <w:sz w:val="22"/>
          <w:szCs w:val="22"/>
        </w:rPr>
        <w:t>συμφωνήθηκαν και συνομολογήθηκαν τα ακόλουθα:</w:t>
      </w:r>
    </w:p>
    <w:p w:rsidR="00596F43" w:rsidRPr="00036CA2" w:rsidRDefault="00596F43" w:rsidP="00A33071">
      <w:pPr>
        <w:numPr>
          <w:ilvl w:val="0"/>
          <w:numId w:val="26"/>
        </w:numPr>
        <w:spacing w:after="120" w:line="276" w:lineRule="auto"/>
        <w:jc w:val="both"/>
        <w:rPr>
          <w:rFonts w:asciiTheme="minorHAnsi" w:hAnsiTheme="minorHAnsi" w:cs="Calibri"/>
          <w:b/>
          <w:bCs/>
          <w:sz w:val="22"/>
          <w:szCs w:val="22"/>
        </w:rPr>
      </w:pPr>
      <w:r w:rsidRPr="00036CA2">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036CA2">
        <w:rPr>
          <w:rFonts w:asciiTheme="minorHAnsi" w:hAnsiTheme="minorHAnsi" w:cs="Calibri"/>
          <w:bCs/>
          <w:sz w:val="22"/>
          <w:szCs w:val="22"/>
          <w:vertAlign w:val="superscript"/>
        </w:rPr>
        <w:t xml:space="preserve"> </w:t>
      </w:r>
      <w:r w:rsidRPr="00036CA2">
        <w:rPr>
          <w:rFonts w:asciiTheme="minorHAnsi" w:hAnsiTheme="minorHAnsi" w:cs="Calibri"/>
          <w:sz w:val="22"/>
          <w:szCs w:val="22"/>
        </w:rPr>
        <w:t xml:space="preserve">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 η/οι οποία/ες θα αποτελούν αναπόσπαστο στοιχείο της παρούσας σύμβασης</w:t>
      </w:r>
      <w:r w:rsidRPr="00036CA2">
        <w:rPr>
          <w:rFonts w:asciiTheme="minorHAnsi" w:hAnsiTheme="minorHAnsi" w:cs="Calibri"/>
          <w:bCs/>
          <w:sz w:val="22"/>
          <w:szCs w:val="22"/>
        </w:rPr>
        <w:t>.</w:t>
      </w:r>
      <w:r w:rsidRPr="00036CA2">
        <w:rPr>
          <w:rFonts w:asciiTheme="minorHAnsi" w:hAnsiTheme="minorHAnsi"/>
        </w:rPr>
        <w:t xml:space="preserve"> </w:t>
      </w:r>
      <w:r w:rsidRPr="00036CA2">
        <w:rPr>
          <w:rFonts w:asciiTheme="minorHAnsi" w:hAnsiTheme="minorHAnsi" w:cs="Calibri"/>
          <w:bCs/>
          <w:sz w:val="22"/>
          <w:szCs w:val="22"/>
        </w:rPr>
        <w:t xml:space="preserve">Στις σχολικές μονάδες τηρείται </w:t>
      </w:r>
      <w:proofErr w:type="spellStart"/>
      <w:r w:rsidRPr="00036CA2">
        <w:rPr>
          <w:rFonts w:asciiTheme="minorHAnsi" w:hAnsiTheme="minorHAnsi" w:cs="Calibri"/>
          <w:bCs/>
          <w:sz w:val="22"/>
          <w:szCs w:val="22"/>
        </w:rPr>
        <w:t>Παρουσιολόγιο</w:t>
      </w:r>
      <w:proofErr w:type="spellEnd"/>
      <w:r w:rsidRPr="00036CA2">
        <w:rPr>
          <w:rFonts w:asciiTheme="minorHAnsi" w:hAnsiTheme="minorHAnsi" w:cs="Calibri"/>
          <w:bCs/>
          <w:sz w:val="22"/>
          <w:szCs w:val="22"/>
        </w:rPr>
        <w:t xml:space="preserve"> στο οποίο ο δεύτερος συμβαλλόμενος υπογράφει σε ημερήσια βάση.</w:t>
      </w:r>
    </w:p>
    <w:p w:rsidR="00596F43" w:rsidRPr="00036CA2" w:rsidRDefault="00596F43" w:rsidP="00596F43">
      <w:pPr>
        <w:numPr>
          <w:ilvl w:val="0"/>
          <w:numId w:val="26"/>
        </w:numPr>
        <w:spacing w:after="120" w:line="276" w:lineRule="auto"/>
        <w:ind w:left="357" w:hanging="357"/>
        <w:jc w:val="both"/>
        <w:rPr>
          <w:rFonts w:asciiTheme="minorHAnsi" w:hAnsiTheme="minorHAnsi" w:cs="Calibri"/>
          <w:sz w:val="22"/>
          <w:szCs w:val="22"/>
        </w:rPr>
      </w:pPr>
      <w:r w:rsidRPr="00036CA2">
        <w:rPr>
          <w:rFonts w:asciiTheme="minorHAnsi" w:hAnsiTheme="minorHAnsi" w:cs="Calibri"/>
          <w:sz w:val="22"/>
          <w:szCs w:val="22"/>
        </w:rPr>
        <w:t>Η διάρκεια της παρούσας Σύμβασης ορίζεται από ……………………………………</w:t>
      </w:r>
      <w:r w:rsidRPr="00036CA2">
        <w:rPr>
          <w:rFonts w:asciiTheme="minorHAnsi" w:hAnsiTheme="minorHAnsi" w:cs="Calibri"/>
          <w:b/>
          <w:bCs/>
          <w:sz w:val="22"/>
          <w:szCs w:val="22"/>
          <w:vertAlign w:val="superscript"/>
        </w:rPr>
        <w:t>9</w:t>
      </w:r>
      <w:r w:rsidRPr="00036CA2">
        <w:rPr>
          <w:rFonts w:asciiTheme="minorHAnsi" w:hAnsiTheme="minorHAnsi" w:cs="Calibri"/>
          <w:sz w:val="22"/>
          <w:szCs w:val="22"/>
        </w:rPr>
        <w:t xml:space="preserve"> έως ……. Ιουνίου 201..</w:t>
      </w:r>
      <w:r w:rsidRPr="00036CA2">
        <w:rPr>
          <w:rFonts w:asciiTheme="minorHAnsi" w:hAnsiTheme="minorHAnsi" w:cs="Calibri"/>
          <w:sz w:val="22"/>
          <w:szCs w:val="22"/>
          <w:vertAlign w:val="superscript"/>
        </w:rPr>
        <w:t>10</w:t>
      </w:r>
      <w:r w:rsidRPr="00036CA2">
        <w:rPr>
          <w:rFonts w:asciiTheme="minorHAnsi" w:hAnsiTheme="minorHAnsi" w:cs="Calibri"/>
          <w:sz w:val="22"/>
          <w:szCs w:val="22"/>
        </w:rPr>
        <w:t>, οπότε και λύεται  αυτοδίκαια</w:t>
      </w:r>
      <w:r w:rsidRPr="00036CA2">
        <w:rPr>
          <w:rFonts w:asciiTheme="minorHAnsi" w:hAnsiTheme="minorHAnsi" w:cs="Calibri"/>
          <w:b/>
          <w:bCs/>
          <w:sz w:val="22"/>
          <w:szCs w:val="22"/>
        </w:rPr>
        <w:t>.</w:t>
      </w:r>
      <w:r w:rsidRPr="00036CA2">
        <w:rPr>
          <w:rFonts w:asciiTheme="minorHAnsi" w:hAnsiTheme="minorHAnsi" w:cs="Calibri"/>
          <w:sz w:val="22"/>
          <w:szCs w:val="22"/>
        </w:rPr>
        <w:t xml:space="preserve"> Επίσης, η παρούσα σύμβαση λύεται αυτοδίκαια: </w:t>
      </w:r>
    </w:p>
    <w:p w:rsidR="00596F43" w:rsidRPr="00036CA2" w:rsidRDefault="00596F43" w:rsidP="00596F43">
      <w:pPr>
        <w:spacing w:after="120" w:line="276" w:lineRule="auto"/>
        <w:ind w:left="709" w:hanging="357"/>
        <w:jc w:val="both"/>
        <w:rPr>
          <w:rFonts w:asciiTheme="minorHAnsi" w:hAnsiTheme="minorHAnsi" w:cs="Calibri"/>
          <w:sz w:val="22"/>
          <w:szCs w:val="22"/>
        </w:rPr>
      </w:pPr>
      <w:r w:rsidRPr="00036CA2">
        <w:rPr>
          <w:rFonts w:asciiTheme="minorHAnsi" w:hAnsiTheme="minorHAnsi" w:cs="Calibri"/>
          <w:sz w:val="22"/>
          <w:szCs w:val="22"/>
        </w:rPr>
        <w:t>α)</w:t>
      </w:r>
      <w:r w:rsidRPr="00036CA2">
        <w:rPr>
          <w:rFonts w:asciiTheme="minorHAnsi" w:hAnsiTheme="minorHAnsi" w:cs="Calibri"/>
          <w:sz w:val="22"/>
          <w:szCs w:val="22"/>
        </w:rPr>
        <w:tab/>
        <w:t>με την παρέλευση της ημερομηνίας λήξης της παρούσης,</w:t>
      </w:r>
    </w:p>
    <w:p w:rsidR="00596F43" w:rsidRPr="00036CA2" w:rsidRDefault="00596F43" w:rsidP="00596F43">
      <w:pPr>
        <w:spacing w:after="120" w:line="276" w:lineRule="auto"/>
        <w:ind w:left="709" w:hanging="360"/>
        <w:jc w:val="both"/>
        <w:rPr>
          <w:rFonts w:asciiTheme="minorHAnsi" w:hAnsiTheme="minorHAnsi" w:cs="Calibri"/>
          <w:sz w:val="22"/>
          <w:szCs w:val="22"/>
        </w:rPr>
      </w:pPr>
      <w:r w:rsidRPr="00036CA2">
        <w:rPr>
          <w:rFonts w:asciiTheme="minorHAnsi" w:hAnsiTheme="minorHAnsi" w:cs="Calibri"/>
          <w:sz w:val="22"/>
          <w:szCs w:val="22"/>
        </w:rPr>
        <w:t>β)</w:t>
      </w:r>
      <w:r w:rsidRPr="00036CA2">
        <w:rPr>
          <w:rFonts w:asciiTheme="minorHAnsi" w:hAnsiTheme="minorHAnsi" w:cs="Calibri"/>
          <w:sz w:val="22"/>
          <w:szCs w:val="22"/>
        </w:rPr>
        <w:tab/>
        <w:t>με τη λήξη του προγράμματος,</w:t>
      </w:r>
    </w:p>
    <w:p w:rsidR="00596F43" w:rsidRPr="00036CA2" w:rsidRDefault="00596F43" w:rsidP="00596F43">
      <w:pPr>
        <w:spacing w:after="120" w:line="276" w:lineRule="auto"/>
        <w:ind w:left="709" w:hanging="360"/>
        <w:jc w:val="both"/>
        <w:rPr>
          <w:rFonts w:asciiTheme="minorHAnsi" w:hAnsiTheme="minorHAnsi" w:cs="Calibri"/>
          <w:sz w:val="22"/>
          <w:szCs w:val="22"/>
        </w:rPr>
      </w:pPr>
      <w:r w:rsidRPr="00036CA2">
        <w:rPr>
          <w:rFonts w:asciiTheme="minorHAnsi" w:hAnsiTheme="minorHAnsi" w:cs="Calibri"/>
          <w:sz w:val="22"/>
          <w:szCs w:val="22"/>
        </w:rPr>
        <w:t>γ)</w:t>
      </w:r>
      <w:r w:rsidRPr="00036CA2">
        <w:rPr>
          <w:rFonts w:asciiTheme="minorHAnsi" w:hAnsiTheme="minorHAnsi" w:cs="Calibri"/>
          <w:sz w:val="22"/>
          <w:szCs w:val="22"/>
        </w:rPr>
        <w:tab/>
        <w:t xml:space="preserve">με καταγγελία για σπουδαίο λόγο. </w:t>
      </w:r>
    </w:p>
    <w:p w:rsidR="00596F43" w:rsidRPr="00036CA2" w:rsidRDefault="00596F43" w:rsidP="00596F43">
      <w:pPr>
        <w:numPr>
          <w:ilvl w:val="0"/>
          <w:numId w:val="26"/>
        </w:numPr>
        <w:spacing w:after="120" w:line="276" w:lineRule="auto"/>
        <w:ind w:left="357" w:hanging="357"/>
        <w:jc w:val="both"/>
        <w:rPr>
          <w:rFonts w:asciiTheme="minorHAnsi" w:hAnsiTheme="minorHAnsi" w:cs="Calibri"/>
          <w:sz w:val="22"/>
          <w:szCs w:val="22"/>
        </w:rPr>
      </w:pPr>
      <w:r w:rsidRPr="00036CA2">
        <w:rPr>
          <w:rFonts w:asciiTheme="minorHAnsi" w:hAnsiTheme="minorHAnsi" w:cs="Calibri"/>
          <w:sz w:val="22"/>
          <w:szCs w:val="22"/>
        </w:rPr>
        <w:t>Το ύψος των μικτών μηνιαίων αποδοχών ανέρχεται στο ποσό των  …………………………………………… ………..………………………………………………</w:t>
      </w:r>
      <w:r w:rsidRPr="00036CA2">
        <w:rPr>
          <w:rFonts w:asciiTheme="minorHAnsi" w:hAnsiTheme="minorHAnsi" w:cs="Calibri"/>
          <w:b/>
          <w:bCs/>
          <w:sz w:val="22"/>
          <w:szCs w:val="22"/>
          <w:vertAlign w:val="superscript"/>
        </w:rPr>
        <w:t>11</w:t>
      </w:r>
      <w:r w:rsidRPr="00036CA2">
        <w:rPr>
          <w:rFonts w:asciiTheme="minorHAnsi" w:hAnsiTheme="minorHAnsi" w:cs="Calibri"/>
          <w:sz w:val="22"/>
          <w:szCs w:val="22"/>
        </w:rPr>
        <w:t>, κατ’ εφαρμογή των κείμενων διατάξεων</w:t>
      </w:r>
      <w:r w:rsidR="005257A7" w:rsidRPr="00036CA2">
        <w:rPr>
          <w:rFonts w:asciiTheme="minorHAnsi" w:hAnsiTheme="minorHAnsi" w:cs="Calibri"/>
          <w:sz w:val="22"/>
          <w:szCs w:val="22"/>
        </w:rPr>
        <w:t>, όπως ισχύουν,</w:t>
      </w:r>
      <w:r w:rsidRPr="00036CA2">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036CA2" w:rsidRDefault="00596F43" w:rsidP="00A33071">
      <w:pPr>
        <w:numPr>
          <w:ilvl w:val="0"/>
          <w:numId w:val="26"/>
        </w:numPr>
        <w:spacing w:after="120" w:line="276" w:lineRule="auto"/>
        <w:jc w:val="both"/>
        <w:rPr>
          <w:rFonts w:asciiTheme="minorHAnsi" w:hAnsiTheme="minorHAnsi" w:cs="Calibri"/>
          <w:sz w:val="22"/>
          <w:szCs w:val="22"/>
        </w:rPr>
      </w:pPr>
      <w:r w:rsidRPr="00036CA2">
        <w:rPr>
          <w:rFonts w:asciiTheme="minorHAnsi" w:hAnsiTheme="minorHAnsi" w:cs="Calibri"/>
          <w:sz w:val="22"/>
          <w:szCs w:val="22"/>
        </w:rPr>
        <w:t xml:space="preserve">Η παρούσα σύμβαση συνάπτεται στο πλαίσιο της Πράξης: </w:t>
      </w:r>
      <w:r w:rsidR="00BB6755" w:rsidRPr="00036CA2">
        <w:rPr>
          <w:rFonts w:asciiTheme="minorHAnsi" w:hAnsiTheme="minorHAnsi"/>
          <w:b/>
          <w:sz w:val="22"/>
          <w:szCs w:val="22"/>
        </w:rPr>
        <w:t xml:space="preserve">«ΕΞΕΙΔΙΚΕΥΜΕΝΗ ΕΚΠΑΙΔΕΥΤΙΚΗ ΥΠΟΣΤΗΡΙΞΗ ΓΙΑ ΤΗΝ ΕΝΤΑΞΗ ΜΑΘΗΤΩΝ ΜΕ ΑΝΑΠΗΡΙΑ Η ΚΑΙ ΕΙΔΙΚΕΣ ΕΚΠΑΙΔΕΥΤΙΚΕΣ ΑΝΑΓΚΕΣ ΓΙΑ ΤΑ ΣΧΟΛΙΚΑ ΕΤΗ 2016 -2018 ΣΤΑ ΙΟΝΙΑ ΝΗΣΙΑ» με Κωδικό ΟΠΣ 5001821, στο Επιχειρησιακό Πρόγραμμα «Ιόνια Νησιά 2014-2020», στο πλαίσιο του Άξονα Προτεραιότητας 5 «Κοινωνική ένταξη, ανάπτυξη του ανθρώπινου δυναμικού και καταπολέμηση της φτώχειας &amp; των διακρίσεων», </w:t>
      </w:r>
      <w:r w:rsidRPr="00036CA2">
        <w:rPr>
          <w:rFonts w:asciiTheme="minorHAnsi" w:hAnsiTheme="minorHAnsi"/>
          <w:b/>
          <w:sz w:val="22"/>
          <w:szCs w:val="22"/>
        </w:rPr>
        <w:t xml:space="preserve"> ο οποίος συγχρηματοδοτείται από το Ευρωπαϊκό Κοινωνικό Ταμείο,</w:t>
      </w:r>
      <w:r w:rsidRPr="00036CA2">
        <w:rPr>
          <w:rFonts w:asciiTheme="minorHAnsi" w:hAnsiTheme="minorHAnsi" w:cs="Calibri"/>
          <w:b/>
          <w:sz w:val="22"/>
          <w:szCs w:val="22"/>
        </w:rPr>
        <w:t xml:space="preserve"> (ΕΚΤ),</w:t>
      </w:r>
      <w:r w:rsidRPr="00036CA2">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036CA2" w:rsidRDefault="00596F43" w:rsidP="00596F43">
      <w:pPr>
        <w:numPr>
          <w:ilvl w:val="0"/>
          <w:numId w:val="26"/>
        </w:numPr>
        <w:spacing w:after="120" w:line="276" w:lineRule="auto"/>
        <w:ind w:left="357" w:hanging="357"/>
        <w:jc w:val="both"/>
        <w:rPr>
          <w:rFonts w:asciiTheme="minorHAnsi" w:hAnsiTheme="minorHAnsi" w:cs="Calibri"/>
          <w:sz w:val="22"/>
          <w:szCs w:val="22"/>
        </w:rPr>
      </w:pPr>
      <w:r w:rsidRPr="00036CA2">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036CA2" w:rsidRDefault="00596F43" w:rsidP="00596F43">
      <w:pPr>
        <w:jc w:val="both"/>
        <w:rPr>
          <w:rFonts w:asciiTheme="minorHAnsi" w:hAnsiTheme="minorHAnsi" w:cs="Calibri"/>
          <w:sz w:val="22"/>
          <w:szCs w:val="22"/>
        </w:rPr>
      </w:pPr>
    </w:p>
    <w:p w:rsidR="00596F43" w:rsidRPr="00036CA2"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036CA2" w:rsidTr="00D436B7">
        <w:tc>
          <w:tcPr>
            <w:tcW w:w="4643" w:type="dxa"/>
          </w:tcPr>
          <w:p w:rsidR="00596F43" w:rsidRPr="00036CA2" w:rsidRDefault="00596F43" w:rsidP="00D436B7">
            <w:pPr>
              <w:jc w:val="center"/>
              <w:rPr>
                <w:rFonts w:asciiTheme="minorHAnsi" w:hAnsiTheme="minorHAnsi" w:cs="Calibri"/>
                <w:sz w:val="22"/>
                <w:szCs w:val="22"/>
              </w:rPr>
            </w:pPr>
            <w:r w:rsidRPr="00036CA2">
              <w:rPr>
                <w:rFonts w:asciiTheme="minorHAnsi" w:hAnsiTheme="minorHAnsi" w:cs="Calibri"/>
                <w:sz w:val="22"/>
                <w:szCs w:val="22"/>
              </w:rPr>
              <w:t>(Ονοματεπώνυμο, υπογραφή και σφραγίδα</w:t>
            </w:r>
          </w:p>
          <w:p w:rsidR="00596F43" w:rsidRPr="00036CA2" w:rsidRDefault="00596F43" w:rsidP="00D436B7">
            <w:pPr>
              <w:jc w:val="center"/>
              <w:rPr>
                <w:rFonts w:asciiTheme="minorHAnsi" w:hAnsiTheme="minorHAnsi" w:cs="Calibri"/>
                <w:sz w:val="22"/>
                <w:szCs w:val="22"/>
              </w:rPr>
            </w:pPr>
            <w:r w:rsidRPr="00036CA2">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036CA2">
              <w:rPr>
                <w:rFonts w:asciiTheme="minorHAnsi" w:hAnsiTheme="minorHAnsi" w:cs="Calibri"/>
                <w:sz w:val="22"/>
                <w:szCs w:val="22"/>
              </w:rPr>
              <w:t xml:space="preserve">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w:t>
            </w:r>
          </w:p>
        </w:tc>
        <w:tc>
          <w:tcPr>
            <w:tcW w:w="4643" w:type="dxa"/>
          </w:tcPr>
          <w:p w:rsidR="00596F43" w:rsidRPr="00036CA2" w:rsidRDefault="00596F43" w:rsidP="00D436B7">
            <w:pPr>
              <w:jc w:val="center"/>
              <w:rPr>
                <w:rFonts w:asciiTheme="minorHAnsi" w:hAnsiTheme="minorHAnsi" w:cs="Calibri"/>
                <w:sz w:val="22"/>
                <w:szCs w:val="22"/>
              </w:rPr>
            </w:pPr>
            <w:r w:rsidRPr="00036CA2">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036CA2" w:rsidRDefault="00596F43" w:rsidP="00596F43">
      <w:pPr>
        <w:jc w:val="center"/>
        <w:rPr>
          <w:rFonts w:asciiTheme="minorHAnsi" w:hAnsiTheme="minorHAnsi" w:cs="Calibri"/>
          <w:sz w:val="22"/>
          <w:szCs w:val="22"/>
        </w:rPr>
      </w:pPr>
    </w:p>
    <w:p w:rsidR="00596F43" w:rsidRPr="00036CA2" w:rsidRDefault="00596F43" w:rsidP="00596F43">
      <w:pPr>
        <w:pBdr>
          <w:top w:val="single" w:sz="4" w:space="1" w:color="auto"/>
        </w:pBdr>
        <w:rPr>
          <w:rFonts w:asciiTheme="minorHAnsi" w:hAnsiTheme="minorHAnsi" w:cs="Calibri"/>
          <w:b/>
          <w:bCs/>
          <w:i/>
          <w:iCs/>
        </w:rPr>
      </w:pPr>
      <w:r w:rsidRPr="00036CA2">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036CA2" w:rsidRDefault="00596F43" w:rsidP="00D436B7">
            <w:pPr>
              <w:rPr>
                <w:rFonts w:asciiTheme="minorHAnsi" w:hAnsiTheme="minorHAnsi" w:cs="Calibri"/>
                <w:b/>
                <w:bCs/>
                <w:sz w:val="18"/>
                <w:szCs w:val="18"/>
              </w:rPr>
            </w:pPr>
            <w:r w:rsidRPr="00036CA2">
              <w:rPr>
                <w:rFonts w:asciiTheme="minorHAnsi" w:hAnsiTheme="minorHAnsi" w:cs="Calibri"/>
                <w:b/>
                <w:bCs/>
                <w:sz w:val="18"/>
                <w:szCs w:val="18"/>
              </w:rPr>
              <w:t>1</w:t>
            </w:r>
          </w:p>
        </w:tc>
        <w:tc>
          <w:tcPr>
            <w:tcW w:w="1907" w:type="dxa"/>
          </w:tcPr>
          <w:p w:rsidR="00596F43" w:rsidRPr="00036CA2" w:rsidRDefault="00596F43" w:rsidP="00D436B7">
            <w:pPr>
              <w:rPr>
                <w:rFonts w:asciiTheme="minorHAnsi" w:hAnsiTheme="minorHAnsi" w:cs="Calibri"/>
                <w:sz w:val="18"/>
                <w:szCs w:val="18"/>
              </w:rPr>
            </w:pPr>
            <w:r w:rsidRPr="00036CA2">
              <w:rPr>
                <w:rFonts w:asciiTheme="minorHAnsi" w:hAnsiTheme="minorHAnsi" w:cs="Calibri"/>
                <w:sz w:val="18"/>
                <w:szCs w:val="18"/>
              </w:rPr>
              <w:t>Πόλη</w:t>
            </w:r>
            <w:r w:rsidRPr="00036CA2" w:rsidDel="00517419">
              <w:rPr>
                <w:rFonts w:asciiTheme="minorHAnsi" w:hAnsiTheme="minorHAnsi" w:cs="Calibri"/>
                <w:sz w:val="18"/>
                <w:szCs w:val="18"/>
              </w:rPr>
              <w:t xml:space="preserve"> </w:t>
            </w:r>
          </w:p>
        </w:tc>
        <w:tc>
          <w:tcPr>
            <w:tcW w:w="581" w:type="dxa"/>
          </w:tcPr>
          <w:p w:rsidR="00596F43" w:rsidRPr="00036CA2" w:rsidRDefault="00596F43" w:rsidP="00D436B7">
            <w:pPr>
              <w:rPr>
                <w:rFonts w:asciiTheme="minorHAnsi" w:hAnsiTheme="minorHAnsi" w:cs="Calibri"/>
                <w:b/>
                <w:bCs/>
                <w:sz w:val="18"/>
                <w:szCs w:val="18"/>
              </w:rPr>
            </w:pPr>
            <w:r w:rsidRPr="00036CA2">
              <w:rPr>
                <w:rFonts w:asciiTheme="minorHAnsi" w:hAnsiTheme="minorHAnsi" w:cs="Calibri"/>
                <w:b/>
                <w:bCs/>
                <w:sz w:val="18"/>
                <w:szCs w:val="18"/>
              </w:rPr>
              <w:t>2</w:t>
            </w:r>
          </w:p>
        </w:tc>
        <w:tc>
          <w:tcPr>
            <w:tcW w:w="2944" w:type="dxa"/>
          </w:tcPr>
          <w:p w:rsidR="00596F43" w:rsidRPr="00036CA2" w:rsidRDefault="00596F43" w:rsidP="00D436B7">
            <w:pPr>
              <w:rPr>
                <w:rFonts w:asciiTheme="minorHAnsi" w:hAnsiTheme="minorHAnsi" w:cs="Calibri"/>
                <w:sz w:val="18"/>
                <w:szCs w:val="18"/>
              </w:rPr>
            </w:pPr>
            <w:r w:rsidRPr="00036CA2">
              <w:rPr>
                <w:rFonts w:asciiTheme="minorHAnsi" w:hAnsiTheme="minorHAnsi" w:cs="Calibri"/>
                <w:sz w:val="18"/>
                <w:szCs w:val="18"/>
              </w:rPr>
              <w:t>Ημερομηνία</w:t>
            </w:r>
            <w:r w:rsidRPr="00036CA2" w:rsidDel="00517419">
              <w:rPr>
                <w:rFonts w:asciiTheme="minorHAnsi" w:hAnsiTheme="minorHAnsi" w:cs="Calibri"/>
                <w:sz w:val="18"/>
                <w:szCs w:val="18"/>
              </w:rPr>
              <w:t xml:space="preserve"> </w:t>
            </w:r>
          </w:p>
        </w:tc>
        <w:tc>
          <w:tcPr>
            <w:tcW w:w="549" w:type="dxa"/>
          </w:tcPr>
          <w:p w:rsidR="00596F43" w:rsidRPr="00036CA2" w:rsidRDefault="00596F43" w:rsidP="00D436B7">
            <w:pPr>
              <w:rPr>
                <w:rFonts w:asciiTheme="minorHAnsi" w:hAnsiTheme="minorHAnsi" w:cs="Calibri"/>
                <w:b/>
                <w:bCs/>
                <w:sz w:val="18"/>
                <w:szCs w:val="18"/>
              </w:rPr>
            </w:pPr>
            <w:r w:rsidRPr="00036CA2">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036CA2">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036CA2">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7C64F5"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b w:val="0"/>
          <w:bCs w:val="0"/>
        </w:rPr>
      </w:pPr>
      <w:bookmarkStart w:id="9" w:name="_Toc491255758"/>
      <w:r>
        <w:rPr>
          <w:rFonts w:asciiTheme="minorHAnsi" w:hAnsiTheme="minorHAnsi" w:cs="Calibri"/>
          <w:sz w:val="22"/>
        </w:rPr>
        <w:t>ΥΠΟΔΕΙΓΜΑ 3.4</w:t>
      </w:r>
      <w:r w:rsidR="00596F43" w:rsidRPr="001E5E24">
        <w:rPr>
          <w:rFonts w:asciiTheme="minorHAnsi" w:hAnsiTheme="minorHAnsi" w:cs="Calibri"/>
          <w:sz w:val="22"/>
        </w:rPr>
        <w:t xml:space="preserve">: ΣΧΕΔΙΟ ΠΕΡΙΛΗΨΗΣ ΣΥΜΒΑΣΗΣ ΕΙΔΙΚΟΥ ΕΚΠΑΙΔΕΥΤΙΚΟΥ ΠΡΟΣΩΠΙΚΟΥ (ΕΕΠ) (Κλάδου ΠΕ25 Σχολικών Νοσηλευτών) </w:t>
      </w:r>
      <w:r w:rsidR="007C64F5">
        <w:rPr>
          <w:rFonts w:asciiTheme="minorHAnsi" w:hAnsiTheme="minorHAnsi" w:cs="Calibri"/>
          <w:sz w:val="22"/>
        </w:rPr>
        <w:t>ΣΧΟΛΙΚΑ ΕΤΗ 2016</w:t>
      </w:r>
      <w:r w:rsidR="007C64F5" w:rsidRPr="001E5E24">
        <w:rPr>
          <w:rFonts w:asciiTheme="minorHAnsi" w:hAnsiTheme="minorHAnsi" w:cs="Calibri"/>
          <w:sz w:val="22"/>
        </w:rPr>
        <w:t>-201</w:t>
      </w:r>
      <w:r w:rsidR="007C64F5">
        <w:rPr>
          <w:rFonts w:asciiTheme="minorHAnsi" w:hAnsiTheme="minorHAnsi" w:cs="Calibri"/>
          <w:sz w:val="22"/>
        </w:rPr>
        <w:t>7 &amp; 2017-2018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5C983CAC" wp14:editId="575C8832">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13E1CDB8" wp14:editId="589DC05E">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D75277" w:rsidRDefault="00596F43" w:rsidP="00D436B7">
            <w:pPr>
              <w:tabs>
                <w:tab w:val="center" w:pos="4153"/>
                <w:tab w:val="right" w:pos="8306"/>
              </w:tabs>
              <w:jc w:val="center"/>
              <w:rPr>
                <w:rFonts w:asciiTheme="minorHAnsi" w:hAnsiTheme="minorHAnsi" w:cs="Calibri"/>
                <w:b/>
                <w:sz w:val="22"/>
                <w:szCs w:val="22"/>
                <w:lang w:eastAsia="en-US"/>
              </w:rPr>
            </w:pPr>
            <w:r w:rsidRPr="00D75277">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036CA2" w:rsidTr="00D436B7">
        <w:trPr>
          <w:trHeight w:val="756"/>
          <w:jc w:val="center"/>
        </w:trPr>
        <w:tc>
          <w:tcPr>
            <w:tcW w:w="1997" w:type="pct"/>
            <w:noWrap/>
          </w:tcPr>
          <w:p w:rsidR="00596F43" w:rsidRPr="00036CA2" w:rsidRDefault="00596F43" w:rsidP="00D436B7">
            <w:pPr>
              <w:tabs>
                <w:tab w:val="center" w:pos="4153"/>
                <w:tab w:val="right" w:pos="8306"/>
              </w:tabs>
              <w:jc w:val="center"/>
              <w:rPr>
                <w:rFonts w:asciiTheme="minorHAnsi" w:hAnsiTheme="minorHAnsi" w:cs="Calibri"/>
                <w:b/>
                <w:sz w:val="22"/>
                <w:szCs w:val="22"/>
                <w:lang w:eastAsia="en-US"/>
              </w:rPr>
            </w:pPr>
            <w:r w:rsidRPr="00036CA2">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D87126" w:rsidRPr="00036CA2">
              <w:rPr>
                <w:rFonts w:asciiTheme="minorHAnsi" w:hAnsiTheme="minorHAnsi" w:cs="Calibri"/>
                <w:b/>
                <w:sz w:val="22"/>
                <w:szCs w:val="22"/>
              </w:rPr>
              <w:t>ΙΟΝΙΩΝ ΝΗΣΩΝ</w:t>
            </w:r>
          </w:p>
          <w:p w:rsidR="00596F43" w:rsidRPr="00036CA2"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036CA2" w:rsidRDefault="00596F43" w:rsidP="00D436B7">
            <w:pPr>
              <w:keepNext/>
              <w:tabs>
                <w:tab w:val="center" w:pos="4153"/>
                <w:tab w:val="right" w:pos="8306"/>
              </w:tabs>
              <w:rPr>
                <w:rFonts w:asciiTheme="minorHAnsi" w:hAnsiTheme="minorHAnsi" w:cs="Calibri"/>
                <w:lang w:eastAsia="en-US"/>
              </w:rPr>
            </w:pPr>
          </w:p>
          <w:p w:rsidR="00596F43" w:rsidRPr="00036CA2" w:rsidRDefault="00596F43" w:rsidP="00D436B7">
            <w:pPr>
              <w:tabs>
                <w:tab w:val="center" w:pos="4153"/>
                <w:tab w:val="right" w:pos="8306"/>
              </w:tabs>
              <w:jc w:val="center"/>
              <w:rPr>
                <w:rFonts w:asciiTheme="minorHAnsi" w:hAnsiTheme="minorHAnsi" w:cs="Calibri"/>
                <w:b/>
                <w:sz w:val="22"/>
                <w:szCs w:val="22"/>
                <w:u w:val="single"/>
                <w:lang w:eastAsia="en-US"/>
              </w:rPr>
            </w:pPr>
            <w:r w:rsidRPr="00036CA2">
              <w:rPr>
                <w:rFonts w:asciiTheme="minorHAnsi" w:hAnsiTheme="minorHAnsi" w:cs="Calibri"/>
                <w:b/>
                <w:sz w:val="22"/>
                <w:szCs w:val="22"/>
                <w:u w:val="single"/>
                <w:lang w:eastAsia="en-US"/>
              </w:rPr>
              <w:t>ΑΝΑΡΤΗΤΕΑ</w:t>
            </w:r>
          </w:p>
          <w:p w:rsidR="00596F43" w:rsidRPr="00036CA2" w:rsidRDefault="00596F43" w:rsidP="00D436B7">
            <w:pPr>
              <w:tabs>
                <w:tab w:val="center" w:pos="4153"/>
                <w:tab w:val="right" w:pos="8306"/>
              </w:tabs>
              <w:jc w:val="center"/>
              <w:rPr>
                <w:rFonts w:asciiTheme="minorHAnsi" w:hAnsiTheme="minorHAnsi" w:cs="Calibri"/>
                <w:b/>
                <w:sz w:val="22"/>
                <w:szCs w:val="22"/>
                <w:u w:val="single"/>
                <w:lang w:eastAsia="en-US"/>
              </w:rPr>
            </w:pPr>
            <w:r w:rsidRPr="00036CA2">
              <w:rPr>
                <w:rFonts w:asciiTheme="minorHAnsi" w:hAnsiTheme="minorHAnsi" w:cs="Calibri"/>
                <w:b/>
                <w:sz w:val="22"/>
                <w:szCs w:val="22"/>
                <w:u w:val="single"/>
                <w:lang w:eastAsia="en-US"/>
              </w:rPr>
              <w:t>ΣΤΟ ΔΙΑΔΙΚΤΥΟ</w:t>
            </w:r>
          </w:p>
          <w:p w:rsidR="00596F43" w:rsidRPr="00036CA2" w:rsidRDefault="00596F43" w:rsidP="00D436B7">
            <w:pPr>
              <w:keepNext/>
              <w:tabs>
                <w:tab w:val="center" w:pos="4153"/>
                <w:tab w:val="right" w:pos="8306"/>
              </w:tabs>
              <w:rPr>
                <w:rFonts w:asciiTheme="minorHAnsi" w:hAnsiTheme="minorHAnsi" w:cs="Calibri"/>
                <w:sz w:val="22"/>
                <w:szCs w:val="22"/>
                <w:lang w:val="en-US"/>
              </w:rPr>
            </w:pPr>
          </w:p>
        </w:tc>
      </w:tr>
    </w:tbl>
    <w:p w:rsidR="00596F43" w:rsidRPr="00036CA2" w:rsidRDefault="00596F43" w:rsidP="00596F43">
      <w:pPr>
        <w:tabs>
          <w:tab w:val="center" w:pos="4153"/>
          <w:tab w:val="right" w:pos="8306"/>
        </w:tabs>
        <w:rPr>
          <w:rFonts w:asciiTheme="minorHAnsi" w:hAnsiTheme="minorHAnsi" w:cs="Calibri"/>
          <w:b/>
          <w:bCs/>
          <w:sz w:val="22"/>
          <w:szCs w:val="22"/>
          <w:lang w:eastAsia="en-US"/>
        </w:rPr>
      </w:pPr>
    </w:p>
    <w:p w:rsidR="00596F43" w:rsidRPr="00036CA2" w:rsidRDefault="00596F43" w:rsidP="00596F43">
      <w:pPr>
        <w:tabs>
          <w:tab w:val="center" w:pos="4153"/>
          <w:tab w:val="right" w:pos="8306"/>
        </w:tabs>
        <w:spacing w:after="120"/>
        <w:rPr>
          <w:rFonts w:asciiTheme="minorHAnsi" w:hAnsiTheme="minorHAnsi" w:cs="Calibri"/>
          <w:b/>
          <w:bCs/>
          <w:sz w:val="22"/>
          <w:szCs w:val="22"/>
          <w:lang w:eastAsia="en-US"/>
        </w:rPr>
      </w:pPr>
      <w:r w:rsidRPr="00036CA2">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036CA2">
        <w:rPr>
          <w:rFonts w:asciiTheme="minorHAnsi" w:hAnsiTheme="minorHAnsi" w:cs="Calibri"/>
          <w:b/>
          <w:sz w:val="22"/>
          <w:szCs w:val="22"/>
        </w:rPr>
        <w:t>ΕΙΔΙΚΟΥ ΕΚΠΑΙΔΕΥΤΙΚΟΥ ΠΡΟΣΩΠΙΚΟΥ</w:t>
      </w:r>
      <w:r w:rsidRPr="00036CA2">
        <w:rPr>
          <w:rFonts w:asciiTheme="minorHAnsi" w:hAnsiTheme="minorHAnsi" w:cs="Calibri"/>
          <w:b/>
          <w:bCs/>
          <w:sz w:val="22"/>
          <w:szCs w:val="22"/>
          <w:lang w:eastAsia="en-US"/>
        </w:rPr>
        <w:t xml:space="preserve"> (Κλάδου ΠΕ25 Σχολικών Νοσηλευτών) (ΠΛΗΡΟΥΣ) ΩΡΑΡΙΟΥ </w:t>
      </w:r>
    </w:p>
    <w:p w:rsidR="00596F43" w:rsidRPr="00036CA2" w:rsidRDefault="00596F43" w:rsidP="00596F43">
      <w:pPr>
        <w:spacing w:after="120"/>
        <w:jc w:val="both"/>
        <w:rPr>
          <w:rFonts w:asciiTheme="minorHAnsi" w:hAnsiTheme="minorHAnsi" w:cs="Calibri"/>
          <w:sz w:val="22"/>
          <w:szCs w:val="22"/>
        </w:rPr>
      </w:pPr>
    </w:p>
    <w:p w:rsidR="00596F43" w:rsidRPr="00036CA2" w:rsidRDefault="00596F43" w:rsidP="00596F43">
      <w:pPr>
        <w:spacing w:after="120"/>
        <w:jc w:val="both"/>
        <w:rPr>
          <w:rFonts w:asciiTheme="minorHAnsi" w:hAnsiTheme="minorHAnsi" w:cs="Calibri"/>
          <w:sz w:val="22"/>
          <w:szCs w:val="22"/>
        </w:rPr>
      </w:pPr>
      <w:r w:rsidRPr="00036CA2">
        <w:rPr>
          <w:rFonts w:asciiTheme="minorHAnsi" w:hAnsiTheme="minorHAnsi" w:cs="Calibri"/>
          <w:sz w:val="22"/>
          <w:szCs w:val="22"/>
        </w:rPr>
        <w:t>Στο/η/α/ις    ……………………………</w:t>
      </w:r>
      <w:r w:rsidRPr="00036CA2">
        <w:rPr>
          <w:rFonts w:asciiTheme="minorHAnsi" w:hAnsiTheme="minorHAnsi" w:cs="Calibri"/>
          <w:b/>
          <w:bCs/>
          <w:sz w:val="22"/>
          <w:szCs w:val="22"/>
          <w:vertAlign w:val="superscript"/>
        </w:rPr>
        <w:t>1</w:t>
      </w:r>
      <w:r w:rsidRPr="00036CA2">
        <w:rPr>
          <w:rFonts w:asciiTheme="minorHAnsi" w:hAnsiTheme="minorHAnsi" w:cs="Calibri"/>
          <w:sz w:val="22"/>
          <w:szCs w:val="22"/>
        </w:rPr>
        <w:t xml:space="preserve"> σήμερα …………………</w:t>
      </w:r>
      <w:r w:rsidRPr="00036CA2">
        <w:rPr>
          <w:rFonts w:asciiTheme="minorHAnsi" w:hAnsiTheme="minorHAnsi" w:cs="Calibri"/>
          <w:b/>
          <w:bCs/>
          <w:sz w:val="22"/>
          <w:szCs w:val="22"/>
          <w:vertAlign w:val="superscript"/>
        </w:rPr>
        <w:t>2</w:t>
      </w:r>
      <w:r w:rsidRPr="00036CA2">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επί της οδού ………………………………………………………</w:t>
      </w:r>
      <w:r w:rsidRPr="00036CA2">
        <w:rPr>
          <w:rFonts w:asciiTheme="minorHAnsi" w:hAnsiTheme="minorHAnsi" w:cs="Calibri"/>
          <w:b/>
          <w:bCs/>
          <w:sz w:val="22"/>
          <w:szCs w:val="22"/>
          <w:vertAlign w:val="superscript"/>
        </w:rPr>
        <w:t>3</w:t>
      </w:r>
      <w:r w:rsidRPr="00036CA2">
        <w:rPr>
          <w:rFonts w:asciiTheme="minorHAnsi" w:hAnsiTheme="minorHAnsi" w:cs="Calibri"/>
          <w:sz w:val="22"/>
          <w:szCs w:val="22"/>
        </w:rPr>
        <w:t>, μεταξύ</w:t>
      </w:r>
    </w:p>
    <w:p w:rsidR="00596F43" w:rsidRPr="00036CA2" w:rsidRDefault="00596F43" w:rsidP="00596F43">
      <w:pPr>
        <w:spacing w:after="120"/>
        <w:ind w:left="288" w:hanging="360"/>
        <w:jc w:val="both"/>
        <w:rPr>
          <w:rFonts w:asciiTheme="minorHAnsi" w:hAnsiTheme="minorHAnsi" w:cs="Calibri"/>
          <w:sz w:val="22"/>
          <w:szCs w:val="22"/>
        </w:rPr>
      </w:pPr>
      <w:r w:rsidRPr="00036CA2">
        <w:rPr>
          <w:rFonts w:asciiTheme="minorHAnsi" w:hAnsiTheme="minorHAnsi" w:cs="Calibri"/>
          <w:sz w:val="22"/>
          <w:szCs w:val="22"/>
        </w:rPr>
        <w:t>α)</w:t>
      </w:r>
      <w:r w:rsidRPr="00036CA2">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FE7BE0" w:rsidRPr="00036CA2">
        <w:rPr>
          <w:rFonts w:asciiTheme="minorHAnsi" w:hAnsiTheme="minorHAnsi" w:cs="Calibri"/>
          <w:sz w:val="22"/>
          <w:szCs w:val="22"/>
        </w:rPr>
        <w:t xml:space="preserve">Ιονίων Νήσων </w:t>
      </w:r>
      <w:r w:rsidRPr="00036CA2">
        <w:rPr>
          <w:rFonts w:asciiTheme="minorHAnsi" w:hAnsiTheme="minorHAnsi" w:cs="Calibri"/>
          <w:sz w:val="22"/>
          <w:szCs w:val="22"/>
        </w:rPr>
        <w:t>……………………………………………………………</w:t>
      </w:r>
      <w:r w:rsidRPr="00036CA2">
        <w:rPr>
          <w:rFonts w:asciiTheme="minorHAnsi" w:hAnsiTheme="minorHAnsi" w:cs="Calibri"/>
          <w:b/>
          <w:bCs/>
          <w:sz w:val="22"/>
          <w:szCs w:val="22"/>
          <w:vertAlign w:val="superscript"/>
        </w:rPr>
        <w:t xml:space="preserve">4 </w:t>
      </w:r>
      <w:r w:rsidRPr="00036CA2">
        <w:rPr>
          <w:rFonts w:asciiTheme="minorHAnsi" w:hAnsiTheme="minorHAnsi" w:cs="Calibri"/>
          <w:sz w:val="22"/>
          <w:szCs w:val="22"/>
        </w:rPr>
        <w:t>καλούμενου εφεξής για συντομία «πρώτος συμβαλλόμενος»</w:t>
      </w:r>
    </w:p>
    <w:p w:rsidR="00596F43" w:rsidRPr="00036CA2" w:rsidRDefault="00596F43" w:rsidP="00596F43">
      <w:pPr>
        <w:spacing w:after="120"/>
        <w:ind w:left="288" w:hanging="360"/>
        <w:jc w:val="both"/>
        <w:rPr>
          <w:rFonts w:asciiTheme="minorHAnsi" w:hAnsiTheme="minorHAnsi" w:cs="Calibri"/>
          <w:sz w:val="22"/>
          <w:szCs w:val="22"/>
        </w:rPr>
      </w:pPr>
      <w:r w:rsidRPr="00036CA2">
        <w:rPr>
          <w:rFonts w:asciiTheme="minorHAnsi" w:hAnsiTheme="minorHAnsi" w:cs="Calibri"/>
          <w:sz w:val="22"/>
          <w:szCs w:val="22"/>
        </w:rPr>
        <w:t>β)</w:t>
      </w:r>
      <w:r w:rsidRPr="00036CA2">
        <w:rPr>
          <w:rFonts w:asciiTheme="minorHAnsi" w:hAnsiTheme="minorHAnsi" w:cs="Calibri"/>
          <w:sz w:val="22"/>
          <w:szCs w:val="22"/>
        </w:rPr>
        <w:tab/>
        <w:t>αφετέρου του/της …………………………………………………………</w:t>
      </w:r>
      <w:r w:rsidRPr="00036CA2">
        <w:rPr>
          <w:rFonts w:asciiTheme="minorHAnsi" w:hAnsiTheme="minorHAnsi" w:cs="Calibri"/>
          <w:b/>
          <w:bCs/>
          <w:sz w:val="22"/>
          <w:szCs w:val="22"/>
          <w:vertAlign w:val="superscript"/>
        </w:rPr>
        <w:t>5</w:t>
      </w:r>
      <w:r w:rsidRPr="00036CA2">
        <w:rPr>
          <w:rFonts w:asciiTheme="minorHAnsi" w:hAnsiTheme="minorHAnsi" w:cs="Calibri"/>
          <w:sz w:val="22"/>
          <w:szCs w:val="22"/>
        </w:rPr>
        <w:t xml:space="preserve"> του ……………………………</w:t>
      </w:r>
      <w:r w:rsidRPr="00036CA2">
        <w:rPr>
          <w:rFonts w:asciiTheme="minorHAnsi" w:hAnsiTheme="minorHAnsi" w:cs="Calibri"/>
          <w:b/>
          <w:bCs/>
          <w:sz w:val="22"/>
          <w:szCs w:val="22"/>
          <w:vertAlign w:val="superscript"/>
        </w:rPr>
        <w:t>6</w:t>
      </w:r>
      <w:r w:rsidRPr="00036CA2">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036CA2" w:rsidRDefault="00596F43" w:rsidP="00596F43">
      <w:pPr>
        <w:spacing w:after="120"/>
        <w:ind w:left="288" w:hanging="360"/>
        <w:jc w:val="both"/>
        <w:rPr>
          <w:rFonts w:asciiTheme="minorHAnsi" w:hAnsiTheme="minorHAnsi" w:cs="Calibri"/>
          <w:sz w:val="22"/>
          <w:szCs w:val="22"/>
        </w:rPr>
      </w:pPr>
      <w:r w:rsidRPr="00036CA2">
        <w:rPr>
          <w:rFonts w:asciiTheme="minorHAnsi" w:hAnsiTheme="minorHAnsi" w:cs="Calibri"/>
          <w:sz w:val="22"/>
          <w:szCs w:val="22"/>
        </w:rPr>
        <w:t>συμφωνήθηκαν και συνομολογήθηκαν τα ακόλουθα:</w:t>
      </w:r>
    </w:p>
    <w:p w:rsidR="00596F43" w:rsidRPr="00036CA2" w:rsidRDefault="00596F43" w:rsidP="00596F43">
      <w:pPr>
        <w:numPr>
          <w:ilvl w:val="0"/>
          <w:numId w:val="27"/>
        </w:numPr>
        <w:spacing w:after="120"/>
        <w:jc w:val="both"/>
        <w:rPr>
          <w:rFonts w:asciiTheme="minorHAnsi" w:hAnsiTheme="minorHAnsi" w:cs="Calibri"/>
          <w:bCs/>
          <w:sz w:val="22"/>
          <w:szCs w:val="22"/>
        </w:rPr>
      </w:pPr>
      <w:r w:rsidRPr="00036CA2">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036CA2">
        <w:rPr>
          <w:rFonts w:asciiTheme="minorHAnsi" w:hAnsiTheme="minorHAnsi" w:cs="Calibri"/>
          <w:bCs/>
          <w:sz w:val="22"/>
          <w:szCs w:val="22"/>
          <w:vertAlign w:val="superscript"/>
        </w:rPr>
        <w:t xml:space="preserve"> </w:t>
      </w:r>
      <w:r w:rsidRPr="00036CA2">
        <w:rPr>
          <w:rFonts w:asciiTheme="minorHAnsi" w:hAnsiTheme="minorHAnsi" w:cs="Calibri"/>
          <w:sz w:val="22"/>
          <w:szCs w:val="22"/>
        </w:rPr>
        <w:t>κλάδου ΠΕ25 Σχολικών Νοσηλευτών</w:t>
      </w:r>
      <w:r w:rsidRPr="00036CA2">
        <w:rPr>
          <w:rFonts w:asciiTheme="minorHAnsi" w:hAnsiTheme="minorHAnsi" w:cs="Calibri"/>
          <w:bCs/>
          <w:sz w:val="22"/>
          <w:szCs w:val="22"/>
          <w:vertAlign w:val="superscript"/>
        </w:rPr>
        <w:t xml:space="preserve"> </w:t>
      </w:r>
      <w:r w:rsidRPr="00036CA2">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 η/οι οποία/ες θα αποτελούν αναπόσπαστο στοιχείο της παρούσας σύμβασης</w:t>
      </w:r>
      <w:r w:rsidRPr="00036CA2">
        <w:rPr>
          <w:rFonts w:asciiTheme="minorHAnsi" w:hAnsiTheme="minorHAnsi" w:cs="Calibri"/>
          <w:bCs/>
          <w:sz w:val="22"/>
          <w:szCs w:val="22"/>
        </w:rPr>
        <w:t>.</w:t>
      </w:r>
      <w:r w:rsidRPr="00036CA2">
        <w:rPr>
          <w:rFonts w:asciiTheme="minorHAnsi" w:hAnsiTheme="minorHAnsi"/>
        </w:rPr>
        <w:t xml:space="preserve"> </w:t>
      </w:r>
      <w:r w:rsidRPr="00036CA2">
        <w:rPr>
          <w:rFonts w:asciiTheme="minorHAnsi" w:hAnsiTheme="minorHAnsi" w:cs="Calibri"/>
          <w:bCs/>
          <w:sz w:val="22"/>
          <w:szCs w:val="22"/>
        </w:rPr>
        <w:t xml:space="preserve">Στις σχολικές μονάδες τηρείται </w:t>
      </w:r>
      <w:proofErr w:type="spellStart"/>
      <w:r w:rsidRPr="00036CA2">
        <w:rPr>
          <w:rFonts w:asciiTheme="minorHAnsi" w:hAnsiTheme="minorHAnsi" w:cs="Calibri"/>
          <w:bCs/>
          <w:sz w:val="22"/>
          <w:szCs w:val="22"/>
        </w:rPr>
        <w:t>Παρουσιολόγιο</w:t>
      </w:r>
      <w:proofErr w:type="spellEnd"/>
      <w:r w:rsidRPr="00036CA2">
        <w:rPr>
          <w:rFonts w:asciiTheme="minorHAnsi" w:hAnsiTheme="minorHAnsi" w:cs="Calibri"/>
          <w:bCs/>
          <w:sz w:val="22"/>
          <w:szCs w:val="22"/>
        </w:rPr>
        <w:t xml:space="preserve"> στο οποίο ο δεύτερος συμβαλλόμενος υπογράφει σε ημερήσια βάση.</w:t>
      </w:r>
    </w:p>
    <w:p w:rsidR="00596F43" w:rsidRPr="00036CA2" w:rsidRDefault="00596F43" w:rsidP="00596F43">
      <w:pPr>
        <w:numPr>
          <w:ilvl w:val="0"/>
          <w:numId w:val="27"/>
        </w:numPr>
        <w:spacing w:after="120"/>
        <w:ind w:left="357" w:hanging="357"/>
        <w:jc w:val="both"/>
        <w:rPr>
          <w:rFonts w:asciiTheme="minorHAnsi" w:hAnsiTheme="minorHAnsi" w:cs="Calibri"/>
          <w:sz w:val="22"/>
          <w:szCs w:val="22"/>
        </w:rPr>
      </w:pPr>
      <w:r w:rsidRPr="00036CA2">
        <w:rPr>
          <w:rFonts w:asciiTheme="minorHAnsi" w:hAnsiTheme="minorHAnsi" w:cs="Calibri"/>
          <w:sz w:val="22"/>
          <w:szCs w:val="22"/>
        </w:rPr>
        <w:t>Η διάρκεια της παρούσας Σύμβασης ορίζεται από ……………………………………</w:t>
      </w:r>
      <w:r w:rsidRPr="00036CA2">
        <w:rPr>
          <w:rFonts w:asciiTheme="minorHAnsi" w:hAnsiTheme="minorHAnsi" w:cs="Calibri"/>
          <w:b/>
          <w:bCs/>
          <w:sz w:val="22"/>
          <w:szCs w:val="22"/>
          <w:vertAlign w:val="superscript"/>
        </w:rPr>
        <w:t>7</w:t>
      </w:r>
      <w:r w:rsidRPr="00036CA2">
        <w:rPr>
          <w:rFonts w:asciiTheme="minorHAnsi" w:hAnsiTheme="minorHAnsi" w:cs="Calibri"/>
          <w:sz w:val="22"/>
          <w:szCs w:val="22"/>
        </w:rPr>
        <w:t xml:space="preserve"> έως ……. Ιουνίου 201..</w:t>
      </w:r>
      <w:r w:rsidRPr="00036CA2">
        <w:rPr>
          <w:rFonts w:asciiTheme="minorHAnsi" w:hAnsiTheme="minorHAnsi" w:cs="Calibri"/>
          <w:sz w:val="22"/>
          <w:szCs w:val="22"/>
          <w:vertAlign w:val="superscript"/>
        </w:rPr>
        <w:t>8</w:t>
      </w:r>
    </w:p>
    <w:p w:rsidR="00596F43" w:rsidRPr="00036CA2" w:rsidRDefault="00596F43" w:rsidP="00596F43">
      <w:pPr>
        <w:numPr>
          <w:ilvl w:val="0"/>
          <w:numId w:val="27"/>
        </w:numPr>
        <w:spacing w:after="120"/>
        <w:ind w:left="357" w:hanging="357"/>
        <w:jc w:val="both"/>
        <w:rPr>
          <w:rFonts w:asciiTheme="minorHAnsi" w:hAnsiTheme="minorHAnsi" w:cs="Calibri"/>
          <w:sz w:val="22"/>
          <w:szCs w:val="22"/>
        </w:rPr>
      </w:pPr>
      <w:r w:rsidRPr="00036CA2">
        <w:rPr>
          <w:rFonts w:asciiTheme="minorHAnsi" w:hAnsiTheme="minorHAnsi" w:cs="Calibri"/>
          <w:sz w:val="22"/>
          <w:szCs w:val="22"/>
        </w:rPr>
        <w:t>Το ύψος των μικτών μηνιαίων αποδοχών ανέρχεται στο ποσό των  …………………………………………… ………..………………………………………………</w:t>
      </w:r>
      <w:r w:rsidRPr="00036CA2">
        <w:rPr>
          <w:rFonts w:asciiTheme="minorHAnsi" w:hAnsiTheme="minorHAnsi" w:cs="Calibri"/>
          <w:b/>
          <w:bCs/>
          <w:sz w:val="22"/>
          <w:szCs w:val="22"/>
          <w:vertAlign w:val="superscript"/>
        </w:rPr>
        <w:t>9</w:t>
      </w:r>
      <w:r w:rsidRPr="00036CA2">
        <w:rPr>
          <w:rFonts w:asciiTheme="minorHAnsi" w:hAnsiTheme="minorHAnsi" w:cs="Calibri"/>
          <w:sz w:val="22"/>
          <w:szCs w:val="22"/>
        </w:rPr>
        <w:t>, κατ’ εφαρμογή των κείμενων διατάξεων</w:t>
      </w:r>
      <w:r w:rsidR="005257A7" w:rsidRPr="00036CA2">
        <w:rPr>
          <w:rFonts w:asciiTheme="minorHAnsi" w:hAnsiTheme="minorHAnsi" w:cs="Calibri"/>
          <w:sz w:val="22"/>
          <w:szCs w:val="22"/>
        </w:rPr>
        <w:t>, όπως ισχύουν,</w:t>
      </w:r>
      <w:r w:rsidRPr="00036CA2">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036CA2" w:rsidRDefault="00596F43" w:rsidP="00F24602">
      <w:pPr>
        <w:numPr>
          <w:ilvl w:val="0"/>
          <w:numId w:val="27"/>
        </w:numPr>
        <w:spacing w:after="120"/>
        <w:jc w:val="both"/>
        <w:rPr>
          <w:rFonts w:asciiTheme="minorHAnsi" w:hAnsiTheme="minorHAnsi" w:cs="Calibri"/>
          <w:sz w:val="22"/>
          <w:szCs w:val="22"/>
        </w:rPr>
      </w:pPr>
      <w:r w:rsidRPr="00036CA2">
        <w:rPr>
          <w:rFonts w:asciiTheme="minorHAnsi" w:hAnsiTheme="minorHAnsi" w:cs="Calibri"/>
          <w:sz w:val="22"/>
          <w:szCs w:val="22"/>
        </w:rPr>
        <w:t xml:space="preserve">Η παρούσα σύμβαση συνάπτεται στο πλαίσιο της Πράξης: </w:t>
      </w:r>
      <w:r w:rsidR="00BB6755" w:rsidRPr="00036CA2">
        <w:rPr>
          <w:rFonts w:asciiTheme="minorHAnsi" w:hAnsiTheme="minorHAnsi"/>
          <w:b/>
          <w:sz w:val="22"/>
          <w:szCs w:val="22"/>
        </w:rPr>
        <w:t xml:space="preserve">«ΕΞΕΙΔΙΚΕΥΜΕΝΗ ΕΚΠΑΙΔΕΥΤΙΚΗ ΥΠΟΣΤΗΡΙΞΗ ΓΙΑ ΤΗΝ ΕΝΤΑΞΗ ΜΑΘΗΤΩΝ ΜΕ ΑΝΑΠΗΡΙΑ Η ΚΑΙ ΕΙΔΙΚΕΣ ΕΚΠΑΙΔΕΥΤΙΚΕΣ ΑΝΑΓΚΕΣ ΓΙΑ ΤΑ ΣΧΟΛΙΚΑ ΕΤΗ 2016 -2018 ΣΤΑ ΙΟΝΙΑ ΝΗΣΙΑ» με Κωδικό ΟΠΣ 5001821, στο Επιχειρησιακό Πρόγραμμα «Ιόνια Νησιά 2014-2020», στο πλαίσιο του Άξονα Προτεραιότητας 5 «Κοινωνική ένταξη, ανάπτυξη του ανθρώπινου δυναμικού και καταπολέμηση της φτώχειας &amp; των διακρίσεων»,  </w:t>
      </w:r>
      <w:r w:rsidRPr="00036CA2">
        <w:rPr>
          <w:rFonts w:asciiTheme="minorHAnsi" w:hAnsiTheme="minorHAnsi"/>
          <w:b/>
          <w:sz w:val="22"/>
          <w:szCs w:val="22"/>
        </w:rPr>
        <w:t>ο οποίος συγχρηματοδοτείται από το Ευρωπαϊκό Κοινωνικό Ταμείο,</w:t>
      </w:r>
      <w:r w:rsidRPr="00036CA2">
        <w:rPr>
          <w:rFonts w:asciiTheme="minorHAnsi" w:hAnsiTheme="minorHAnsi" w:cs="Calibri"/>
          <w:b/>
          <w:sz w:val="22"/>
          <w:szCs w:val="22"/>
        </w:rPr>
        <w:t xml:space="preserve"> (ΕΚΤ),</w:t>
      </w:r>
      <w:r w:rsidRPr="00036CA2">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036CA2" w:rsidRDefault="00596F43" w:rsidP="00596F43">
      <w:pPr>
        <w:numPr>
          <w:ilvl w:val="0"/>
          <w:numId w:val="27"/>
        </w:numPr>
        <w:spacing w:after="120"/>
        <w:ind w:left="357" w:hanging="357"/>
        <w:jc w:val="both"/>
        <w:rPr>
          <w:rFonts w:asciiTheme="minorHAnsi" w:hAnsiTheme="minorHAnsi" w:cs="Calibri"/>
          <w:sz w:val="22"/>
          <w:szCs w:val="22"/>
        </w:rPr>
      </w:pPr>
      <w:r w:rsidRPr="00036CA2">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036CA2"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036CA2" w:rsidRDefault="00596F43" w:rsidP="00D436B7">
            <w:pPr>
              <w:jc w:val="center"/>
              <w:rPr>
                <w:rFonts w:asciiTheme="minorHAnsi" w:hAnsiTheme="minorHAnsi" w:cs="Calibri"/>
                <w:sz w:val="22"/>
                <w:szCs w:val="22"/>
              </w:rPr>
            </w:pPr>
          </w:p>
        </w:tc>
        <w:tc>
          <w:tcPr>
            <w:tcW w:w="4643" w:type="dxa"/>
          </w:tcPr>
          <w:p w:rsidR="00596F43" w:rsidRPr="00036CA2" w:rsidRDefault="00596F43" w:rsidP="00D436B7">
            <w:pPr>
              <w:jc w:val="center"/>
              <w:rPr>
                <w:rFonts w:asciiTheme="minorHAnsi" w:hAnsiTheme="minorHAnsi" w:cs="Calibri"/>
                <w:sz w:val="22"/>
                <w:szCs w:val="22"/>
              </w:rPr>
            </w:pPr>
            <w:r w:rsidRPr="00036CA2">
              <w:rPr>
                <w:rFonts w:asciiTheme="minorHAnsi" w:hAnsiTheme="minorHAnsi" w:cs="Calibri"/>
                <w:sz w:val="22"/>
                <w:szCs w:val="22"/>
              </w:rPr>
              <w:t>(Ονοματεπώνυμο, υπογραφή και σφραγίδα</w:t>
            </w:r>
          </w:p>
          <w:p w:rsidR="00596F43" w:rsidRPr="00B43A47" w:rsidDel="009D2C51" w:rsidRDefault="00596F43" w:rsidP="00D436B7">
            <w:pPr>
              <w:jc w:val="center"/>
              <w:rPr>
                <w:rFonts w:asciiTheme="minorHAnsi" w:hAnsiTheme="minorHAnsi" w:cs="Calibri"/>
                <w:sz w:val="22"/>
                <w:szCs w:val="22"/>
              </w:rPr>
            </w:pPr>
            <w:r w:rsidRPr="00036CA2">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036CA2">
              <w:rPr>
                <w:rFonts w:asciiTheme="minorHAnsi" w:hAnsiTheme="minorHAnsi" w:cs="Calibri"/>
                <w:sz w:val="22"/>
                <w:szCs w:val="22"/>
              </w:rPr>
              <w:t xml:space="preserve"> </w:t>
            </w:r>
            <w:r w:rsidR="00FE7BE0" w:rsidRPr="00036CA2">
              <w:rPr>
                <w:rFonts w:asciiTheme="minorHAnsi" w:hAnsiTheme="minorHAnsi" w:cs="Calibri"/>
                <w:sz w:val="22"/>
                <w:szCs w:val="22"/>
              </w:rPr>
              <w:t>Ιονίων Νήσων</w:t>
            </w:r>
            <w:r w:rsidRPr="00036CA2">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E8759A">
        <w:tc>
          <w:tcPr>
            <w:tcW w:w="408"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E8759A">
        <w:tc>
          <w:tcPr>
            <w:tcW w:w="408"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E8759A">
        <w:tc>
          <w:tcPr>
            <w:tcW w:w="408"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7</w:t>
            </w:r>
          </w:p>
        </w:tc>
        <w:tc>
          <w:tcPr>
            <w:tcW w:w="2085" w:type="dxa"/>
            <w:vAlign w:val="center"/>
          </w:tcPr>
          <w:p w:rsidR="00596F43" w:rsidRPr="00B43A47" w:rsidRDefault="00596F43" w:rsidP="00E8759A">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vAlign w:val="center"/>
          </w:tcPr>
          <w:p w:rsidR="00596F43" w:rsidRPr="00B43A47" w:rsidRDefault="00596F43" w:rsidP="00E8759A">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vAlign w:val="center"/>
          </w:tcPr>
          <w:p w:rsidR="00596F43" w:rsidRPr="00B43A47" w:rsidRDefault="00596F43" w:rsidP="00E8759A">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C1" w:rsidRDefault="00B155C1">
      <w:r>
        <w:separator/>
      </w:r>
    </w:p>
  </w:endnote>
  <w:endnote w:type="continuationSeparator" w:id="0">
    <w:p w:rsidR="00B155C1" w:rsidRDefault="00B1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9A" w:rsidRDefault="00E8759A"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59A" w:rsidRDefault="00E8759A"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FA" w:rsidRDefault="005D7BFA">
    <w:pPr>
      <w:pStyle w:val="a5"/>
    </w:pPr>
    <w:r>
      <w:rPr>
        <w:noProof/>
      </w:rPr>
      <w:drawing>
        <wp:inline distT="0" distB="0" distL="0" distR="0">
          <wp:extent cx="6120130" cy="819091"/>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9091"/>
                  </a:xfrm>
                  <a:prstGeom prst="rect">
                    <a:avLst/>
                  </a:prstGeom>
                  <a:noFill/>
                  <a:ln>
                    <a:noFill/>
                  </a:ln>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FA" w:rsidRDefault="005D7B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C1" w:rsidRDefault="00B155C1">
      <w:r>
        <w:separator/>
      </w:r>
    </w:p>
  </w:footnote>
  <w:footnote w:type="continuationSeparator" w:id="0">
    <w:p w:rsidR="00B155C1" w:rsidRDefault="00B1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FA" w:rsidRDefault="005D7BF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FA" w:rsidRDefault="005D7BF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FA" w:rsidRDefault="005D7B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5">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6">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79">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1">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4">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5">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6">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7">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8">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0">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1">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2">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3">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4">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5">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6">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8">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0"/>
  </w:num>
  <w:num w:numId="3">
    <w:abstractNumId w:val="83"/>
  </w:num>
  <w:num w:numId="4">
    <w:abstractNumId w:val="28"/>
  </w:num>
  <w:num w:numId="5">
    <w:abstractNumId w:val="45"/>
  </w:num>
  <w:num w:numId="6">
    <w:abstractNumId w:val="68"/>
  </w:num>
  <w:num w:numId="7">
    <w:abstractNumId w:val="81"/>
  </w:num>
  <w:num w:numId="8">
    <w:abstractNumId w:val="88"/>
  </w:num>
  <w:num w:numId="9">
    <w:abstractNumId w:val="31"/>
  </w:num>
  <w:num w:numId="10">
    <w:abstractNumId w:val="33"/>
  </w:num>
  <w:num w:numId="11">
    <w:abstractNumId w:val="82"/>
  </w:num>
  <w:num w:numId="12">
    <w:abstractNumId w:val="74"/>
  </w:num>
  <w:num w:numId="13">
    <w:abstractNumId w:val="72"/>
  </w:num>
  <w:num w:numId="14">
    <w:abstractNumId w:val="16"/>
  </w:num>
  <w:num w:numId="15">
    <w:abstractNumId w:val="58"/>
  </w:num>
  <w:num w:numId="16">
    <w:abstractNumId w:val="41"/>
  </w:num>
  <w:num w:numId="17">
    <w:abstractNumId w:val="9"/>
  </w:num>
  <w:num w:numId="18">
    <w:abstractNumId w:val="96"/>
  </w:num>
  <w:num w:numId="19">
    <w:abstractNumId w:val="8"/>
  </w:num>
  <w:num w:numId="20">
    <w:abstractNumId w:val="32"/>
  </w:num>
  <w:num w:numId="21">
    <w:abstractNumId w:val="60"/>
  </w:num>
  <w:num w:numId="22">
    <w:abstractNumId w:val="95"/>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8"/>
  </w:num>
  <w:num w:numId="30">
    <w:abstractNumId w:val="37"/>
  </w:num>
  <w:num w:numId="31">
    <w:abstractNumId w:val="93"/>
  </w:num>
  <w:num w:numId="32">
    <w:abstractNumId w:val="25"/>
  </w:num>
  <w:num w:numId="33">
    <w:abstractNumId w:val="43"/>
  </w:num>
  <w:num w:numId="34">
    <w:abstractNumId w:val="59"/>
  </w:num>
  <w:num w:numId="35">
    <w:abstractNumId w:val="76"/>
  </w:num>
  <w:num w:numId="36">
    <w:abstractNumId w:val="90"/>
  </w:num>
  <w:num w:numId="37">
    <w:abstractNumId w:val="38"/>
  </w:num>
  <w:num w:numId="38">
    <w:abstractNumId w:val="7"/>
  </w:num>
  <w:num w:numId="39">
    <w:abstractNumId w:val="85"/>
  </w:num>
  <w:num w:numId="40">
    <w:abstractNumId w:val="30"/>
  </w:num>
  <w:num w:numId="41">
    <w:abstractNumId w:val="0"/>
  </w:num>
  <w:num w:numId="42">
    <w:abstractNumId w:val="79"/>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7"/>
  </w:num>
  <w:num w:numId="57">
    <w:abstractNumId w:val="69"/>
  </w:num>
  <w:num w:numId="58">
    <w:abstractNumId w:val="10"/>
  </w:num>
  <w:num w:numId="59">
    <w:abstractNumId w:val="56"/>
  </w:num>
  <w:num w:numId="60">
    <w:abstractNumId w:val="84"/>
  </w:num>
  <w:num w:numId="61">
    <w:abstractNumId w:val="89"/>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99"/>
  </w:num>
  <w:num w:numId="66">
    <w:abstractNumId w:val="94"/>
  </w:num>
  <w:num w:numId="67">
    <w:abstractNumId w:val="14"/>
  </w:num>
  <w:num w:numId="68">
    <w:abstractNumId w:val="51"/>
  </w:num>
  <w:num w:numId="69">
    <w:abstractNumId w:val="97"/>
  </w:num>
  <w:num w:numId="70">
    <w:abstractNumId w:val="64"/>
  </w:num>
  <w:num w:numId="71">
    <w:abstractNumId w:val="12"/>
  </w:num>
  <w:num w:numId="72">
    <w:abstractNumId w:val="49"/>
  </w:num>
  <w:num w:numId="73">
    <w:abstractNumId w:val="47"/>
  </w:num>
  <w:num w:numId="74">
    <w:abstractNumId w:val="77"/>
  </w:num>
  <w:num w:numId="75">
    <w:abstractNumId w:val="27"/>
  </w:num>
  <w:num w:numId="76">
    <w:abstractNumId w:val="73"/>
  </w:num>
  <w:num w:numId="77">
    <w:abstractNumId w:val="91"/>
  </w:num>
  <w:num w:numId="78">
    <w:abstractNumId w:val="11"/>
  </w:num>
  <w:num w:numId="79">
    <w:abstractNumId w:val="40"/>
  </w:num>
  <w:num w:numId="80">
    <w:abstractNumId w:val="42"/>
  </w:num>
  <w:num w:numId="81">
    <w:abstractNumId w:val="65"/>
  </w:num>
  <w:num w:numId="82">
    <w:abstractNumId w:val="78"/>
  </w:num>
  <w:num w:numId="83">
    <w:abstractNumId w:val="44"/>
  </w:num>
  <w:num w:numId="84">
    <w:abstractNumId w:val="21"/>
  </w:num>
  <w:num w:numId="85">
    <w:abstractNumId w:val="75"/>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2"/>
  </w:num>
  <w:num w:numId="94">
    <w:abstractNumId w:val="66"/>
  </w:num>
  <w:num w:numId="95">
    <w:abstractNumId w:val="57"/>
  </w:num>
  <w:num w:numId="96">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CA2"/>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2CE4"/>
    <w:rsid w:val="00083465"/>
    <w:rsid w:val="00084361"/>
    <w:rsid w:val="00084BA1"/>
    <w:rsid w:val="0008509F"/>
    <w:rsid w:val="00085630"/>
    <w:rsid w:val="000857FC"/>
    <w:rsid w:val="000858E2"/>
    <w:rsid w:val="000859CD"/>
    <w:rsid w:val="00085BE6"/>
    <w:rsid w:val="0008605E"/>
    <w:rsid w:val="000864EE"/>
    <w:rsid w:val="000867BC"/>
    <w:rsid w:val="00087AF6"/>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2F56"/>
    <w:rsid w:val="001A3AA0"/>
    <w:rsid w:val="001A40CF"/>
    <w:rsid w:val="001A5307"/>
    <w:rsid w:val="001A5CF5"/>
    <w:rsid w:val="001A5DDD"/>
    <w:rsid w:val="001A619C"/>
    <w:rsid w:val="001A7710"/>
    <w:rsid w:val="001B0429"/>
    <w:rsid w:val="001B0786"/>
    <w:rsid w:val="001B0C25"/>
    <w:rsid w:val="001B1730"/>
    <w:rsid w:val="001B281D"/>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37B5"/>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308"/>
    <w:rsid w:val="00286B5F"/>
    <w:rsid w:val="00286FE8"/>
    <w:rsid w:val="002871DB"/>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0F30"/>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6F96"/>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370D"/>
    <w:rsid w:val="003249A6"/>
    <w:rsid w:val="00324B38"/>
    <w:rsid w:val="00324B5A"/>
    <w:rsid w:val="00325427"/>
    <w:rsid w:val="00325BFD"/>
    <w:rsid w:val="00325C23"/>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6F1"/>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5E47"/>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3E8B"/>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146"/>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BA9"/>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5F86"/>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04E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BFA"/>
    <w:rsid w:val="005D7FE3"/>
    <w:rsid w:val="005E0421"/>
    <w:rsid w:val="005E1FA4"/>
    <w:rsid w:val="005E4EED"/>
    <w:rsid w:val="005E5103"/>
    <w:rsid w:val="005E5158"/>
    <w:rsid w:val="005E578B"/>
    <w:rsid w:val="005E5955"/>
    <w:rsid w:val="005E6210"/>
    <w:rsid w:val="005E6509"/>
    <w:rsid w:val="005E6D46"/>
    <w:rsid w:val="005E71DA"/>
    <w:rsid w:val="005E7BD2"/>
    <w:rsid w:val="005E7F05"/>
    <w:rsid w:val="005E7F16"/>
    <w:rsid w:val="005F0364"/>
    <w:rsid w:val="005F14E1"/>
    <w:rsid w:val="005F171A"/>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C2"/>
    <w:rsid w:val="00605EE6"/>
    <w:rsid w:val="00606342"/>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0EF3"/>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024A"/>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1E0C"/>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64F5"/>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2CE7"/>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7"/>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1BB"/>
    <w:rsid w:val="008B7A5F"/>
    <w:rsid w:val="008C065A"/>
    <w:rsid w:val="008C0AED"/>
    <w:rsid w:val="008C11DA"/>
    <w:rsid w:val="008C13AA"/>
    <w:rsid w:val="008C1C7F"/>
    <w:rsid w:val="008C2B63"/>
    <w:rsid w:val="008C2CCA"/>
    <w:rsid w:val="008C385B"/>
    <w:rsid w:val="008C5131"/>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381B"/>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820"/>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6BCB"/>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071"/>
    <w:rsid w:val="00A33A85"/>
    <w:rsid w:val="00A34260"/>
    <w:rsid w:val="00A346D4"/>
    <w:rsid w:val="00A34C36"/>
    <w:rsid w:val="00A36091"/>
    <w:rsid w:val="00A36749"/>
    <w:rsid w:val="00A36D50"/>
    <w:rsid w:val="00A37673"/>
    <w:rsid w:val="00A37AC7"/>
    <w:rsid w:val="00A400BF"/>
    <w:rsid w:val="00A40ECF"/>
    <w:rsid w:val="00A41EAF"/>
    <w:rsid w:val="00A42375"/>
    <w:rsid w:val="00A4244F"/>
    <w:rsid w:val="00A425AA"/>
    <w:rsid w:val="00A43A88"/>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CC4"/>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6A0"/>
    <w:rsid w:val="00AD0ADD"/>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3E5"/>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5C1"/>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808"/>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33C4"/>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5FDF"/>
    <w:rsid w:val="00BA7980"/>
    <w:rsid w:val="00BB0DCC"/>
    <w:rsid w:val="00BB1743"/>
    <w:rsid w:val="00BB1746"/>
    <w:rsid w:val="00BB283F"/>
    <w:rsid w:val="00BB29E9"/>
    <w:rsid w:val="00BB2C14"/>
    <w:rsid w:val="00BB36D3"/>
    <w:rsid w:val="00BB4265"/>
    <w:rsid w:val="00BB4EFD"/>
    <w:rsid w:val="00BB5BBB"/>
    <w:rsid w:val="00BB5E3F"/>
    <w:rsid w:val="00BB6050"/>
    <w:rsid w:val="00BB6755"/>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1C66"/>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5FCF"/>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1D7D"/>
    <w:rsid w:val="00CC250E"/>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0898"/>
    <w:rsid w:val="00CE1212"/>
    <w:rsid w:val="00CE18FF"/>
    <w:rsid w:val="00CE1F31"/>
    <w:rsid w:val="00CE2161"/>
    <w:rsid w:val="00CE36F7"/>
    <w:rsid w:val="00CE3AC0"/>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2981"/>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277"/>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126"/>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5E4A"/>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AEF"/>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2FC"/>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8A"/>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2EEF"/>
    <w:rsid w:val="00E73069"/>
    <w:rsid w:val="00E73A59"/>
    <w:rsid w:val="00E73ADC"/>
    <w:rsid w:val="00E741D0"/>
    <w:rsid w:val="00E74605"/>
    <w:rsid w:val="00E749E6"/>
    <w:rsid w:val="00E74A53"/>
    <w:rsid w:val="00E74AE2"/>
    <w:rsid w:val="00E75A2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59A"/>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4"/>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460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5BF1"/>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BE0"/>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5764029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F001-3A0C-4119-ABE0-F832AA26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14446</Characters>
  <Application>Microsoft Office Word</Application>
  <DocSecurity>0</DocSecurity>
  <Lines>120</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16578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3</cp:revision>
  <cp:lastPrinted>2017-08-23T11:41:00Z</cp:lastPrinted>
  <dcterms:created xsi:type="dcterms:W3CDTF">2017-08-30T12:35:00Z</dcterms:created>
  <dcterms:modified xsi:type="dcterms:W3CDTF">2017-08-31T09:20:00Z</dcterms:modified>
</cp:coreProperties>
</file>