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2E7" w:rsidRPr="00946ED3" w:rsidRDefault="004B02E7" w:rsidP="00D110B5">
      <w:pPr>
        <w:pStyle w:val="af0"/>
        <w:pBdr>
          <w:top w:val="single" w:sz="4" w:space="1" w:color="auto"/>
          <w:left w:val="single" w:sz="4" w:space="0" w:color="auto"/>
          <w:bottom w:val="single" w:sz="4" w:space="1" w:color="auto"/>
          <w:right w:val="single" w:sz="4" w:space="4" w:color="auto"/>
        </w:pBdr>
        <w:shd w:val="clear" w:color="auto" w:fill="E0E0E0"/>
        <w:spacing w:line="276" w:lineRule="auto"/>
        <w:jc w:val="both"/>
        <w:rPr>
          <w:rFonts w:ascii="Calibri" w:hAnsi="Calibri" w:cs="Calibri"/>
          <w:sz w:val="22"/>
        </w:rPr>
      </w:pPr>
      <w:bookmarkStart w:id="0" w:name="_Toc491344404"/>
      <w:bookmarkStart w:id="1" w:name="_Toc491420543"/>
      <w:bookmarkStart w:id="2" w:name="_Toc496270322"/>
      <w:bookmarkStart w:id="3" w:name="_Toc277578982"/>
      <w:bookmarkStart w:id="4" w:name="_Toc307221368"/>
      <w:bookmarkStart w:id="5" w:name="_Toc409441301"/>
      <w:bookmarkStart w:id="6" w:name="_Toc409517684"/>
      <w:bookmarkStart w:id="7" w:name="_Toc429551415"/>
      <w:r w:rsidRPr="00946ED3">
        <w:rPr>
          <w:rFonts w:ascii="Calibri" w:hAnsi="Calibri" w:cs="Calibri"/>
          <w:sz w:val="22"/>
        </w:rPr>
        <w:t xml:space="preserve">ΥΠΟΔΕΙΓΜΑ 3.1: ΣΧΕΔΙΟ </w:t>
      </w:r>
      <w:r w:rsidRPr="00946ED3">
        <w:rPr>
          <w:rFonts w:ascii="Calibri" w:hAnsi="Calibri"/>
          <w:sz w:val="22"/>
        </w:rPr>
        <w:t>ΣΥΜΒΑΣΗΣ</w:t>
      </w:r>
      <w:r w:rsidRPr="00946ED3">
        <w:rPr>
          <w:rFonts w:ascii="Calibri" w:hAnsi="Calibri" w:cs="Calibri"/>
          <w:sz w:val="22"/>
        </w:rPr>
        <w:t xml:space="preserve"> ΕΚΠΑΙΔΕΥΤΙΚΟΥ </w:t>
      </w:r>
      <w:r w:rsidR="001666AE" w:rsidRPr="00946ED3">
        <w:rPr>
          <w:rFonts w:ascii="Calibri" w:hAnsi="Calibri" w:cs="Calibri"/>
          <w:sz w:val="22"/>
        </w:rPr>
        <w:t>ΜΕΙΩΜΕΝΟΥ</w:t>
      </w:r>
      <w:r w:rsidRPr="00946ED3">
        <w:rPr>
          <w:rFonts w:ascii="Calibri" w:hAnsi="Calibri" w:cs="Calibri"/>
          <w:sz w:val="22"/>
        </w:rPr>
        <w:t xml:space="preserve"> ΩΡΑΡΙΟΥ</w:t>
      </w:r>
      <w:bookmarkEnd w:id="0"/>
      <w:bookmarkEnd w:id="1"/>
      <w:bookmarkEnd w:id="2"/>
    </w:p>
    <w:p w:rsidR="004B02E7" w:rsidRPr="00946ED3" w:rsidRDefault="004B02E7" w:rsidP="00D110B5">
      <w:pPr>
        <w:spacing w:line="276" w:lineRule="auto"/>
        <w:rPr>
          <w:rFonts w:ascii="Calibri" w:hAnsi="Calibri"/>
          <w:b/>
          <w:bCs/>
        </w:rPr>
      </w:pPr>
    </w:p>
    <w:p w:rsidR="004B02E7" w:rsidRPr="00077ED2" w:rsidRDefault="004B02E7" w:rsidP="00C1775A">
      <w:pPr>
        <w:spacing w:line="276" w:lineRule="auto"/>
        <w:jc w:val="right"/>
        <w:rPr>
          <w:rFonts w:ascii="Calibri" w:hAnsi="Calibri" w:cs="Calibri"/>
          <w:b/>
        </w:rPr>
      </w:pPr>
    </w:p>
    <w:tbl>
      <w:tblPr>
        <w:tblW w:w="5000" w:type="pct"/>
        <w:jc w:val="center"/>
        <w:tblLayout w:type="fixed"/>
        <w:tblLook w:val="01E0" w:firstRow="1" w:lastRow="1" w:firstColumn="1" w:lastColumn="1" w:noHBand="0" w:noVBand="0"/>
      </w:tblPr>
      <w:tblGrid>
        <w:gridCol w:w="4697"/>
        <w:gridCol w:w="4449"/>
      </w:tblGrid>
      <w:tr w:rsidR="004B02E7" w:rsidRPr="008B4032" w:rsidTr="00C538CE">
        <w:trPr>
          <w:trHeight w:val="599"/>
          <w:jc w:val="center"/>
        </w:trPr>
        <w:tc>
          <w:tcPr>
            <w:tcW w:w="2568" w:type="pct"/>
            <w:noWrap/>
            <w:vAlign w:val="center"/>
          </w:tcPr>
          <w:p w:rsidR="004B02E7" w:rsidRPr="00946ED3" w:rsidRDefault="00495324" w:rsidP="00D110B5">
            <w:pPr>
              <w:tabs>
                <w:tab w:val="center" w:pos="4153"/>
                <w:tab w:val="right" w:pos="8306"/>
              </w:tabs>
              <w:spacing w:line="276" w:lineRule="auto"/>
              <w:jc w:val="center"/>
              <w:rPr>
                <w:rFonts w:ascii="Calibri" w:hAnsi="Calibri" w:cs="Calibri"/>
                <w:b/>
                <w:sz w:val="22"/>
                <w:szCs w:val="22"/>
                <w:lang w:eastAsia="en-US"/>
              </w:rPr>
            </w:pPr>
            <w:r>
              <w:rPr>
                <w:rFonts w:ascii="Calibri" w:hAnsi="Calibri" w:cs="Calibri"/>
                <w:b/>
                <w:noProof/>
                <w:sz w:val="22"/>
                <w:szCs w:val="22"/>
              </w:rPr>
              <w:drawing>
                <wp:inline distT="0" distB="0" distL="0" distR="0" wp14:anchorId="724D4AD0" wp14:editId="1A3BF1EC">
                  <wp:extent cx="333375" cy="333375"/>
                  <wp:effectExtent l="0" t="0" r="9525" b="9525"/>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tc>
        <w:tc>
          <w:tcPr>
            <w:tcW w:w="2432" w:type="pct"/>
          </w:tcPr>
          <w:p w:rsidR="004B02E7" w:rsidRPr="00946ED3" w:rsidRDefault="00495324" w:rsidP="00D110B5">
            <w:pPr>
              <w:tabs>
                <w:tab w:val="center" w:pos="4153"/>
                <w:tab w:val="right" w:pos="8306"/>
              </w:tabs>
              <w:spacing w:line="276" w:lineRule="auto"/>
              <w:jc w:val="center"/>
              <w:rPr>
                <w:rFonts w:ascii="Calibri" w:hAnsi="Calibri" w:cs="Calibri"/>
                <w:b/>
                <w:sz w:val="22"/>
                <w:szCs w:val="22"/>
                <w:lang w:eastAsia="en-US"/>
              </w:rPr>
            </w:pPr>
            <w:r>
              <w:rPr>
                <w:rFonts w:ascii="Calibri" w:hAnsi="Calibri"/>
                <w:noProof/>
              </w:rPr>
              <w:drawing>
                <wp:anchor distT="0" distB="0" distL="114300" distR="114300" simplePos="0" relativeHeight="6" behindDoc="0" locked="0" layoutInCell="1" allowOverlap="1" wp14:anchorId="08BCADF3" wp14:editId="4969F421">
                  <wp:simplePos x="0" y="0"/>
                  <wp:positionH relativeFrom="column">
                    <wp:posOffset>1087120</wp:posOffset>
                  </wp:positionH>
                  <wp:positionV relativeFrom="paragraph">
                    <wp:posOffset>-5772150</wp:posOffset>
                  </wp:positionV>
                  <wp:extent cx="539750" cy="370840"/>
                  <wp:effectExtent l="0" t="0" r="0" b="0"/>
                  <wp:wrapSquare wrapText="bothSides"/>
                  <wp:docPr id="41"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pic:spPr>
                      </pic:pic>
                    </a:graphicData>
                  </a:graphic>
                  <wp14:sizeRelH relativeFrom="page">
                    <wp14:pctWidth>0</wp14:pctWidth>
                  </wp14:sizeRelH>
                  <wp14:sizeRelV relativeFrom="page">
                    <wp14:pctHeight>0</wp14:pctHeight>
                  </wp14:sizeRelV>
                </wp:anchor>
              </w:drawing>
            </w:r>
          </w:p>
        </w:tc>
      </w:tr>
      <w:tr w:rsidR="004B02E7" w:rsidRPr="008B4032" w:rsidTr="00C538CE">
        <w:trPr>
          <w:trHeight w:val="920"/>
          <w:jc w:val="center"/>
        </w:trPr>
        <w:tc>
          <w:tcPr>
            <w:tcW w:w="2568" w:type="pct"/>
            <w:noWrap/>
          </w:tcPr>
          <w:p w:rsidR="004B02E7" w:rsidRPr="00946ED3" w:rsidRDefault="004B02E7" w:rsidP="00D110B5">
            <w:pPr>
              <w:tabs>
                <w:tab w:val="center" w:pos="4153"/>
                <w:tab w:val="right" w:pos="8306"/>
              </w:tabs>
              <w:spacing w:line="276" w:lineRule="auto"/>
              <w:jc w:val="center"/>
              <w:rPr>
                <w:rFonts w:ascii="Calibri" w:hAnsi="Calibri" w:cs="Calibri"/>
                <w:b/>
                <w:sz w:val="22"/>
                <w:szCs w:val="22"/>
                <w:lang w:eastAsia="en-US"/>
              </w:rPr>
            </w:pPr>
            <w:r w:rsidRPr="00946ED3">
              <w:rPr>
                <w:rFonts w:ascii="Calibri" w:hAnsi="Calibri" w:cs="Calibri"/>
                <w:b/>
                <w:sz w:val="22"/>
                <w:szCs w:val="22"/>
                <w:lang w:eastAsia="en-US"/>
              </w:rPr>
              <w:t>ΕΛΛΗΝΙΚΗ ΔΗΜΟΚΡΑΤΙΑ</w:t>
            </w:r>
          </w:p>
          <w:p w:rsidR="004B02E7" w:rsidRPr="00946ED3" w:rsidRDefault="004B02E7" w:rsidP="00D110B5">
            <w:pPr>
              <w:tabs>
                <w:tab w:val="center" w:pos="4153"/>
                <w:tab w:val="right" w:pos="8306"/>
              </w:tabs>
              <w:spacing w:line="276" w:lineRule="auto"/>
              <w:jc w:val="center"/>
              <w:rPr>
                <w:rFonts w:ascii="Calibri" w:hAnsi="Calibri" w:cs="Calibri"/>
                <w:b/>
                <w:sz w:val="22"/>
                <w:szCs w:val="22"/>
                <w:lang w:eastAsia="en-US"/>
              </w:rPr>
            </w:pPr>
            <w:r w:rsidRPr="00946ED3">
              <w:rPr>
                <w:rFonts w:ascii="Calibri" w:hAnsi="Calibri" w:cs="Calibri"/>
                <w:b/>
                <w:sz w:val="22"/>
                <w:szCs w:val="22"/>
                <w:lang w:eastAsia="en-US"/>
              </w:rPr>
              <w:t xml:space="preserve">ΥΠΟΥΡΓΕΙΟ ΠΑΙΔΕΙΑΣ, </w:t>
            </w:r>
          </w:p>
          <w:p w:rsidR="004B02E7" w:rsidRPr="00946ED3" w:rsidRDefault="004B02E7" w:rsidP="00D110B5">
            <w:pPr>
              <w:tabs>
                <w:tab w:val="center" w:pos="4153"/>
                <w:tab w:val="right" w:pos="8306"/>
              </w:tabs>
              <w:spacing w:line="276" w:lineRule="auto"/>
              <w:jc w:val="center"/>
              <w:rPr>
                <w:rFonts w:ascii="Calibri" w:hAnsi="Calibri" w:cs="Calibri"/>
                <w:b/>
                <w:sz w:val="22"/>
                <w:szCs w:val="22"/>
                <w:lang w:eastAsia="en-US"/>
              </w:rPr>
            </w:pPr>
            <w:r w:rsidRPr="00946ED3">
              <w:rPr>
                <w:rFonts w:ascii="Calibri" w:hAnsi="Calibri" w:cs="Calibri"/>
                <w:b/>
                <w:sz w:val="22"/>
                <w:szCs w:val="22"/>
                <w:lang w:eastAsia="en-US"/>
              </w:rPr>
              <w:t>ΕΡΕΥΝΑΣ ΚΑΙ ΘΡΗΣΚΕΥΜΑΤΩΝ</w:t>
            </w:r>
          </w:p>
          <w:p w:rsidR="004B02E7" w:rsidRPr="00946ED3" w:rsidRDefault="004B02E7" w:rsidP="00D110B5">
            <w:pPr>
              <w:keepNext/>
              <w:tabs>
                <w:tab w:val="center" w:pos="4153"/>
                <w:tab w:val="right" w:pos="8306"/>
              </w:tabs>
              <w:spacing w:line="276" w:lineRule="auto"/>
              <w:jc w:val="center"/>
              <w:rPr>
                <w:rFonts w:ascii="Calibri" w:hAnsi="Calibri" w:cs="Calibri"/>
                <w:b/>
                <w:sz w:val="22"/>
                <w:szCs w:val="22"/>
                <w:lang w:eastAsia="en-US"/>
              </w:rPr>
            </w:pPr>
            <w:r w:rsidRPr="00946ED3">
              <w:rPr>
                <w:rFonts w:ascii="Calibri" w:hAnsi="Calibri" w:cs="Calibri"/>
                <w:b/>
                <w:sz w:val="22"/>
                <w:szCs w:val="22"/>
              </w:rPr>
              <w:t>-----</w:t>
            </w:r>
          </w:p>
        </w:tc>
        <w:tc>
          <w:tcPr>
            <w:tcW w:w="2432" w:type="pct"/>
          </w:tcPr>
          <w:p w:rsidR="004B02E7" w:rsidRPr="00946ED3" w:rsidRDefault="004B02E7" w:rsidP="00D110B5">
            <w:pPr>
              <w:tabs>
                <w:tab w:val="center" w:pos="4153"/>
                <w:tab w:val="right" w:pos="8306"/>
              </w:tabs>
              <w:spacing w:line="276" w:lineRule="auto"/>
              <w:jc w:val="center"/>
              <w:rPr>
                <w:rFonts w:ascii="Calibri" w:hAnsi="Calibri" w:cs="Calibri"/>
                <w:b/>
                <w:sz w:val="22"/>
                <w:szCs w:val="22"/>
                <w:lang w:eastAsia="en-US"/>
              </w:rPr>
            </w:pPr>
            <w:r w:rsidRPr="00946ED3">
              <w:rPr>
                <w:rFonts w:ascii="Calibri" w:hAnsi="Calibri" w:cs="Calibri"/>
                <w:b/>
                <w:sz w:val="22"/>
                <w:szCs w:val="22"/>
                <w:lang w:eastAsia="en-US"/>
              </w:rPr>
              <w:t>ΕΥΡΩΠΑΪΚΗ ΕΝΩΣΗ</w:t>
            </w:r>
          </w:p>
          <w:p w:rsidR="004B02E7" w:rsidRPr="00946ED3" w:rsidRDefault="004B02E7" w:rsidP="00D110B5">
            <w:pPr>
              <w:tabs>
                <w:tab w:val="center" w:pos="4153"/>
                <w:tab w:val="right" w:pos="8306"/>
              </w:tabs>
              <w:spacing w:line="276" w:lineRule="auto"/>
              <w:jc w:val="center"/>
              <w:rPr>
                <w:rFonts w:ascii="Calibri" w:hAnsi="Calibri" w:cs="Calibri"/>
                <w:b/>
                <w:sz w:val="22"/>
                <w:szCs w:val="22"/>
                <w:lang w:eastAsia="en-US"/>
              </w:rPr>
            </w:pPr>
            <w:r w:rsidRPr="00946ED3">
              <w:rPr>
                <w:rFonts w:ascii="Calibri" w:hAnsi="Calibri" w:cs="Calibri"/>
                <w:b/>
                <w:sz w:val="22"/>
                <w:szCs w:val="22"/>
                <w:lang w:eastAsia="en-US"/>
              </w:rPr>
              <w:t>ΕΥΡΩΠΑΪΚΟ ΚΟΙΝΩΝΙΚΟ ΤΑΜΕΙΟ (ΕΚΤ)</w:t>
            </w:r>
          </w:p>
          <w:p w:rsidR="004B02E7" w:rsidRPr="00946ED3" w:rsidRDefault="004B02E7" w:rsidP="00D110B5">
            <w:pPr>
              <w:tabs>
                <w:tab w:val="center" w:pos="4153"/>
                <w:tab w:val="right" w:pos="8306"/>
              </w:tabs>
              <w:spacing w:line="276" w:lineRule="auto"/>
              <w:jc w:val="center"/>
              <w:rPr>
                <w:rFonts w:ascii="Calibri" w:hAnsi="Calibri" w:cs="Calibri"/>
                <w:b/>
                <w:sz w:val="22"/>
                <w:szCs w:val="22"/>
                <w:lang w:eastAsia="en-US"/>
              </w:rPr>
            </w:pPr>
          </w:p>
        </w:tc>
      </w:tr>
      <w:tr w:rsidR="004B02E7" w:rsidRPr="008B4032" w:rsidTr="00C538CE">
        <w:trPr>
          <w:trHeight w:val="756"/>
          <w:jc w:val="center"/>
        </w:trPr>
        <w:tc>
          <w:tcPr>
            <w:tcW w:w="2568" w:type="pct"/>
            <w:noWrap/>
          </w:tcPr>
          <w:p w:rsidR="004B02E7" w:rsidRPr="00946ED3" w:rsidRDefault="004B02E7" w:rsidP="00D110B5">
            <w:pPr>
              <w:tabs>
                <w:tab w:val="center" w:pos="4153"/>
                <w:tab w:val="right" w:pos="8306"/>
              </w:tabs>
              <w:spacing w:line="276" w:lineRule="auto"/>
              <w:jc w:val="center"/>
              <w:rPr>
                <w:rFonts w:ascii="Calibri" w:hAnsi="Calibri" w:cs="Calibri"/>
                <w:b/>
                <w:sz w:val="22"/>
                <w:szCs w:val="22"/>
                <w:lang w:eastAsia="en-US"/>
              </w:rPr>
            </w:pPr>
            <w:r w:rsidRPr="00946ED3">
              <w:rPr>
                <w:rFonts w:ascii="Calibri" w:hAnsi="Calibri" w:cs="Calibri"/>
                <w:b/>
                <w:sz w:val="22"/>
                <w:szCs w:val="22"/>
                <w:lang w:eastAsia="en-US"/>
              </w:rPr>
              <w:t>ΠΕΡΙΦΕΡΕΙΑΚΗ ΔΙΕΥΘΥΝΣΗ ΠΡΩΤΟΒΑΘΜΙΑΣ ΚΑΙ ΔΕΥΤΕΡΟΒΑΘΜΙΑΣ ΕΚΠΑΙΔΕΥΣΗΣ</w:t>
            </w:r>
          </w:p>
          <w:p w:rsidR="004B02E7" w:rsidRPr="00946ED3" w:rsidRDefault="004B02E7" w:rsidP="00D110B5">
            <w:pPr>
              <w:spacing w:line="276" w:lineRule="auto"/>
              <w:ind w:right="675"/>
              <w:jc w:val="center"/>
              <w:rPr>
                <w:rFonts w:ascii="Calibri" w:hAnsi="Calibri" w:cs="Calibri"/>
                <w:b/>
                <w:sz w:val="22"/>
                <w:szCs w:val="22"/>
                <w:lang w:eastAsia="en-US"/>
              </w:rPr>
            </w:pPr>
            <w:r w:rsidRPr="00946ED3">
              <w:rPr>
                <w:rFonts w:ascii="Calibri" w:hAnsi="Calibri" w:cs="Calibri"/>
                <w:b/>
                <w:sz w:val="22"/>
                <w:szCs w:val="22"/>
                <w:lang w:eastAsia="en-US"/>
              </w:rPr>
              <w:t>…..……………………………</w:t>
            </w:r>
            <w:r w:rsidRPr="00946ED3">
              <w:rPr>
                <w:rFonts w:ascii="Calibri" w:hAnsi="Calibri" w:cs="Calibri"/>
                <w:b/>
                <w:sz w:val="22"/>
                <w:szCs w:val="22"/>
                <w:vertAlign w:val="superscript"/>
              </w:rPr>
              <w:t>1</w:t>
            </w:r>
          </w:p>
          <w:p w:rsidR="004B02E7" w:rsidRPr="00946ED3" w:rsidRDefault="004B02E7" w:rsidP="00D110B5">
            <w:pPr>
              <w:tabs>
                <w:tab w:val="right" w:pos="8306"/>
              </w:tabs>
              <w:spacing w:line="276" w:lineRule="auto"/>
              <w:jc w:val="center"/>
              <w:rPr>
                <w:rFonts w:ascii="Calibri" w:hAnsi="Calibri" w:cs="Calibri"/>
                <w:b/>
                <w:sz w:val="22"/>
                <w:szCs w:val="22"/>
                <w:vertAlign w:val="superscript"/>
              </w:rPr>
            </w:pPr>
            <w:r w:rsidRPr="00946ED3">
              <w:rPr>
                <w:rFonts w:ascii="Calibri" w:hAnsi="Calibri" w:cs="Calibri"/>
                <w:b/>
                <w:sz w:val="22"/>
                <w:szCs w:val="22"/>
                <w:lang w:eastAsia="en-US"/>
              </w:rPr>
              <w:t>ΔΙΕΥΘΥΝΣΗ ΔΕΥΤΕΡΟΒΑΘΜΙΑΣ ΕΚΠΑΙΔΕΥΣΗΣ …………………………..……</w:t>
            </w:r>
            <w:r w:rsidRPr="00946ED3">
              <w:rPr>
                <w:rFonts w:ascii="Calibri" w:hAnsi="Calibri" w:cs="Calibri"/>
                <w:b/>
                <w:sz w:val="22"/>
                <w:szCs w:val="22"/>
                <w:vertAlign w:val="superscript"/>
              </w:rPr>
              <w:t>2</w:t>
            </w:r>
          </w:p>
          <w:p w:rsidR="004B02E7" w:rsidRPr="00946ED3" w:rsidRDefault="004B02E7" w:rsidP="00D110B5">
            <w:pPr>
              <w:tabs>
                <w:tab w:val="right" w:pos="8306"/>
              </w:tabs>
              <w:spacing w:line="276" w:lineRule="auto"/>
              <w:jc w:val="center"/>
              <w:rPr>
                <w:rFonts w:ascii="Calibri" w:hAnsi="Calibri" w:cs="Calibri"/>
                <w:b/>
                <w:sz w:val="22"/>
                <w:szCs w:val="22"/>
                <w:lang w:eastAsia="en-US"/>
              </w:rPr>
            </w:pPr>
          </w:p>
        </w:tc>
        <w:tc>
          <w:tcPr>
            <w:tcW w:w="2432" w:type="pct"/>
          </w:tcPr>
          <w:p w:rsidR="004B02E7" w:rsidRPr="00946ED3" w:rsidRDefault="004B02E7" w:rsidP="00D110B5">
            <w:pPr>
              <w:keepNext/>
              <w:tabs>
                <w:tab w:val="center" w:pos="4153"/>
                <w:tab w:val="right" w:pos="8306"/>
              </w:tabs>
              <w:spacing w:line="276" w:lineRule="auto"/>
              <w:rPr>
                <w:rFonts w:ascii="Calibri" w:hAnsi="Calibri" w:cs="Calibri"/>
                <w:b/>
                <w:sz w:val="22"/>
                <w:szCs w:val="22"/>
                <w:lang w:eastAsia="en-US"/>
              </w:rPr>
            </w:pPr>
          </w:p>
          <w:p w:rsidR="004B02E7" w:rsidRPr="00946ED3" w:rsidRDefault="004B02E7" w:rsidP="00D110B5">
            <w:pPr>
              <w:tabs>
                <w:tab w:val="center" w:pos="4153"/>
                <w:tab w:val="right" w:pos="8306"/>
              </w:tabs>
              <w:spacing w:line="276" w:lineRule="auto"/>
              <w:jc w:val="center"/>
              <w:rPr>
                <w:rFonts w:ascii="Calibri" w:hAnsi="Calibri" w:cs="Calibri"/>
                <w:b/>
                <w:sz w:val="22"/>
                <w:szCs w:val="22"/>
              </w:rPr>
            </w:pPr>
          </w:p>
        </w:tc>
      </w:tr>
    </w:tbl>
    <w:p w:rsidR="004B02E7" w:rsidRPr="00946ED3" w:rsidRDefault="004B02E7" w:rsidP="00D110B5">
      <w:pPr>
        <w:tabs>
          <w:tab w:val="center" w:pos="4153"/>
          <w:tab w:val="right" w:pos="8306"/>
        </w:tabs>
        <w:spacing w:line="276" w:lineRule="auto"/>
        <w:jc w:val="center"/>
        <w:rPr>
          <w:rFonts w:ascii="Calibri" w:hAnsi="Calibri" w:cs="Calibri"/>
          <w:b/>
          <w:sz w:val="22"/>
          <w:szCs w:val="22"/>
          <w:lang w:eastAsia="en-US"/>
        </w:rPr>
      </w:pPr>
    </w:p>
    <w:p w:rsidR="005933BD" w:rsidRPr="00946ED3" w:rsidRDefault="005933BD" w:rsidP="00D110B5">
      <w:pPr>
        <w:spacing w:line="276" w:lineRule="auto"/>
        <w:jc w:val="center"/>
        <w:rPr>
          <w:rFonts w:ascii="Calibri" w:hAnsi="Calibri" w:cs="Calibri"/>
          <w:b/>
          <w:sz w:val="22"/>
          <w:szCs w:val="22"/>
          <w:lang w:eastAsia="en-US"/>
        </w:rPr>
      </w:pPr>
      <w:r w:rsidRPr="00946ED3">
        <w:rPr>
          <w:rFonts w:ascii="Calibri" w:hAnsi="Calibri" w:cs="Calibri"/>
          <w:b/>
          <w:sz w:val="22"/>
          <w:szCs w:val="22"/>
          <w:lang w:eastAsia="en-US"/>
        </w:rPr>
        <w:t>ΣΥΜΒΑΣΗ ΕΡΓΑΣΙΑΣ ΙΔΙΩΤΙΚΟΥ ΔΙΚΑΙΟΥ ΟΡΙΣΜΕΝΟΥ ΧΡΟΝΟΥ</w:t>
      </w:r>
      <w:r w:rsidR="00180737" w:rsidRPr="00946ED3">
        <w:rPr>
          <w:rFonts w:ascii="Calibri" w:hAnsi="Calibri" w:cs="Calibri"/>
          <w:b/>
          <w:sz w:val="22"/>
          <w:szCs w:val="22"/>
          <w:lang w:eastAsia="en-US"/>
        </w:rPr>
        <w:t xml:space="preserve"> </w:t>
      </w:r>
      <w:r w:rsidRPr="00946ED3">
        <w:rPr>
          <w:rFonts w:ascii="Calibri" w:hAnsi="Calibri" w:cs="Calibri"/>
          <w:b/>
          <w:sz w:val="22"/>
          <w:szCs w:val="22"/>
          <w:lang w:eastAsia="en-US"/>
        </w:rPr>
        <w:t xml:space="preserve">ΑΝΑΠΛΗΡΩΤΗ ΕΚΠΑΙΔΕΥΤΙΚΟΥ </w:t>
      </w:r>
      <w:r w:rsidR="00180737" w:rsidRPr="00946ED3">
        <w:rPr>
          <w:rFonts w:ascii="Calibri" w:hAnsi="Calibri" w:cs="Calibri"/>
          <w:b/>
          <w:sz w:val="22"/>
          <w:szCs w:val="22"/>
          <w:lang w:eastAsia="en-US"/>
        </w:rPr>
        <w:t>(</w:t>
      </w:r>
      <w:r w:rsidRPr="00946ED3">
        <w:rPr>
          <w:rFonts w:ascii="Calibri" w:hAnsi="Calibri" w:cs="Calibri"/>
          <w:b/>
          <w:sz w:val="22"/>
          <w:szCs w:val="22"/>
          <w:lang w:eastAsia="en-US"/>
        </w:rPr>
        <w:t>ΜΕΙΩΜΕΝΟΥ ΩΡΑΡΙΟΥ)</w:t>
      </w:r>
    </w:p>
    <w:p w:rsidR="005933BD" w:rsidRPr="00946ED3" w:rsidRDefault="005933BD" w:rsidP="00D110B5">
      <w:pPr>
        <w:spacing w:line="276" w:lineRule="auto"/>
        <w:rPr>
          <w:rFonts w:ascii="Calibri" w:hAnsi="Calibri" w:cs="Calibri"/>
          <w:b/>
          <w:sz w:val="22"/>
          <w:szCs w:val="22"/>
          <w:lang w:eastAsia="en-US"/>
        </w:rPr>
      </w:pPr>
    </w:p>
    <w:p w:rsidR="005933BD" w:rsidRPr="00946ED3" w:rsidRDefault="005933BD" w:rsidP="00D110B5">
      <w:pPr>
        <w:spacing w:line="276" w:lineRule="auto"/>
        <w:jc w:val="both"/>
        <w:rPr>
          <w:rFonts w:ascii="Calibri" w:hAnsi="Calibri" w:cs="Calibri"/>
          <w:sz w:val="22"/>
          <w:szCs w:val="22"/>
          <w:lang w:eastAsia="en-US"/>
        </w:rPr>
      </w:pPr>
      <w:r w:rsidRPr="00946ED3">
        <w:rPr>
          <w:rFonts w:ascii="Calibri" w:hAnsi="Calibri" w:cs="Calibri"/>
          <w:sz w:val="22"/>
          <w:szCs w:val="22"/>
          <w:lang w:eastAsia="en-US"/>
        </w:rPr>
        <w:t>Στο/η/α/ις ………….……………………………</w:t>
      </w:r>
      <w:r w:rsidRPr="00946ED3">
        <w:rPr>
          <w:rFonts w:ascii="Calibri" w:hAnsi="Calibri" w:cs="Calibri"/>
          <w:sz w:val="22"/>
          <w:szCs w:val="22"/>
          <w:vertAlign w:val="superscript"/>
          <w:lang w:eastAsia="en-US"/>
        </w:rPr>
        <w:t>3</w:t>
      </w:r>
      <w:r w:rsidRPr="00946ED3">
        <w:rPr>
          <w:rFonts w:ascii="Calibri" w:hAnsi="Calibri" w:cs="Calibri"/>
          <w:sz w:val="22"/>
          <w:szCs w:val="22"/>
          <w:lang w:eastAsia="en-US"/>
        </w:rPr>
        <w:t xml:space="preserve"> σήμερα ………………..…………..……………</w:t>
      </w:r>
      <w:r w:rsidRPr="00946ED3">
        <w:rPr>
          <w:rFonts w:ascii="Calibri" w:hAnsi="Calibri" w:cs="Calibri"/>
          <w:sz w:val="22"/>
          <w:szCs w:val="22"/>
          <w:vertAlign w:val="superscript"/>
          <w:lang w:eastAsia="en-US"/>
        </w:rPr>
        <w:t>4</w:t>
      </w:r>
      <w:r w:rsidRPr="00946ED3">
        <w:rPr>
          <w:rFonts w:ascii="Calibri" w:hAnsi="Calibri" w:cs="Calibri"/>
          <w:sz w:val="22"/>
          <w:szCs w:val="22"/>
          <w:lang w:eastAsia="en-US"/>
        </w:rPr>
        <w:t xml:space="preserve"> στη Διεύθυνση Δευτεροβάθμιας Εκπαίδευσης (ΔΔΕ) ………………………………………..……</w:t>
      </w:r>
      <w:r w:rsidRPr="00946ED3">
        <w:rPr>
          <w:rFonts w:ascii="Calibri" w:hAnsi="Calibri" w:cs="Calibri"/>
          <w:sz w:val="22"/>
          <w:szCs w:val="22"/>
          <w:vertAlign w:val="superscript"/>
          <w:lang w:eastAsia="en-US"/>
        </w:rPr>
        <w:t>5</w:t>
      </w:r>
      <w:r w:rsidRPr="00946ED3">
        <w:rPr>
          <w:rFonts w:ascii="Calibri" w:hAnsi="Calibri" w:cs="Calibri"/>
          <w:sz w:val="22"/>
          <w:szCs w:val="22"/>
          <w:lang w:eastAsia="en-US"/>
        </w:rPr>
        <w:t xml:space="preserve"> επί της οδού …….…….…………….………………………………………………………</w:t>
      </w:r>
      <w:r w:rsidRPr="00946ED3">
        <w:rPr>
          <w:rFonts w:ascii="Calibri" w:hAnsi="Calibri" w:cs="Calibri"/>
          <w:sz w:val="22"/>
          <w:szCs w:val="22"/>
          <w:vertAlign w:val="superscript"/>
          <w:lang w:eastAsia="en-US"/>
        </w:rPr>
        <w:t>6</w:t>
      </w:r>
      <w:r w:rsidRPr="00946ED3">
        <w:rPr>
          <w:rFonts w:ascii="Calibri" w:hAnsi="Calibri" w:cs="Calibri"/>
          <w:sz w:val="22"/>
          <w:szCs w:val="22"/>
          <w:lang w:eastAsia="en-US"/>
        </w:rPr>
        <w:t>, σε εφαρμογή της υπ’ αρ. πρωτ. …………………………………………………………</w:t>
      </w:r>
      <w:r w:rsidRPr="00946ED3">
        <w:rPr>
          <w:rFonts w:ascii="Calibri" w:hAnsi="Calibri" w:cs="Calibri"/>
          <w:sz w:val="22"/>
          <w:szCs w:val="22"/>
          <w:vertAlign w:val="superscript"/>
          <w:lang w:eastAsia="en-US"/>
        </w:rPr>
        <w:t xml:space="preserve">7 </w:t>
      </w:r>
      <w:r w:rsidRPr="00946ED3">
        <w:rPr>
          <w:rFonts w:ascii="Calibri" w:hAnsi="Calibri" w:cs="Calibri"/>
          <w:sz w:val="22"/>
          <w:szCs w:val="22"/>
          <w:lang w:eastAsia="en-US"/>
        </w:rPr>
        <w:t xml:space="preserve">Απόφασης του Διευθυντή της Διεύθυνσης Δευτεροβάθμιας Εκπαίδευσης μεταξύ </w:t>
      </w:r>
    </w:p>
    <w:p w:rsidR="005933BD" w:rsidRPr="00946ED3" w:rsidRDefault="005933BD" w:rsidP="00D110B5">
      <w:pPr>
        <w:spacing w:line="276" w:lineRule="auto"/>
        <w:rPr>
          <w:rFonts w:ascii="Calibri" w:hAnsi="Calibri" w:cs="Calibri"/>
          <w:sz w:val="22"/>
          <w:szCs w:val="22"/>
          <w:lang w:eastAsia="en-US"/>
        </w:rPr>
      </w:pPr>
    </w:p>
    <w:p w:rsidR="005933BD" w:rsidRPr="00946ED3" w:rsidRDefault="008E20D0" w:rsidP="00D110B5">
      <w:pPr>
        <w:spacing w:line="276" w:lineRule="auto"/>
        <w:jc w:val="both"/>
        <w:rPr>
          <w:rFonts w:ascii="Calibri" w:hAnsi="Calibri" w:cs="Calibri"/>
          <w:sz w:val="22"/>
          <w:szCs w:val="22"/>
          <w:lang w:eastAsia="en-US"/>
        </w:rPr>
      </w:pPr>
      <w:r w:rsidRPr="00946ED3">
        <w:rPr>
          <w:rFonts w:ascii="Calibri" w:hAnsi="Calibri" w:cs="Calibri"/>
          <w:sz w:val="22"/>
          <w:szCs w:val="22"/>
          <w:lang w:eastAsia="en-US"/>
        </w:rPr>
        <w:t xml:space="preserve">α) </w:t>
      </w:r>
      <w:r w:rsidR="005933BD" w:rsidRPr="00946ED3">
        <w:rPr>
          <w:rFonts w:ascii="Calibri" w:hAnsi="Calibri" w:cs="Calibri"/>
          <w:b/>
          <w:sz w:val="22"/>
          <w:szCs w:val="22"/>
          <w:lang w:eastAsia="en-US"/>
        </w:rPr>
        <w:t>αφενός</w:t>
      </w:r>
      <w:r w:rsidR="005933BD" w:rsidRPr="00946ED3">
        <w:rPr>
          <w:rFonts w:ascii="Calibri" w:hAnsi="Calibri" w:cs="Calibri"/>
          <w:sz w:val="22"/>
          <w:szCs w:val="22"/>
          <w:lang w:eastAsia="en-US"/>
        </w:rPr>
        <w:t xml:space="preserve"> του Υπουργείου Παιδείας,</w:t>
      </w:r>
      <w:r w:rsidR="009A7FF4" w:rsidRPr="00946ED3">
        <w:rPr>
          <w:rFonts w:ascii="Calibri" w:hAnsi="Calibri" w:cs="Calibri"/>
          <w:sz w:val="22"/>
          <w:szCs w:val="22"/>
          <w:lang w:eastAsia="en-US"/>
        </w:rPr>
        <w:t xml:space="preserve"> </w:t>
      </w:r>
      <w:r w:rsidR="005933BD" w:rsidRPr="00946ED3">
        <w:rPr>
          <w:rFonts w:ascii="Calibri" w:hAnsi="Calibri" w:cs="Calibri"/>
          <w:sz w:val="22"/>
          <w:szCs w:val="22"/>
          <w:lang w:eastAsia="en-US"/>
        </w:rPr>
        <w:t xml:space="preserve"> Έρευνας και Θρησκευμάτων, (ΥΠ.Π.Ε.Θ.) που εκπροσωπείται από τον/τη Διευθυντή/-ντρια της Διεύθυνσης Δευτεροβάθμιας Εκπαίδευσης ………………………………..……</w:t>
      </w:r>
      <w:r w:rsidR="005933BD" w:rsidRPr="00946ED3">
        <w:rPr>
          <w:rFonts w:ascii="Calibri" w:hAnsi="Calibri" w:cs="Calibri"/>
          <w:sz w:val="22"/>
          <w:szCs w:val="22"/>
          <w:vertAlign w:val="superscript"/>
          <w:lang w:eastAsia="en-US"/>
        </w:rPr>
        <w:t>8</w:t>
      </w:r>
      <w:r w:rsidR="005933BD" w:rsidRPr="00946ED3">
        <w:rPr>
          <w:rFonts w:ascii="Calibri" w:hAnsi="Calibri" w:cs="Calibri"/>
          <w:sz w:val="22"/>
          <w:szCs w:val="22"/>
          <w:lang w:eastAsia="en-US"/>
        </w:rPr>
        <w:t xml:space="preserve">  ………..………….……………………………………………………………</w:t>
      </w:r>
      <w:r w:rsidR="005933BD" w:rsidRPr="00946ED3">
        <w:rPr>
          <w:rFonts w:ascii="Calibri" w:hAnsi="Calibri" w:cs="Calibri"/>
          <w:sz w:val="22"/>
          <w:szCs w:val="22"/>
          <w:vertAlign w:val="superscript"/>
          <w:lang w:eastAsia="en-US"/>
        </w:rPr>
        <w:t>9</w:t>
      </w:r>
      <w:r w:rsidR="005933BD" w:rsidRPr="00946ED3">
        <w:rPr>
          <w:rFonts w:ascii="Calibri" w:hAnsi="Calibri" w:cs="Calibri"/>
          <w:sz w:val="22"/>
          <w:szCs w:val="22"/>
          <w:lang w:eastAsia="en-US"/>
        </w:rPr>
        <w:t xml:space="preserve">, σύμφωνα με την υπ’ αρ. πρωτ. </w:t>
      </w:r>
      <w:r w:rsidR="00554B2F" w:rsidRPr="00C76936">
        <w:rPr>
          <w:rFonts w:ascii="Calibri" w:hAnsi="Calibri" w:cs="Calibri"/>
          <w:sz w:val="22"/>
          <w:szCs w:val="22"/>
          <w:lang w:eastAsia="en-US"/>
        </w:rPr>
        <w:t>3225/24-08-2017 (ΑΔΑ: 7ΚΡΣ4653ΠΣ-ΣΨ8) Υπ. Απόφαση</w:t>
      </w:r>
      <w:r w:rsidR="005933BD" w:rsidRPr="00C76936">
        <w:rPr>
          <w:rFonts w:ascii="Calibri" w:hAnsi="Calibri" w:cs="Calibri"/>
          <w:sz w:val="22"/>
          <w:szCs w:val="22"/>
          <w:lang w:eastAsia="en-US"/>
        </w:rPr>
        <w:t xml:space="preserve"> του</w:t>
      </w:r>
      <w:r w:rsidR="005933BD" w:rsidRPr="00946ED3">
        <w:rPr>
          <w:rFonts w:ascii="Calibri" w:hAnsi="Calibri" w:cs="Calibri"/>
          <w:sz w:val="22"/>
          <w:szCs w:val="22"/>
          <w:lang w:eastAsia="en-US"/>
        </w:rPr>
        <w:t xml:space="preserve"> ΥΠ.Π.Ε.Θ., καλούμενου εφεξής για συντομία «πρώτος συμβαλλόμενος»</w:t>
      </w:r>
    </w:p>
    <w:p w:rsidR="005933BD" w:rsidRPr="00946ED3" w:rsidRDefault="005933BD" w:rsidP="00D110B5">
      <w:pPr>
        <w:spacing w:line="276" w:lineRule="auto"/>
        <w:jc w:val="both"/>
        <w:rPr>
          <w:rFonts w:ascii="Calibri" w:hAnsi="Calibri" w:cs="Calibri"/>
          <w:sz w:val="22"/>
          <w:szCs w:val="22"/>
          <w:lang w:eastAsia="en-US"/>
        </w:rPr>
      </w:pPr>
    </w:p>
    <w:p w:rsidR="005933BD" w:rsidRPr="00946ED3" w:rsidRDefault="008E20D0" w:rsidP="00D110B5">
      <w:pPr>
        <w:spacing w:line="276" w:lineRule="auto"/>
        <w:jc w:val="both"/>
        <w:rPr>
          <w:rFonts w:ascii="Calibri" w:hAnsi="Calibri" w:cs="Calibri"/>
          <w:sz w:val="22"/>
          <w:szCs w:val="22"/>
          <w:lang w:eastAsia="en-US"/>
        </w:rPr>
      </w:pPr>
      <w:r w:rsidRPr="00946ED3">
        <w:rPr>
          <w:rFonts w:ascii="Calibri" w:hAnsi="Calibri" w:cs="Calibri"/>
          <w:sz w:val="22"/>
          <w:szCs w:val="22"/>
          <w:lang w:eastAsia="en-US"/>
        </w:rPr>
        <w:t xml:space="preserve">β) </w:t>
      </w:r>
      <w:r w:rsidR="005933BD" w:rsidRPr="00946ED3">
        <w:rPr>
          <w:rFonts w:ascii="Calibri" w:hAnsi="Calibri" w:cs="Calibri"/>
          <w:sz w:val="22"/>
          <w:szCs w:val="22"/>
          <w:lang w:eastAsia="en-US"/>
        </w:rPr>
        <w:t xml:space="preserve">και </w:t>
      </w:r>
      <w:r w:rsidR="005933BD" w:rsidRPr="00946ED3">
        <w:rPr>
          <w:rFonts w:ascii="Calibri" w:hAnsi="Calibri" w:cs="Calibri"/>
          <w:b/>
          <w:sz w:val="22"/>
          <w:szCs w:val="22"/>
          <w:lang w:eastAsia="en-US"/>
        </w:rPr>
        <w:t>αφετέρου</w:t>
      </w:r>
      <w:r w:rsidR="005933BD" w:rsidRPr="00946ED3">
        <w:rPr>
          <w:rFonts w:ascii="Calibri" w:hAnsi="Calibri" w:cs="Calibri"/>
          <w:sz w:val="22"/>
          <w:szCs w:val="22"/>
          <w:lang w:eastAsia="en-US"/>
        </w:rPr>
        <w:t xml:space="preserve"> του/της ………………………………………………………………………………………………………</w:t>
      </w:r>
      <w:r w:rsidR="005933BD" w:rsidRPr="00946ED3">
        <w:rPr>
          <w:rFonts w:ascii="Calibri" w:hAnsi="Calibri" w:cs="Calibri"/>
          <w:sz w:val="22"/>
          <w:szCs w:val="22"/>
          <w:vertAlign w:val="superscript"/>
          <w:lang w:eastAsia="en-US"/>
        </w:rPr>
        <w:t>10</w:t>
      </w:r>
      <w:r w:rsidR="005933BD" w:rsidRPr="00946ED3">
        <w:rPr>
          <w:rFonts w:ascii="Calibri" w:hAnsi="Calibri" w:cs="Calibri"/>
          <w:sz w:val="22"/>
          <w:szCs w:val="22"/>
          <w:lang w:eastAsia="en-US"/>
        </w:rPr>
        <w:t xml:space="preserve"> του …………………………………</w:t>
      </w:r>
      <w:r w:rsidR="005933BD" w:rsidRPr="00946ED3">
        <w:rPr>
          <w:rFonts w:ascii="Calibri" w:hAnsi="Calibri" w:cs="Calibri"/>
          <w:sz w:val="22"/>
          <w:szCs w:val="22"/>
          <w:vertAlign w:val="superscript"/>
          <w:lang w:eastAsia="en-US"/>
        </w:rPr>
        <w:t>11</w:t>
      </w:r>
      <w:r w:rsidR="005933BD" w:rsidRPr="00946ED3">
        <w:rPr>
          <w:rFonts w:ascii="Calibri" w:hAnsi="Calibri" w:cs="Calibri"/>
          <w:sz w:val="22"/>
          <w:szCs w:val="22"/>
          <w:lang w:eastAsia="en-US"/>
        </w:rPr>
        <w:t>, με Α.Δ.Τ. …………………….………, Α.Φ.Μ. ……………..………………, Δ.Ο.Υ. ………………………………</w:t>
      </w:r>
      <w:r w:rsidR="005933BD" w:rsidRPr="00946ED3">
        <w:rPr>
          <w:rFonts w:ascii="Calibri" w:hAnsi="Calibri" w:cs="Calibri"/>
          <w:sz w:val="22"/>
          <w:szCs w:val="22"/>
          <w:vertAlign w:val="superscript"/>
          <w:lang w:eastAsia="en-US"/>
        </w:rPr>
        <w:t>12</w:t>
      </w:r>
      <w:r w:rsidR="005933BD" w:rsidRPr="00946ED3">
        <w:rPr>
          <w:rFonts w:ascii="Calibri" w:hAnsi="Calibri" w:cs="Calibri"/>
          <w:sz w:val="22"/>
          <w:szCs w:val="22"/>
          <w:lang w:eastAsia="en-US"/>
        </w:rPr>
        <w:t>, κατοίκου ………………………………………………………………………</w:t>
      </w:r>
      <w:r w:rsidR="005933BD" w:rsidRPr="00946ED3">
        <w:rPr>
          <w:rFonts w:ascii="Calibri" w:hAnsi="Calibri" w:cs="Calibri"/>
          <w:sz w:val="22"/>
          <w:szCs w:val="22"/>
          <w:vertAlign w:val="superscript"/>
          <w:lang w:eastAsia="en-US"/>
        </w:rPr>
        <w:t>13</w:t>
      </w:r>
      <w:r w:rsidR="005933BD" w:rsidRPr="00946ED3">
        <w:rPr>
          <w:rFonts w:ascii="Calibri" w:hAnsi="Calibri" w:cs="Calibri"/>
          <w:sz w:val="22"/>
          <w:szCs w:val="22"/>
          <w:lang w:eastAsia="en-US"/>
        </w:rPr>
        <w:t>, εκπαιδευτικού κλάδου ΠΕ………</w:t>
      </w:r>
      <w:r w:rsidR="005933BD" w:rsidRPr="00946ED3">
        <w:rPr>
          <w:rFonts w:ascii="Calibri" w:hAnsi="Calibri" w:cs="Calibri"/>
          <w:sz w:val="22"/>
          <w:szCs w:val="22"/>
          <w:vertAlign w:val="superscript"/>
          <w:lang w:eastAsia="en-US"/>
        </w:rPr>
        <w:t>14</w:t>
      </w:r>
      <w:r w:rsidR="005933BD" w:rsidRPr="00946ED3">
        <w:rPr>
          <w:rFonts w:ascii="Calibri" w:hAnsi="Calibri" w:cs="Calibri"/>
          <w:sz w:val="22"/>
          <w:szCs w:val="22"/>
          <w:lang w:eastAsia="en-US"/>
        </w:rPr>
        <w:t>, καλούμενου εφεξής για συντομία «δεύτερος συμβαλλόμενος»</w:t>
      </w:r>
      <w:r w:rsidRPr="00946ED3">
        <w:rPr>
          <w:rFonts w:ascii="Calibri" w:hAnsi="Calibri" w:cs="Calibri"/>
          <w:sz w:val="22"/>
          <w:szCs w:val="22"/>
          <w:lang w:eastAsia="en-US"/>
        </w:rPr>
        <w:t xml:space="preserve"> </w:t>
      </w:r>
      <w:r w:rsidR="005933BD" w:rsidRPr="00946ED3">
        <w:rPr>
          <w:rFonts w:ascii="Calibri" w:hAnsi="Calibri" w:cs="Calibri"/>
          <w:sz w:val="22"/>
          <w:szCs w:val="22"/>
          <w:lang w:eastAsia="en-US"/>
        </w:rPr>
        <w:t>συμφωνήθηκαν και συνομολογήθηκαν τα ακόλουθα:</w:t>
      </w:r>
    </w:p>
    <w:p w:rsidR="005933BD" w:rsidRPr="00946ED3" w:rsidRDefault="005933BD" w:rsidP="00DF388D">
      <w:pPr>
        <w:numPr>
          <w:ilvl w:val="0"/>
          <w:numId w:val="29"/>
        </w:numPr>
        <w:spacing w:line="276" w:lineRule="auto"/>
        <w:jc w:val="both"/>
        <w:rPr>
          <w:rFonts w:ascii="Calibri" w:hAnsi="Calibri" w:cs="Calibri"/>
          <w:sz w:val="22"/>
          <w:szCs w:val="22"/>
          <w:lang w:eastAsia="en-US"/>
        </w:rPr>
      </w:pPr>
      <w:r w:rsidRPr="00946ED3">
        <w:rPr>
          <w:rFonts w:ascii="Calibri" w:hAnsi="Calibri" w:cs="Calibri"/>
          <w:sz w:val="22"/>
          <w:szCs w:val="22"/>
          <w:lang w:eastAsia="en-US"/>
        </w:rPr>
        <w:t>Ο πρώτος συμβαλλόμενος αναθέτει στο δεύτερο συμβαλλόμενο τη διδασκαλία μαθημάτων ειδικότητας …………………….………………………</w:t>
      </w:r>
      <w:r w:rsidRPr="00946ED3">
        <w:rPr>
          <w:rFonts w:ascii="Calibri" w:hAnsi="Calibri" w:cs="Calibri"/>
          <w:sz w:val="22"/>
          <w:szCs w:val="22"/>
          <w:vertAlign w:val="superscript"/>
          <w:lang w:eastAsia="en-US"/>
        </w:rPr>
        <w:t>15</w:t>
      </w:r>
      <w:r w:rsidRPr="00946ED3">
        <w:rPr>
          <w:rFonts w:ascii="Calibri" w:hAnsi="Calibri" w:cs="Calibri"/>
          <w:sz w:val="22"/>
          <w:szCs w:val="22"/>
          <w:lang w:eastAsia="en-US"/>
        </w:rPr>
        <w:t xml:space="preserve"> με μειωμένο ωράριο διδασκαλίας για ………………………………………</w:t>
      </w:r>
      <w:r w:rsidRPr="00946ED3">
        <w:rPr>
          <w:rFonts w:ascii="Calibri" w:hAnsi="Calibri" w:cs="Calibri"/>
          <w:sz w:val="22"/>
          <w:szCs w:val="22"/>
          <w:vertAlign w:val="superscript"/>
          <w:lang w:eastAsia="en-US"/>
        </w:rPr>
        <w:t>16</w:t>
      </w:r>
      <w:r w:rsidRPr="00946ED3">
        <w:rPr>
          <w:rFonts w:ascii="Calibri" w:hAnsi="Calibri" w:cs="Calibri"/>
          <w:sz w:val="22"/>
          <w:szCs w:val="22"/>
          <w:lang w:eastAsia="en-US"/>
        </w:rPr>
        <w:t xml:space="preserve"> διδακτικές ώρες την εβδομάδα σε τμήματα που θα λειτουργήσουν </w:t>
      </w:r>
      <w:r w:rsidRPr="00C96775">
        <w:rPr>
          <w:rFonts w:ascii="Calibri" w:hAnsi="Calibri" w:cs="Calibri"/>
          <w:sz w:val="22"/>
          <w:szCs w:val="22"/>
          <w:lang w:eastAsia="en-US"/>
        </w:rPr>
        <w:t xml:space="preserve">σε Σχολικά Κέντρα Αντισταθμιστικής Εκπαίδευσης </w:t>
      </w:r>
      <w:r w:rsidR="00CA0B9A" w:rsidRPr="00C96775">
        <w:rPr>
          <w:rFonts w:ascii="Calibri" w:hAnsi="Calibri" w:cs="Calibri"/>
          <w:sz w:val="22"/>
          <w:szCs w:val="22"/>
          <w:lang w:eastAsia="en-US"/>
        </w:rPr>
        <w:t>(</w:t>
      </w:r>
      <w:r w:rsidR="00CA0B9A" w:rsidRPr="003E5FF3">
        <w:rPr>
          <w:rFonts w:ascii="Calibri" w:hAnsi="Calibri" w:cs="Calibri"/>
          <w:sz w:val="22"/>
          <w:szCs w:val="22"/>
          <w:lang w:eastAsia="en-US"/>
        </w:rPr>
        <w:t>Σ.Κ.Α.Ε.</w:t>
      </w:r>
      <w:r w:rsidR="00CA0B9A">
        <w:rPr>
          <w:rFonts w:ascii="Calibri" w:hAnsi="Calibri" w:cs="Calibri"/>
          <w:sz w:val="22"/>
          <w:szCs w:val="22"/>
          <w:lang w:eastAsia="en-US"/>
        </w:rPr>
        <w:t>)</w:t>
      </w:r>
      <w:r w:rsidR="00CA0B9A" w:rsidRPr="00946ED3">
        <w:rPr>
          <w:rFonts w:ascii="Calibri" w:hAnsi="Calibri" w:cs="Calibri"/>
          <w:sz w:val="22"/>
          <w:szCs w:val="22"/>
          <w:lang w:eastAsia="en-US"/>
        </w:rPr>
        <w:t xml:space="preserve"> </w:t>
      </w:r>
      <w:r w:rsidRPr="00946ED3">
        <w:rPr>
          <w:rFonts w:ascii="Calibri" w:hAnsi="Calibri" w:cs="Calibri"/>
          <w:sz w:val="22"/>
          <w:szCs w:val="22"/>
          <w:lang w:eastAsia="en-US"/>
        </w:rPr>
        <w:t xml:space="preserve">του Νομού που θα τοποθετηθεί ή θα διατεθεί, κατ’ εφαρμογή των κείμενων διατάξεων, με απόφαση ή αποφάσεις του Διευθυντή ΔΔΕ, οι οποίες θα αποτελούν αναπόσπαστο στοιχείο της παρούσας σύμβασης. </w:t>
      </w:r>
      <w:r w:rsidR="00CA0B9A">
        <w:rPr>
          <w:rFonts w:ascii="Calibri" w:hAnsi="Calibri" w:cs="Calibri"/>
          <w:sz w:val="22"/>
          <w:szCs w:val="22"/>
          <w:lang w:eastAsia="en-US"/>
        </w:rPr>
        <w:t xml:space="preserve">Στα </w:t>
      </w:r>
      <w:r w:rsidR="007F1488" w:rsidRPr="003E5FF3">
        <w:rPr>
          <w:rFonts w:ascii="Calibri" w:hAnsi="Calibri" w:cs="Calibri"/>
          <w:sz w:val="22"/>
          <w:szCs w:val="22"/>
          <w:lang w:eastAsia="en-US"/>
        </w:rPr>
        <w:t>Σ.Κ.Α.Ε.</w:t>
      </w:r>
      <w:r w:rsidRPr="00946ED3">
        <w:rPr>
          <w:rFonts w:ascii="Calibri" w:hAnsi="Calibri" w:cs="Calibri"/>
          <w:sz w:val="22"/>
          <w:szCs w:val="22"/>
          <w:lang w:eastAsia="en-US"/>
        </w:rPr>
        <w:t xml:space="preserve"> τηρείται παρουσιολόγιο στο οποίο ο δεύτερος συμβαλλόμενος υπογράφει σε ημερήσια βάση.</w:t>
      </w:r>
    </w:p>
    <w:p w:rsidR="005933BD" w:rsidRPr="004A74C2" w:rsidRDefault="005933BD" w:rsidP="00DF388D">
      <w:pPr>
        <w:numPr>
          <w:ilvl w:val="0"/>
          <w:numId w:val="29"/>
        </w:numPr>
        <w:spacing w:line="276" w:lineRule="auto"/>
        <w:jc w:val="both"/>
        <w:rPr>
          <w:rFonts w:ascii="Calibri" w:hAnsi="Calibri" w:cs="Calibri"/>
          <w:sz w:val="22"/>
          <w:szCs w:val="22"/>
          <w:lang w:eastAsia="en-US"/>
        </w:rPr>
      </w:pPr>
      <w:r w:rsidRPr="00946ED3">
        <w:rPr>
          <w:rFonts w:ascii="Calibri" w:hAnsi="Calibri" w:cs="Calibri"/>
          <w:sz w:val="22"/>
          <w:szCs w:val="22"/>
          <w:lang w:eastAsia="en-US"/>
        </w:rPr>
        <w:lastRenderedPageBreak/>
        <w:t>Η διάρκεια της παρούσας Σύμβασης ορίζεται από ……………………………………</w:t>
      </w:r>
      <w:r w:rsidRPr="00946ED3">
        <w:rPr>
          <w:rFonts w:ascii="Calibri" w:hAnsi="Calibri" w:cs="Calibri"/>
          <w:sz w:val="22"/>
          <w:szCs w:val="22"/>
          <w:vertAlign w:val="superscript"/>
          <w:lang w:eastAsia="en-US"/>
        </w:rPr>
        <w:t>17</w:t>
      </w:r>
      <w:r w:rsidRPr="00946ED3">
        <w:rPr>
          <w:rFonts w:ascii="Calibri" w:hAnsi="Calibri" w:cs="Calibri"/>
          <w:sz w:val="22"/>
          <w:szCs w:val="22"/>
          <w:lang w:eastAsia="en-US"/>
        </w:rPr>
        <w:t xml:space="preserve"> </w:t>
      </w:r>
      <w:r w:rsidRPr="004A74C2">
        <w:rPr>
          <w:rFonts w:ascii="Calibri" w:hAnsi="Calibri" w:cs="Calibri"/>
          <w:sz w:val="22"/>
          <w:szCs w:val="22"/>
          <w:lang w:eastAsia="en-US"/>
        </w:rPr>
        <w:t xml:space="preserve">έως την ημερομηνία λήξης των μαθημάτων του τρέχοντος διδακτικού έτους, σύμφωνα με το σχετικό Π.Δ., οπότε και λύεται  αυτοδίκαια. Επίσης, η παρούσα σύμβαση λύεται αυτοδίκαια: </w:t>
      </w:r>
    </w:p>
    <w:p w:rsidR="008001FE" w:rsidRPr="00DF388D" w:rsidRDefault="00DF388D" w:rsidP="00DF388D">
      <w:pPr>
        <w:ind w:left="360"/>
        <w:jc w:val="both"/>
        <w:rPr>
          <w:rFonts w:asciiTheme="minorHAnsi" w:hAnsiTheme="minorHAnsi" w:cs="Calibri"/>
          <w:sz w:val="22"/>
          <w:szCs w:val="22"/>
        </w:rPr>
      </w:pPr>
      <w:r w:rsidRPr="00DF388D">
        <w:rPr>
          <w:rFonts w:asciiTheme="minorHAnsi" w:hAnsiTheme="minorHAnsi" w:cs="Calibri"/>
          <w:sz w:val="22"/>
          <w:szCs w:val="22"/>
        </w:rPr>
        <w:t>α</w:t>
      </w:r>
      <w:r w:rsidR="005933BD" w:rsidRPr="00DF388D">
        <w:rPr>
          <w:rFonts w:asciiTheme="minorHAnsi" w:hAnsiTheme="minorHAnsi" w:cs="Calibri"/>
          <w:sz w:val="22"/>
          <w:szCs w:val="22"/>
        </w:rPr>
        <w:t>) με την παρέλευση της ημερομηνίας λήξης της παρούσης,</w:t>
      </w:r>
    </w:p>
    <w:p w:rsidR="008001FE" w:rsidRPr="00DF388D" w:rsidRDefault="00DF388D" w:rsidP="00DF388D">
      <w:pPr>
        <w:ind w:left="360"/>
        <w:jc w:val="both"/>
        <w:rPr>
          <w:rFonts w:asciiTheme="minorHAnsi" w:hAnsiTheme="minorHAnsi" w:cs="Calibri"/>
          <w:sz w:val="22"/>
          <w:szCs w:val="22"/>
        </w:rPr>
      </w:pPr>
      <w:r w:rsidRPr="00DF388D">
        <w:rPr>
          <w:rFonts w:asciiTheme="minorHAnsi" w:hAnsiTheme="minorHAnsi" w:cs="Calibri"/>
          <w:sz w:val="22"/>
          <w:szCs w:val="22"/>
        </w:rPr>
        <w:t>β</w:t>
      </w:r>
      <w:r w:rsidR="008001FE" w:rsidRPr="00DF388D">
        <w:rPr>
          <w:rFonts w:asciiTheme="minorHAnsi" w:hAnsiTheme="minorHAnsi" w:cs="Calibri"/>
          <w:sz w:val="22"/>
          <w:szCs w:val="22"/>
        </w:rPr>
        <w:t xml:space="preserve">) </w:t>
      </w:r>
      <w:r w:rsidR="004E1FA1" w:rsidRPr="00DF388D">
        <w:rPr>
          <w:rFonts w:asciiTheme="minorHAnsi" w:hAnsiTheme="minorHAnsi" w:cs="Calibri"/>
          <w:sz w:val="22"/>
          <w:szCs w:val="22"/>
        </w:rPr>
        <w:t>με τη διακοπή του Π</w:t>
      </w:r>
      <w:r w:rsidR="005933BD" w:rsidRPr="00DF388D">
        <w:rPr>
          <w:rFonts w:asciiTheme="minorHAnsi" w:hAnsiTheme="minorHAnsi" w:cs="Calibri"/>
          <w:sz w:val="22"/>
          <w:szCs w:val="22"/>
        </w:rPr>
        <w:t>ρογράμματος της Ενισχυτικής Διδασκαλίας,</w:t>
      </w:r>
    </w:p>
    <w:p w:rsidR="00DF388D" w:rsidRDefault="00DF388D" w:rsidP="00DF388D">
      <w:pPr>
        <w:ind w:left="360"/>
        <w:jc w:val="both"/>
        <w:rPr>
          <w:rFonts w:asciiTheme="minorHAnsi" w:hAnsiTheme="minorHAnsi" w:cs="Calibri"/>
          <w:sz w:val="22"/>
          <w:szCs w:val="22"/>
        </w:rPr>
      </w:pPr>
      <w:r w:rsidRPr="00DF388D">
        <w:rPr>
          <w:rFonts w:asciiTheme="minorHAnsi" w:hAnsiTheme="minorHAnsi" w:cs="Calibri"/>
          <w:sz w:val="22"/>
          <w:szCs w:val="22"/>
        </w:rPr>
        <w:t>γ</w:t>
      </w:r>
      <w:r w:rsidR="008001FE" w:rsidRPr="00DF388D">
        <w:rPr>
          <w:rFonts w:asciiTheme="minorHAnsi" w:hAnsiTheme="minorHAnsi" w:cs="Calibri"/>
          <w:sz w:val="22"/>
          <w:szCs w:val="22"/>
        </w:rPr>
        <w:t xml:space="preserve">) </w:t>
      </w:r>
      <w:r w:rsidR="00526535">
        <w:rPr>
          <w:rFonts w:asciiTheme="minorHAnsi" w:hAnsiTheme="minorHAnsi" w:cs="Calibri"/>
          <w:sz w:val="22"/>
          <w:szCs w:val="22"/>
        </w:rPr>
        <w:t>με καταγγελία για σπουδαίο λόγο,</w:t>
      </w:r>
    </w:p>
    <w:p w:rsidR="00BC4802" w:rsidRPr="00DF388D" w:rsidRDefault="00BC4802" w:rsidP="00DF388D">
      <w:pPr>
        <w:ind w:left="360"/>
        <w:jc w:val="both"/>
        <w:rPr>
          <w:rFonts w:asciiTheme="minorHAnsi" w:hAnsiTheme="minorHAnsi" w:cs="Calibri"/>
          <w:sz w:val="22"/>
          <w:szCs w:val="22"/>
        </w:rPr>
      </w:pPr>
    </w:p>
    <w:p w:rsidR="004E4A72" w:rsidRPr="00DF388D" w:rsidRDefault="006B38A9" w:rsidP="00676AB4">
      <w:pPr>
        <w:spacing w:line="276" w:lineRule="auto"/>
        <w:ind w:left="360"/>
        <w:jc w:val="both"/>
        <w:rPr>
          <w:rFonts w:asciiTheme="minorHAnsi" w:hAnsiTheme="minorHAnsi" w:cs="Calibri"/>
          <w:sz w:val="22"/>
          <w:szCs w:val="22"/>
        </w:rPr>
      </w:pPr>
      <w:r w:rsidRPr="00F5789C">
        <w:rPr>
          <w:rFonts w:ascii="Calibri" w:eastAsia="Calibri" w:hAnsi="Calibri" w:cs="Calibri"/>
          <w:bCs/>
          <w:sz w:val="22"/>
          <w:szCs w:val="22"/>
          <w:lang w:eastAsia="en-US"/>
        </w:rPr>
        <w:t>Επιπλέον, κ</w:t>
      </w:r>
      <w:r w:rsidR="00BC4802" w:rsidRPr="00F5789C">
        <w:rPr>
          <w:rFonts w:ascii="Calibri" w:eastAsia="Calibri" w:hAnsi="Calibri" w:cs="Calibri"/>
          <w:bCs/>
          <w:sz w:val="22"/>
          <w:szCs w:val="22"/>
          <w:lang w:eastAsia="en-US"/>
        </w:rPr>
        <w:t xml:space="preserve">ατ΄ εφαρμογή της παραγράφου 17 της </w:t>
      </w:r>
      <w:r w:rsidR="00BC4802" w:rsidRPr="00F5789C">
        <w:rPr>
          <w:rFonts w:ascii="Calibri" w:hAnsi="Calibri" w:cs="Calibri"/>
          <w:sz w:val="22"/>
          <w:szCs w:val="22"/>
          <w:lang w:eastAsia="en-US"/>
        </w:rPr>
        <w:t xml:space="preserve">υπ’ αρ. πρωτ. 167152/Δ2/06-10-2017  </w:t>
      </w:r>
      <w:r w:rsidR="00BC4802" w:rsidRPr="00F5789C">
        <w:rPr>
          <w:rFonts w:ascii="Calibri" w:eastAsia="Calibri" w:hAnsi="Calibri" w:cs="Calibri"/>
          <w:bCs/>
          <w:sz w:val="22"/>
          <w:szCs w:val="22"/>
          <w:lang w:eastAsia="en-US"/>
        </w:rPr>
        <w:t xml:space="preserve">Υπουργικής </w:t>
      </w:r>
      <w:r w:rsidR="00BC4802" w:rsidRPr="00676AB4">
        <w:rPr>
          <w:rFonts w:ascii="Calibri" w:hAnsi="Calibri" w:cs="Calibri"/>
          <w:sz w:val="22"/>
          <w:szCs w:val="22"/>
          <w:lang w:eastAsia="en-US"/>
        </w:rPr>
        <w:t>Απόφασης</w:t>
      </w:r>
      <w:r w:rsidR="00BC4802" w:rsidRPr="00F5789C">
        <w:rPr>
          <w:rFonts w:ascii="Calibri" w:eastAsia="Calibri" w:hAnsi="Calibri" w:cs="Calibri"/>
          <w:bCs/>
          <w:sz w:val="22"/>
          <w:szCs w:val="22"/>
          <w:lang w:eastAsia="en-US"/>
        </w:rPr>
        <w:t>, σ</w:t>
      </w:r>
      <w:r w:rsidR="00526535" w:rsidRPr="00F5789C">
        <w:rPr>
          <w:rFonts w:ascii="Calibri" w:eastAsia="Calibri" w:hAnsi="Calibri" w:cs="Calibri"/>
          <w:bCs/>
          <w:sz w:val="22"/>
          <w:szCs w:val="22"/>
          <w:lang w:eastAsia="en-US"/>
        </w:rPr>
        <w:t xml:space="preserve">την περίπτωση που </w:t>
      </w:r>
      <w:r w:rsidR="00BC4802" w:rsidRPr="00F5789C">
        <w:rPr>
          <w:rFonts w:ascii="Calibri" w:eastAsia="Calibri" w:hAnsi="Calibri" w:cs="Calibri"/>
          <w:bCs/>
          <w:sz w:val="22"/>
          <w:szCs w:val="22"/>
          <w:lang w:eastAsia="en-US"/>
        </w:rPr>
        <w:t>η σύμβαση συνάπτεται για κάλυψη κενού το οποίο προκύπτει λόγω απουσίας του/της διδάσκοντος</w:t>
      </w:r>
      <w:r w:rsidR="00526535" w:rsidRPr="00F5789C">
        <w:rPr>
          <w:rFonts w:ascii="Calibri" w:eastAsia="Calibri" w:hAnsi="Calibri" w:cs="Calibri"/>
          <w:bCs/>
          <w:sz w:val="22"/>
          <w:szCs w:val="22"/>
          <w:lang w:eastAsia="en-US"/>
        </w:rPr>
        <w:t>/ουσα</w:t>
      </w:r>
      <w:r w:rsidR="00BC4802" w:rsidRPr="00F5789C">
        <w:rPr>
          <w:rFonts w:ascii="Calibri" w:eastAsia="Calibri" w:hAnsi="Calibri" w:cs="Calibri"/>
          <w:bCs/>
          <w:sz w:val="22"/>
          <w:szCs w:val="22"/>
          <w:lang w:eastAsia="en-US"/>
        </w:rPr>
        <w:t>ς</w:t>
      </w:r>
      <w:r w:rsidR="00526535" w:rsidRPr="00F5789C">
        <w:rPr>
          <w:rFonts w:ascii="Calibri" w:eastAsia="Calibri" w:hAnsi="Calibri" w:cs="Calibri"/>
          <w:bCs/>
          <w:sz w:val="22"/>
          <w:szCs w:val="22"/>
          <w:lang w:eastAsia="en-US"/>
        </w:rPr>
        <w:t xml:space="preserve"> με δικαιολογημένη μακροχρόνια άδεια</w:t>
      </w:r>
      <w:r w:rsidR="00BC4802" w:rsidRPr="00F5789C">
        <w:rPr>
          <w:rFonts w:ascii="Calibri" w:eastAsia="Calibri" w:hAnsi="Calibri" w:cs="Calibri"/>
          <w:bCs/>
          <w:sz w:val="22"/>
          <w:szCs w:val="22"/>
          <w:lang w:eastAsia="en-US"/>
        </w:rPr>
        <w:t xml:space="preserve">, </w:t>
      </w:r>
      <w:r w:rsidR="00594186" w:rsidRPr="00F5789C">
        <w:rPr>
          <w:rFonts w:ascii="Calibri" w:eastAsia="Calibri" w:hAnsi="Calibri" w:cs="Calibri"/>
          <w:bCs/>
          <w:sz w:val="22"/>
          <w:szCs w:val="22"/>
          <w:lang w:eastAsia="en-US"/>
        </w:rPr>
        <w:t>η σύμβαση λύεται με την επάνοδο στα διδακτικά</w:t>
      </w:r>
      <w:r w:rsidRPr="00F5789C">
        <w:rPr>
          <w:rFonts w:ascii="Calibri" w:eastAsia="Calibri" w:hAnsi="Calibri" w:cs="Calibri"/>
          <w:bCs/>
          <w:sz w:val="22"/>
          <w:szCs w:val="22"/>
          <w:lang w:eastAsia="en-US"/>
        </w:rPr>
        <w:t xml:space="preserve"> </w:t>
      </w:r>
      <w:r w:rsidR="00594186" w:rsidRPr="00F5789C">
        <w:rPr>
          <w:rFonts w:ascii="Calibri" w:eastAsia="Calibri" w:hAnsi="Calibri" w:cs="Calibri"/>
          <w:bCs/>
          <w:sz w:val="22"/>
          <w:szCs w:val="22"/>
          <w:lang w:eastAsia="en-US"/>
        </w:rPr>
        <w:t>καθήκοντα του/της διδάσκοντος/</w:t>
      </w:r>
      <w:r w:rsidR="001B489D" w:rsidRPr="00F5789C">
        <w:rPr>
          <w:rFonts w:ascii="Calibri" w:eastAsia="Calibri" w:hAnsi="Calibri" w:cs="Calibri"/>
          <w:bCs/>
          <w:sz w:val="22"/>
          <w:szCs w:val="22"/>
          <w:lang w:eastAsia="en-US"/>
        </w:rPr>
        <w:t>ου</w:t>
      </w:r>
      <w:r w:rsidR="00594186" w:rsidRPr="00F5789C">
        <w:rPr>
          <w:rFonts w:ascii="Calibri" w:eastAsia="Calibri" w:hAnsi="Calibri" w:cs="Calibri"/>
          <w:bCs/>
          <w:sz w:val="22"/>
          <w:szCs w:val="22"/>
          <w:lang w:eastAsia="en-US"/>
        </w:rPr>
        <w:t>σας που απουσίαζε.</w:t>
      </w:r>
      <w:r w:rsidR="00594186">
        <w:rPr>
          <w:rFonts w:ascii="Calibri" w:eastAsia="Calibri" w:hAnsi="Calibri" w:cs="Calibri"/>
          <w:bCs/>
          <w:sz w:val="22"/>
          <w:szCs w:val="22"/>
          <w:lang w:eastAsia="en-US"/>
        </w:rPr>
        <w:t xml:space="preserve"> </w:t>
      </w:r>
    </w:p>
    <w:p w:rsidR="005933BD" w:rsidRPr="00946ED3" w:rsidRDefault="005933BD" w:rsidP="00676AB4">
      <w:pPr>
        <w:spacing w:line="276" w:lineRule="auto"/>
        <w:ind w:left="360"/>
        <w:jc w:val="both"/>
        <w:rPr>
          <w:rFonts w:ascii="Calibri" w:hAnsi="Calibri" w:cs="Calibri"/>
          <w:sz w:val="22"/>
          <w:szCs w:val="22"/>
          <w:lang w:eastAsia="en-US"/>
        </w:rPr>
      </w:pPr>
      <w:r w:rsidRPr="00946ED3">
        <w:rPr>
          <w:rFonts w:ascii="Calibri" w:hAnsi="Calibri" w:cs="Calibri"/>
          <w:sz w:val="22"/>
          <w:szCs w:val="22"/>
          <w:lang w:eastAsia="en-US"/>
        </w:rPr>
        <w:t>Αν κατά τη διάρκεια της σύμβασης ο αριθμός των μαθητών μειωθεί ώστε να καθίσταται αδύνατη η απασχόληση του συμβαλλόμενου, έστω και για τον ελάχιστο χρόνο που προβλέπεται από το πρόγραμμα Ενισχυτικής Διδασκαλίας, συντρέχει λόγος καταγγελίας της σύμβασης.</w:t>
      </w:r>
    </w:p>
    <w:p w:rsidR="008E20D0" w:rsidRPr="00946ED3" w:rsidRDefault="008E20D0" w:rsidP="00F5789C">
      <w:pPr>
        <w:spacing w:line="276" w:lineRule="auto"/>
        <w:ind w:left="284"/>
        <w:jc w:val="both"/>
        <w:rPr>
          <w:rFonts w:ascii="Calibri" w:hAnsi="Calibri" w:cs="Calibri"/>
          <w:sz w:val="22"/>
          <w:szCs w:val="22"/>
          <w:lang w:eastAsia="en-US"/>
        </w:rPr>
      </w:pPr>
    </w:p>
    <w:p w:rsidR="005933BD" w:rsidRPr="00946ED3" w:rsidRDefault="005933BD" w:rsidP="00DF388D">
      <w:pPr>
        <w:numPr>
          <w:ilvl w:val="0"/>
          <w:numId w:val="29"/>
        </w:numPr>
        <w:spacing w:line="276" w:lineRule="auto"/>
        <w:jc w:val="both"/>
        <w:rPr>
          <w:rFonts w:ascii="Calibri" w:hAnsi="Calibri" w:cs="Calibri"/>
          <w:sz w:val="22"/>
          <w:szCs w:val="22"/>
          <w:lang w:eastAsia="en-US"/>
        </w:rPr>
      </w:pPr>
      <w:r w:rsidRPr="00946ED3">
        <w:rPr>
          <w:rFonts w:ascii="Calibri" w:hAnsi="Calibri" w:cs="Calibri"/>
          <w:sz w:val="22"/>
          <w:szCs w:val="22"/>
          <w:lang w:eastAsia="en-US"/>
        </w:rPr>
        <w:t>Το ύψος των μικτών μηνιαίων αποδοχών ανέρχεται στο ποσό των  …………………………………… ………………..……………</w:t>
      </w:r>
      <w:r w:rsidRPr="00946ED3">
        <w:rPr>
          <w:rFonts w:ascii="Calibri" w:hAnsi="Calibri" w:cs="Calibri"/>
          <w:sz w:val="22"/>
          <w:szCs w:val="22"/>
          <w:vertAlign w:val="superscript"/>
          <w:lang w:eastAsia="en-US"/>
        </w:rPr>
        <w:t>18</w:t>
      </w:r>
      <w:r w:rsidRPr="00946ED3">
        <w:rPr>
          <w:rFonts w:ascii="Calibri" w:hAnsi="Calibri" w:cs="Calibri"/>
          <w:sz w:val="22"/>
          <w:szCs w:val="22"/>
          <w:lang w:eastAsia="en-US"/>
        </w:rPr>
        <w:t>, και κατ’ εφαρμογή των κείμενων διατάξεων και το οποίο θα αναπροσαρμόζεται ανάλογα εφόσον υπάρξουν μεταβολές στα στοιχεία που προσδιορίζουν τις μηνιαίες αποδοχές (πχ. Αναγνώριση προϋπηρεσίας, μεταπτυχιακού τίτλ</w:t>
      </w:r>
      <w:r w:rsidR="004A74C2">
        <w:rPr>
          <w:rFonts w:ascii="Calibri" w:hAnsi="Calibri" w:cs="Calibri"/>
          <w:sz w:val="22"/>
          <w:szCs w:val="22"/>
          <w:lang w:eastAsia="en-US"/>
        </w:rPr>
        <w:t>ου, οικογενειακό επίδομα, κλπ.)</w:t>
      </w:r>
      <w:r w:rsidRPr="00946ED3">
        <w:rPr>
          <w:rFonts w:ascii="Calibri" w:hAnsi="Calibri" w:cs="Calibri"/>
          <w:sz w:val="22"/>
          <w:szCs w:val="22"/>
          <w:lang w:eastAsia="en-US"/>
        </w:rPr>
        <w:t xml:space="preserve"> των οποίων οι διοικητικές πράξεις αποτελούν αναπόσπαστο μέρος της παρούσας.</w:t>
      </w:r>
    </w:p>
    <w:p w:rsidR="005933BD" w:rsidRPr="00946ED3" w:rsidRDefault="005933BD" w:rsidP="00D110B5">
      <w:pPr>
        <w:spacing w:line="276" w:lineRule="auto"/>
        <w:ind w:left="360"/>
        <w:jc w:val="both"/>
        <w:rPr>
          <w:rFonts w:ascii="Calibri" w:hAnsi="Calibri" w:cs="Calibri"/>
          <w:sz w:val="22"/>
          <w:szCs w:val="22"/>
          <w:lang w:eastAsia="en-US"/>
        </w:rPr>
      </w:pPr>
    </w:p>
    <w:p w:rsidR="005933BD" w:rsidRPr="00946ED3" w:rsidRDefault="005933BD" w:rsidP="00DF388D">
      <w:pPr>
        <w:numPr>
          <w:ilvl w:val="0"/>
          <w:numId w:val="29"/>
        </w:numPr>
        <w:spacing w:line="276" w:lineRule="auto"/>
        <w:jc w:val="both"/>
        <w:rPr>
          <w:rFonts w:ascii="Calibri" w:hAnsi="Calibri" w:cs="Calibri"/>
          <w:sz w:val="22"/>
          <w:szCs w:val="22"/>
          <w:lang w:eastAsia="en-US"/>
        </w:rPr>
      </w:pPr>
      <w:r w:rsidRPr="004A74C2">
        <w:rPr>
          <w:rFonts w:ascii="Calibri" w:hAnsi="Calibri" w:cs="Calibri"/>
          <w:sz w:val="22"/>
          <w:szCs w:val="22"/>
          <w:lang w:eastAsia="en-US"/>
        </w:rPr>
        <w:t xml:space="preserve">Η παρούσα σύμβαση συνάπτεται σύμφωνα με τους όρους της υπ’ αρ. πρωτ. </w:t>
      </w:r>
      <w:r w:rsidR="00200961" w:rsidRPr="004A74C2">
        <w:rPr>
          <w:rFonts w:ascii="Calibri" w:hAnsi="Calibri" w:cs="Calibri"/>
          <w:sz w:val="22"/>
          <w:szCs w:val="22"/>
          <w:lang w:eastAsia="en-US"/>
        </w:rPr>
        <w:t xml:space="preserve">167152/Δ2/06-10-2017 (ΦΕΚ 3638/τ.Β΄/16-10-2017) Υπουργικής Απόφασης </w:t>
      </w:r>
      <w:r w:rsidRPr="004A74C2">
        <w:rPr>
          <w:rFonts w:ascii="Calibri" w:hAnsi="Calibri" w:cs="Calibri"/>
          <w:sz w:val="22"/>
          <w:szCs w:val="22"/>
          <w:lang w:eastAsia="en-US"/>
        </w:rPr>
        <w:t xml:space="preserve">και του </w:t>
      </w:r>
      <w:r w:rsidRPr="004A74C2">
        <w:rPr>
          <w:rFonts w:ascii="Calibri" w:hAnsi="Calibri" w:cs="Calibri"/>
          <w:bCs/>
          <w:sz w:val="22"/>
          <w:szCs w:val="22"/>
          <w:lang w:eastAsia="en-US"/>
        </w:rPr>
        <w:t xml:space="preserve">άρθρου 26 του Νόμου </w:t>
      </w:r>
      <w:r w:rsidRPr="004A74C2">
        <w:rPr>
          <w:rFonts w:ascii="Calibri" w:hAnsi="Calibri" w:cs="Calibri"/>
          <w:sz w:val="22"/>
          <w:szCs w:val="22"/>
          <w:lang w:eastAsia="en-US"/>
        </w:rPr>
        <w:t>4368/2016 (ΦΕΚ 21Α) όπως τροποποιούνται, συμπληρώνονται και ισχύουν, στο πλαίσιο της Πράξης</w:t>
      </w:r>
      <w:r w:rsidRPr="00946ED3">
        <w:rPr>
          <w:rFonts w:ascii="Calibri" w:hAnsi="Calibri" w:cs="Calibri"/>
          <w:sz w:val="22"/>
          <w:szCs w:val="22"/>
          <w:lang w:eastAsia="en-US"/>
        </w:rPr>
        <w:t xml:space="preserve"> </w:t>
      </w:r>
      <w:r w:rsidR="0056781C" w:rsidRPr="00946ED3">
        <w:rPr>
          <w:rFonts w:ascii="Calibri" w:hAnsi="Calibri" w:cs="Calibri"/>
          <w:b/>
          <w:caps/>
          <w:sz w:val="22"/>
          <w:szCs w:val="22"/>
          <w:lang w:eastAsia="en-US"/>
        </w:rPr>
        <w:t xml:space="preserve">«Ενισχυτική διδασκαλία στη Β/θμια εκπαίδευση, σχολικό έτος 2017/18» </w:t>
      </w:r>
      <w:r w:rsidR="0056781C" w:rsidRPr="00946ED3">
        <w:rPr>
          <w:rFonts w:ascii="Calibri" w:hAnsi="Calibri" w:cs="Calibri"/>
          <w:b/>
          <w:sz w:val="22"/>
          <w:szCs w:val="22"/>
          <w:lang w:eastAsia="en-US"/>
        </w:rPr>
        <w:t>με κωδικό</w:t>
      </w:r>
      <w:r w:rsidR="0056781C" w:rsidRPr="00946ED3">
        <w:rPr>
          <w:rFonts w:ascii="Calibri" w:hAnsi="Calibri" w:cs="Calibri"/>
          <w:b/>
          <w:caps/>
          <w:sz w:val="22"/>
          <w:szCs w:val="22"/>
          <w:lang w:eastAsia="en-US"/>
        </w:rPr>
        <w:t xml:space="preserve"> ΟΠΣ 5009800</w:t>
      </w:r>
      <w:r w:rsidR="0056781C" w:rsidRPr="00946ED3">
        <w:rPr>
          <w:rFonts w:ascii="Calibri" w:hAnsi="Calibri" w:cs="Calibri"/>
          <w:b/>
          <w:sz w:val="22"/>
          <w:szCs w:val="22"/>
          <w:lang w:eastAsia="en-US"/>
        </w:rPr>
        <w:t xml:space="preserve">, </w:t>
      </w:r>
      <w:r w:rsidRPr="00946ED3">
        <w:rPr>
          <w:rFonts w:ascii="Calibri" w:hAnsi="Calibri" w:cs="Calibri"/>
          <w:sz w:val="22"/>
          <w:szCs w:val="22"/>
          <w:lang w:eastAsia="en-US"/>
        </w:rPr>
        <w:t>στους Άξονες Προτεραιότητας 6, 8 και 9 του ΕΠ «Ανάπτυξη Ανθρώπινου Δυναμικού, Εκπαίδευση και Διά Βίου Μάθηση» ΕΣΠΑ 2014-2020», που συγχρηματοδοτείται από το Ευρωπαϊκό Κοινωνικό Ταμείο (ΕΚΤ) και το Ελληνικό Δημόσιο, με Δικαιούχο την Επιτελική Δομή ΕΣΠΑ</w:t>
      </w:r>
      <w:r w:rsidR="005A2DA3" w:rsidRPr="00946ED3">
        <w:rPr>
          <w:rFonts w:ascii="Calibri" w:hAnsi="Calibri" w:cs="Calibri"/>
          <w:sz w:val="22"/>
          <w:szCs w:val="22"/>
          <w:lang w:eastAsia="en-US"/>
        </w:rPr>
        <w:t>, Τομέα Παιδείας του</w:t>
      </w:r>
      <w:r w:rsidRPr="00946ED3">
        <w:rPr>
          <w:rFonts w:ascii="Calibri" w:hAnsi="Calibri" w:cs="Calibri"/>
          <w:sz w:val="22"/>
          <w:szCs w:val="22"/>
          <w:lang w:eastAsia="en-US"/>
        </w:rPr>
        <w:t xml:space="preserve"> ΥΠ.Π.Ε.Θ. με Φορέα Πρότασης και Λειτουργίας τη Γενική Διεύθυνση Σπουδών Α/θμιας και Β/θμιας Εκπαίδευσης του ΥΠ.Π.Ε.Θ.</w:t>
      </w:r>
    </w:p>
    <w:p w:rsidR="005933BD" w:rsidRPr="00946ED3" w:rsidRDefault="005933BD" w:rsidP="00D110B5">
      <w:pPr>
        <w:spacing w:line="276" w:lineRule="auto"/>
        <w:jc w:val="both"/>
        <w:rPr>
          <w:rFonts w:ascii="Calibri" w:hAnsi="Calibri" w:cs="Calibri"/>
          <w:sz w:val="22"/>
          <w:szCs w:val="22"/>
          <w:lang w:eastAsia="en-US"/>
        </w:rPr>
      </w:pPr>
    </w:p>
    <w:p w:rsidR="005933BD" w:rsidRPr="00946ED3" w:rsidRDefault="005933BD" w:rsidP="00DF388D">
      <w:pPr>
        <w:numPr>
          <w:ilvl w:val="0"/>
          <w:numId w:val="29"/>
        </w:numPr>
        <w:spacing w:line="276" w:lineRule="auto"/>
        <w:jc w:val="both"/>
        <w:rPr>
          <w:rFonts w:ascii="Calibri" w:hAnsi="Calibri" w:cs="Calibri"/>
          <w:sz w:val="22"/>
          <w:szCs w:val="22"/>
          <w:lang w:eastAsia="en-US"/>
        </w:rPr>
      </w:pPr>
      <w:r w:rsidRPr="00946ED3">
        <w:rPr>
          <w:rFonts w:ascii="Calibri" w:hAnsi="Calibri" w:cs="Calibri"/>
          <w:sz w:val="22"/>
          <w:szCs w:val="22"/>
          <w:lang w:eastAsia="en-US"/>
        </w:rPr>
        <w:t xml:space="preserve">Η παρούσα αναγνώστηκε, βεβαιώθηκε και υπογράφηκε από τους δύο συμβαλλόμενους σε δυο (2) πρωτότυπα, από τα οποία ο πρώτος συμβαλλόμενος έλαβε ένα (1) και ο δεύτερος συμβαλλόμενος ένα (1). </w:t>
      </w:r>
    </w:p>
    <w:p w:rsidR="005933BD" w:rsidRPr="00946ED3" w:rsidRDefault="005933BD" w:rsidP="00D110B5">
      <w:pPr>
        <w:spacing w:line="276" w:lineRule="auto"/>
        <w:rPr>
          <w:rFonts w:ascii="Calibri" w:hAnsi="Calibri" w:cs="Calibri"/>
          <w:sz w:val="22"/>
          <w:szCs w:val="22"/>
          <w:lang w:eastAsia="en-US"/>
        </w:rPr>
      </w:pPr>
    </w:p>
    <w:tbl>
      <w:tblPr>
        <w:tblW w:w="0" w:type="auto"/>
        <w:jc w:val="center"/>
        <w:tblInd w:w="529" w:type="dxa"/>
        <w:tblLook w:val="01E0" w:firstRow="1" w:lastRow="1" w:firstColumn="1" w:lastColumn="1" w:noHBand="0" w:noVBand="0"/>
      </w:tblPr>
      <w:tblGrid>
        <w:gridCol w:w="4311"/>
        <w:gridCol w:w="4306"/>
      </w:tblGrid>
      <w:tr w:rsidR="005933BD" w:rsidRPr="008B4032" w:rsidTr="00FA77AC">
        <w:trPr>
          <w:jc w:val="center"/>
        </w:trPr>
        <w:tc>
          <w:tcPr>
            <w:tcW w:w="8757" w:type="dxa"/>
            <w:gridSpan w:val="2"/>
          </w:tcPr>
          <w:p w:rsidR="005933BD" w:rsidRPr="00946ED3" w:rsidRDefault="005933BD" w:rsidP="00D110B5">
            <w:pPr>
              <w:spacing w:line="276" w:lineRule="auto"/>
              <w:rPr>
                <w:rFonts w:ascii="Calibri" w:hAnsi="Calibri" w:cs="Calibri"/>
                <w:sz w:val="22"/>
                <w:szCs w:val="22"/>
                <w:lang w:eastAsia="en-US"/>
              </w:rPr>
            </w:pPr>
          </w:p>
        </w:tc>
      </w:tr>
      <w:tr w:rsidR="005933BD" w:rsidRPr="008B4032" w:rsidTr="00FA77AC">
        <w:trPr>
          <w:jc w:val="center"/>
        </w:trPr>
        <w:tc>
          <w:tcPr>
            <w:tcW w:w="4381" w:type="dxa"/>
          </w:tcPr>
          <w:p w:rsidR="005933BD" w:rsidRPr="00946ED3" w:rsidRDefault="005933BD" w:rsidP="00D110B5">
            <w:pPr>
              <w:spacing w:line="276" w:lineRule="auto"/>
              <w:rPr>
                <w:rFonts w:ascii="Calibri" w:hAnsi="Calibri" w:cs="Calibri"/>
                <w:sz w:val="22"/>
                <w:szCs w:val="22"/>
                <w:lang w:eastAsia="en-US"/>
              </w:rPr>
            </w:pPr>
            <w:r w:rsidRPr="00946ED3">
              <w:rPr>
                <w:rFonts w:ascii="Calibri" w:hAnsi="Calibri" w:cs="Calibri"/>
                <w:sz w:val="22"/>
                <w:szCs w:val="22"/>
                <w:lang w:eastAsia="en-US"/>
              </w:rPr>
              <w:tab/>
            </w:r>
            <w:r w:rsidRPr="00946ED3">
              <w:rPr>
                <w:rFonts w:ascii="Calibri" w:hAnsi="Calibri" w:cs="Calibri"/>
                <w:sz w:val="22"/>
                <w:szCs w:val="22"/>
                <w:lang w:eastAsia="en-US"/>
              </w:rPr>
              <w:tab/>
            </w:r>
          </w:p>
          <w:p w:rsidR="005933BD" w:rsidRPr="00946ED3" w:rsidRDefault="005933BD" w:rsidP="00D110B5">
            <w:pPr>
              <w:spacing w:line="276" w:lineRule="auto"/>
              <w:rPr>
                <w:rFonts w:ascii="Calibri" w:hAnsi="Calibri" w:cs="Calibri"/>
                <w:sz w:val="22"/>
                <w:szCs w:val="22"/>
                <w:lang w:eastAsia="en-US"/>
              </w:rPr>
            </w:pPr>
          </w:p>
          <w:p w:rsidR="005933BD" w:rsidRPr="00946ED3" w:rsidRDefault="005933BD" w:rsidP="00D110B5">
            <w:pPr>
              <w:spacing w:line="276" w:lineRule="auto"/>
              <w:rPr>
                <w:rFonts w:ascii="Calibri" w:hAnsi="Calibri" w:cs="Calibri"/>
                <w:sz w:val="22"/>
                <w:szCs w:val="22"/>
                <w:lang w:eastAsia="en-US"/>
              </w:rPr>
            </w:pPr>
          </w:p>
          <w:p w:rsidR="005933BD" w:rsidRPr="00946ED3" w:rsidRDefault="005933BD" w:rsidP="00D110B5">
            <w:pPr>
              <w:spacing w:line="276" w:lineRule="auto"/>
              <w:jc w:val="center"/>
              <w:rPr>
                <w:rFonts w:ascii="Calibri" w:hAnsi="Calibri" w:cs="Calibri"/>
                <w:sz w:val="22"/>
                <w:szCs w:val="22"/>
                <w:lang w:eastAsia="en-US"/>
              </w:rPr>
            </w:pPr>
            <w:r w:rsidRPr="00946ED3">
              <w:rPr>
                <w:rFonts w:ascii="Calibri" w:hAnsi="Calibri" w:cs="Calibri"/>
                <w:sz w:val="22"/>
                <w:szCs w:val="22"/>
                <w:lang w:eastAsia="en-US"/>
              </w:rPr>
              <w:t>………………………………………………………</w:t>
            </w:r>
          </w:p>
        </w:tc>
        <w:tc>
          <w:tcPr>
            <w:tcW w:w="4376" w:type="dxa"/>
          </w:tcPr>
          <w:p w:rsidR="005933BD" w:rsidRPr="00946ED3" w:rsidRDefault="005933BD" w:rsidP="00D110B5">
            <w:pPr>
              <w:spacing w:line="276" w:lineRule="auto"/>
              <w:rPr>
                <w:rFonts w:ascii="Calibri" w:hAnsi="Calibri" w:cs="Calibri"/>
                <w:sz w:val="22"/>
                <w:szCs w:val="22"/>
                <w:lang w:eastAsia="en-US"/>
              </w:rPr>
            </w:pPr>
          </w:p>
          <w:p w:rsidR="005933BD" w:rsidRPr="00946ED3" w:rsidRDefault="005933BD" w:rsidP="00D110B5">
            <w:pPr>
              <w:spacing w:line="276" w:lineRule="auto"/>
              <w:rPr>
                <w:rFonts w:ascii="Calibri" w:hAnsi="Calibri" w:cs="Calibri"/>
                <w:sz w:val="22"/>
                <w:szCs w:val="22"/>
                <w:lang w:eastAsia="en-US"/>
              </w:rPr>
            </w:pPr>
          </w:p>
          <w:p w:rsidR="005933BD" w:rsidRPr="00946ED3" w:rsidRDefault="005933BD" w:rsidP="00D110B5">
            <w:pPr>
              <w:spacing w:line="276" w:lineRule="auto"/>
              <w:rPr>
                <w:rFonts w:ascii="Calibri" w:hAnsi="Calibri" w:cs="Calibri"/>
                <w:sz w:val="22"/>
                <w:szCs w:val="22"/>
                <w:lang w:eastAsia="en-US"/>
              </w:rPr>
            </w:pPr>
          </w:p>
          <w:p w:rsidR="005933BD" w:rsidRPr="00946ED3" w:rsidRDefault="005933BD" w:rsidP="00D110B5">
            <w:pPr>
              <w:spacing w:line="276" w:lineRule="auto"/>
              <w:jc w:val="center"/>
              <w:rPr>
                <w:rFonts w:ascii="Calibri" w:hAnsi="Calibri" w:cs="Calibri"/>
                <w:sz w:val="22"/>
                <w:szCs w:val="22"/>
                <w:lang w:eastAsia="en-US"/>
              </w:rPr>
            </w:pPr>
            <w:r w:rsidRPr="00946ED3">
              <w:rPr>
                <w:rFonts w:ascii="Calibri" w:hAnsi="Calibri" w:cs="Calibri"/>
                <w:sz w:val="22"/>
                <w:szCs w:val="22"/>
                <w:lang w:eastAsia="en-US"/>
              </w:rPr>
              <w:t>………………………………………………………</w:t>
            </w:r>
          </w:p>
        </w:tc>
      </w:tr>
      <w:tr w:rsidR="005933BD" w:rsidRPr="008B4032" w:rsidTr="00FA77AC">
        <w:trPr>
          <w:jc w:val="center"/>
        </w:trPr>
        <w:tc>
          <w:tcPr>
            <w:tcW w:w="4381" w:type="dxa"/>
          </w:tcPr>
          <w:p w:rsidR="005933BD" w:rsidRPr="00946ED3" w:rsidRDefault="005933BD" w:rsidP="009E61C1">
            <w:pPr>
              <w:spacing w:line="276" w:lineRule="auto"/>
              <w:jc w:val="center"/>
              <w:rPr>
                <w:rFonts w:ascii="Calibri" w:hAnsi="Calibri" w:cs="Calibri"/>
                <w:i/>
                <w:sz w:val="22"/>
                <w:szCs w:val="22"/>
                <w:lang w:eastAsia="en-US"/>
              </w:rPr>
            </w:pPr>
            <w:r w:rsidRPr="00946ED3">
              <w:rPr>
                <w:rFonts w:ascii="Calibri" w:hAnsi="Calibri" w:cs="Calibri"/>
                <w:i/>
                <w:sz w:val="22"/>
                <w:szCs w:val="22"/>
                <w:lang w:eastAsia="en-US"/>
              </w:rPr>
              <w:t>(Ονοματεπώνυμο, υπογραφή του Διευθυντή ΔΔΕ και σφραγίδα της Διεύθυνσης)</w:t>
            </w:r>
          </w:p>
        </w:tc>
        <w:tc>
          <w:tcPr>
            <w:tcW w:w="4376" w:type="dxa"/>
          </w:tcPr>
          <w:p w:rsidR="005933BD" w:rsidRPr="00946ED3" w:rsidRDefault="005933BD" w:rsidP="009E61C1">
            <w:pPr>
              <w:spacing w:line="276" w:lineRule="auto"/>
              <w:jc w:val="center"/>
              <w:rPr>
                <w:rFonts w:ascii="Calibri" w:hAnsi="Calibri" w:cs="Calibri"/>
                <w:i/>
                <w:sz w:val="22"/>
                <w:szCs w:val="22"/>
                <w:lang w:eastAsia="en-US"/>
              </w:rPr>
            </w:pPr>
            <w:r w:rsidRPr="00946ED3">
              <w:rPr>
                <w:rFonts w:ascii="Calibri" w:hAnsi="Calibri" w:cs="Calibri"/>
                <w:i/>
                <w:sz w:val="22"/>
                <w:szCs w:val="22"/>
                <w:lang w:eastAsia="en-US"/>
              </w:rPr>
              <w:t>(Ονοματεπώνυμο και υπογραφή του Εκπαιδευτικού)</w:t>
            </w:r>
          </w:p>
        </w:tc>
      </w:tr>
    </w:tbl>
    <w:p w:rsidR="005933BD" w:rsidRPr="00946ED3" w:rsidRDefault="005933BD" w:rsidP="00D110B5">
      <w:pPr>
        <w:spacing w:line="276" w:lineRule="auto"/>
        <w:rPr>
          <w:rFonts w:ascii="Calibri" w:hAnsi="Calibri" w:cs="Calibri"/>
          <w:lang w:eastAsia="en-US"/>
        </w:rPr>
      </w:pPr>
      <w:r w:rsidRPr="00946ED3">
        <w:rPr>
          <w:rFonts w:ascii="Calibri" w:hAnsi="Calibri" w:cs="Calibri"/>
          <w:sz w:val="22"/>
          <w:szCs w:val="22"/>
          <w:lang w:eastAsia="en-US"/>
        </w:rPr>
        <w:br w:type="page"/>
      </w:r>
      <w:r w:rsidRPr="00946ED3">
        <w:rPr>
          <w:rFonts w:ascii="Calibri" w:hAnsi="Calibri" w:cs="Calibri"/>
          <w:lang w:eastAsia="en-US"/>
        </w:rPr>
        <w:lastRenderedPageBreak/>
        <w:t>Οδηγίες</w:t>
      </w:r>
    </w:p>
    <w:p w:rsidR="005933BD" w:rsidRPr="00946ED3" w:rsidRDefault="005933BD" w:rsidP="00D110B5">
      <w:pPr>
        <w:spacing w:line="276" w:lineRule="auto"/>
        <w:rPr>
          <w:rFonts w:ascii="Calibri" w:hAnsi="Calibri" w:cs="Calibri"/>
          <w:i/>
          <w:sz w:val="18"/>
          <w:szCs w:val="18"/>
          <w:lang w:eastAsia="en-US"/>
        </w:rPr>
      </w:pPr>
    </w:p>
    <w:tbl>
      <w:tblPr>
        <w:tblW w:w="9339" w:type="dxa"/>
        <w:jc w:val="center"/>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413"/>
        <w:gridCol w:w="2215"/>
        <w:gridCol w:w="560"/>
        <w:gridCol w:w="1988"/>
        <w:gridCol w:w="543"/>
        <w:gridCol w:w="3620"/>
      </w:tblGrid>
      <w:tr w:rsidR="005933BD" w:rsidRPr="008B4032" w:rsidTr="00FA77AC">
        <w:trPr>
          <w:trHeight w:val="850"/>
          <w:jc w:val="center"/>
        </w:trPr>
        <w:tc>
          <w:tcPr>
            <w:tcW w:w="413" w:type="dxa"/>
            <w:tcBorders>
              <w:bottom w:val="dotted" w:sz="2" w:space="0" w:color="auto"/>
            </w:tcBorders>
          </w:tcPr>
          <w:p w:rsidR="005933BD" w:rsidRPr="00946ED3" w:rsidRDefault="005933BD" w:rsidP="00D110B5">
            <w:pPr>
              <w:spacing w:line="276" w:lineRule="auto"/>
              <w:rPr>
                <w:rFonts w:ascii="Calibri" w:hAnsi="Calibri" w:cs="Calibri"/>
                <w:lang w:eastAsia="en-US"/>
              </w:rPr>
            </w:pPr>
            <w:r w:rsidRPr="00946ED3">
              <w:rPr>
                <w:rFonts w:ascii="Calibri" w:hAnsi="Calibri" w:cs="Calibri"/>
                <w:lang w:eastAsia="en-US"/>
              </w:rPr>
              <w:t>1</w:t>
            </w:r>
          </w:p>
        </w:tc>
        <w:tc>
          <w:tcPr>
            <w:tcW w:w="2215" w:type="dxa"/>
            <w:tcBorders>
              <w:bottom w:val="dotted" w:sz="2" w:space="0" w:color="auto"/>
            </w:tcBorders>
          </w:tcPr>
          <w:p w:rsidR="005933BD" w:rsidRPr="00946ED3" w:rsidRDefault="005933BD" w:rsidP="00D110B5">
            <w:pPr>
              <w:spacing w:line="276" w:lineRule="auto"/>
              <w:rPr>
                <w:rFonts w:ascii="Calibri" w:hAnsi="Calibri" w:cs="Calibri"/>
                <w:lang w:eastAsia="en-US"/>
              </w:rPr>
            </w:pPr>
            <w:r w:rsidRPr="00946ED3">
              <w:rPr>
                <w:rFonts w:ascii="Calibri" w:hAnsi="Calibri" w:cs="Calibri"/>
                <w:lang w:eastAsia="en-US"/>
              </w:rPr>
              <w:t>Περιφέρεια</w:t>
            </w:r>
          </w:p>
        </w:tc>
        <w:tc>
          <w:tcPr>
            <w:tcW w:w="560" w:type="dxa"/>
            <w:tcBorders>
              <w:bottom w:val="dotted" w:sz="2" w:space="0" w:color="auto"/>
            </w:tcBorders>
            <w:shd w:val="clear" w:color="auto" w:fill="auto"/>
          </w:tcPr>
          <w:p w:rsidR="005933BD" w:rsidRPr="00946ED3" w:rsidRDefault="005933BD" w:rsidP="00D110B5">
            <w:pPr>
              <w:spacing w:line="276" w:lineRule="auto"/>
              <w:rPr>
                <w:rFonts w:ascii="Calibri" w:hAnsi="Calibri" w:cs="Calibri"/>
                <w:lang w:eastAsia="en-US"/>
              </w:rPr>
            </w:pPr>
            <w:r w:rsidRPr="00946ED3">
              <w:rPr>
                <w:rFonts w:ascii="Calibri" w:hAnsi="Calibri" w:cs="Calibri"/>
                <w:lang w:eastAsia="en-US"/>
              </w:rPr>
              <w:t>9</w:t>
            </w:r>
          </w:p>
        </w:tc>
        <w:tc>
          <w:tcPr>
            <w:tcW w:w="1988" w:type="dxa"/>
            <w:tcBorders>
              <w:bottom w:val="dotted" w:sz="2" w:space="0" w:color="auto"/>
            </w:tcBorders>
            <w:shd w:val="clear" w:color="auto" w:fill="auto"/>
          </w:tcPr>
          <w:p w:rsidR="005933BD" w:rsidRPr="00946ED3" w:rsidRDefault="005933BD" w:rsidP="00D110B5">
            <w:pPr>
              <w:spacing w:line="276" w:lineRule="auto"/>
              <w:rPr>
                <w:rFonts w:ascii="Calibri" w:hAnsi="Calibri" w:cs="Calibri"/>
                <w:lang w:eastAsia="en-US"/>
              </w:rPr>
            </w:pPr>
            <w:r w:rsidRPr="00946ED3">
              <w:rPr>
                <w:rFonts w:ascii="Calibri" w:hAnsi="Calibri" w:cs="Calibri"/>
                <w:lang w:eastAsia="en-US"/>
              </w:rPr>
              <w:t>Όνομα και επώνυμο Δ/ντη/-ντριας ΔΔΕ</w:t>
            </w:r>
          </w:p>
        </w:tc>
        <w:tc>
          <w:tcPr>
            <w:tcW w:w="543" w:type="dxa"/>
            <w:vMerge w:val="restart"/>
            <w:shd w:val="clear" w:color="auto" w:fill="auto"/>
          </w:tcPr>
          <w:p w:rsidR="005933BD" w:rsidRPr="00946ED3" w:rsidRDefault="005933BD" w:rsidP="00D110B5">
            <w:pPr>
              <w:spacing w:line="276" w:lineRule="auto"/>
              <w:rPr>
                <w:rFonts w:ascii="Calibri" w:hAnsi="Calibri" w:cs="Calibri"/>
                <w:lang w:eastAsia="en-US"/>
              </w:rPr>
            </w:pPr>
            <w:r w:rsidRPr="00946ED3">
              <w:rPr>
                <w:rFonts w:ascii="Calibri" w:hAnsi="Calibri" w:cs="Calibri"/>
                <w:lang w:eastAsia="en-US"/>
              </w:rPr>
              <w:t>17</w:t>
            </w:r>
          </w:p>
        </w:tc>
        <w:tc>
          <w:tcPr>
            <w:tcW w:w="3620" w:type="dxa"/>
            <w:vMerge w:val="restart"/>
            <w:shd w:val="clear" w:color="auto" w:fill="auto"/>
          </w:tcPr>
          <w:p w:rsidR="005933BD" w:rsidRPr="002A7E80" w:rsidRDefault="005933BD" w:rsidP="00D110B5">
            <w:pPr>
              <w:spacing w:line="276" w:lineRule="auto"/>
              <w:rPr>
                <w:rFonts w:ascii="Calibri" w:hAnsi="Calibri" w:cs="Calibri"/>
                <w:lang w:eastAsia="en-US"/>
              </w:rPr>
            </w:pPr>
            <w:bookmarkStart w:id="8" w:name="OLE_LINK7"/>
            <w:bookmarkStart w:id="9" w:name="OLE_LINK8"/>
            <w:r w:rsidRPr="002A7E80">
              <w:rPr>
                <w:rFonts w:ascii="Calibri" w:hAnsi="Calibri" w:cs="Calibri"/>
                <w:lang w:eastAsia="en-US"/>
              </w:rPr>
              <w:t>Ημερομηνία έναρξης της σύμβασης (είναι η ημερομηνία ανάληψης υπηρεσίας του εκπαιδευτικού</w:t>
            </w:r>
            <w:r w:rsidRPr="002A7E80" w:rsidDel="005E41E6">
              <w:rPr>
                <w:rFonts w:ascii="Calibri" w:hAnsi="Calibri" w:cs="Calibri"/>
                <w:lang w:eastAsia="en-US"/>
              </w:rPr>
              <w:t xml:space="preserve"> </w:t>
            </w:r>
            <w:r w:rsidR="00AD183E" w:rsidRPr="002A7E80">
              <w:rPr>
                <w:rFonts w:ascii="Calibri" w:hAnsi="Calibri" w:cs="Calibri"/>
                <w:lang w:eastAsia="en-US"/>
              </w:rPr>
              <w:t>στη ΔΔΕ ί</w:t>
            </w:r>
            <w:r w:rsidRPr="002A7E80">
              <w:rPr>
                <w:rFonts w:ascii="Calibri" w:hAnsi="Calibri" w:cs="Calibri"/>
                <w:lang w:eastAsia="en-US"/>
              </w:rPr>
              <w:t>δια ή μεταγενέστερη της ημερομηνίας έναρξης του προγράμματος Ενισχυτικής Διδασκαλίας για το τρέχον διδακτικό έτος σύμφωνα με τη σχετική εγκύκλιο της ΔΣΠΟΔΕ)</w:t>
            </w:r>
            <w:bookmarkEnd w:id="8"/>
            <w:bookmarkEnd w:id="9"/>
          </w:p>
        </w:tc>
      </w:tr>
      <w:tr w:rsidR="005933BD" w:rsidRPr="008B4032" w:rsidTr="00FA77AC">
        <w:trPr>
          <w:trHeight w:val="442"/>
          <w:jc w:val="center"/>
        </w:trPr>
        <w:tc>
          <w:tcPr>
            <w:tcW w:w="413" w:type="dxa"/>
            <w:tcBorders>
              <w:bottom w:val="dotted" w:sz="2" w:space="0" w:color="auto"/>
            </w:tcBorders>
          </w:tcPr>
          <w:p w:rsidR="005933BD" w:rsidRPr="00946ED3" w:rsidRDefault="005933BD" w:rsidP="00D110B5">
            <w:pPr>
              <w:spacing w:line="276" w:lineRule="auto"/>
              <w:rPr>
                <w:rFonts w:ascii="Calibri" w:hAnsi="Calibri" w:cs="Calibri"/>
                <w:lang w:eastAsia="en-US"/>
              </w:rPr>
            </w:pPr>
            <w:r w:rsidRPr="00946ED3">
              <w:rPr>
                <w:rFonts w:ascii="Calibri" w:hAnsi="Calibri" w:cs="Calibri"/>
                <w:lang w:eastAsia="en-US"/>
              </w:rPr>
              <w:t>2</w:t>
            </w:r>
          </w:p>
        </w:tc>
        <w:tc>
          <w:tcPr>
            <w:tcW w:w="2215" w:type="dxa"/>
            <w:tcBorders>
              <w:bottom w:val="dotted" w:sz="2" w:space="0" w:color="auto"/>
            </w:tcBorders>
          </w:tcPr>
          <w:p w:rsidR="005933BD" w:rsidRPr="00946ED3" w:rsidRDefault="005933BD" w:rsidP="00D110B5">
            <w:pPr>
              <w:spacing w:line="276" w:lineRule="auto"/>
              <w:rPr>
                <w:rFonts w:ascii="Calibri" w:hAnsi="Calibri" w:cs="Calibri"/>
                <w:lang w:eastAsia="en-US"/>
              </w:rPr>
            </w:pPr>
            <w:r w:rsidRPr="00946ED3">
              <w:rPr>
                <w:rFonts w:ascii="Calibri" w:hAnsi="Calibri" w:cs="Calibri"/>
                <w:lang w:eastAsia="en-US"/>
              </w:rPr>
              <w:t>Περιοχή ΔΔΕ</w:t>
            </w:r>
          </w:p>
        </w:tc>
        <w:tc>
          <w:tcPr>
            <w:tcW w:w="560" w:type="dxa"/>
            <w:tcBorders>
              <w:bottom w:val="dotted" w:sz="2" w:space="0" w:color="auto"/>
            </w:tcBorders>
            <w:shd w:val="clear" w:color="auto" w:fill="auto"/>
          </w:tcPr>
          <w:p w:rsidR="005933BD" w:rsidRPr="00946ED3" w:rsidRDefault="005933BD" w:rsidP="00D110B5">
            <w:pPr>
              <w:spacing w:line="276" w:lineRule="auto"/>
              <w:rPr>
                <w:rFonts w:ascii="Calibri" w:hAnsi="Calibri" w:cs="Calibri"/>
                <w:lang w:eastAsia="en-US"/>
              </w:rPr>
            </w:pPr>
            <w:r w:rsidRPr="00946ED3">
              <w:rPr>
                <w:rFonts w:ascii="Calibri" w:hAnsi="Calibri" w:cs="Calibri"/>
                <w:lang w:eastAsia="en-US"/>
              </w:rPr>
              <w:t>10</w:t>
            </w:r>
          </w:p>
        </w:tc>
        <w:tc>
          <w:tcPr>
            <w:tcW w:w="1988" w:type="dxa"/>
            <w:tcBorders>
              <w:bottom w:val="dotted" w:sz="2" w:space="0" w:color="auto"/>
            </w:tcBorders>
            <w:shd w:val="clear" w:color="auto" w:fill="auto"/>
          </w:tcPr>
          <w:p w:rsidR="005933BD" w:rsidRPr="00946ED3" w:rsidRDefault="005933BD" w:rsidP="00D110B5">
            <w:pPr>
              <w:spacing w:line="276" w:lineRule="auto"/>
              <w:rPr>
                <w:rFonts w:ascii="Calibri" w:hAnsi="Calibri" w:cs="Calibri"/>
                <w:lang w:eastAsia="en-US"/>
              </w:rPr>
            </w:pPr>
            <w:r w:rsidRPr="00946ED3">
              <w:rPr>
                <w:rFonts w:ascii="Calibri" w:hAnsi="Calibri" w:cs="Calibri"/>
                <w:lang w:eastAsia="en-US"/>
              </w:rPr>
              <w:t>Όνομα και επώνυμο εκπαιδευτικού</w:t>
            </w:r>
          </w:p>
        </w:tc>
        <w:tc>
          <w:tcPr>
            <w:tcW w:w="543" w:type="dxa"/>
            <w:vMerge/>
            <w:shd w:val="clear" w:color="auto" w:fill="auto"/>
          </w:tcPr>
          <w:p w:rsidR="005933BD" w:rsidRPr="00946ED3" w:rsidRDefault="005933BD" w:rsidP="00D110B5">
            <w:pPr>
              <w:spacing w:line="276" w:lineRule="auto"/>
              <w:rPr>
                <w:rFonts w:ascii="Calibri" w:hAnsi="Calibri" w:cs="Calibri"/>
                <w:lang w:eastAsia="en-US"/>
              </w:rPr>
            </w:pPr>
          </w:p>
        </w:tc>
        <w:tc>
          <w:tcPr>
            <w:tcW w:w="3620" w:type="dxa"/>
            <w:vMerge/>
            <w:shd w:val="clear" w:color="auto" w:fill="auto"/>
          </w:tcPr>
          <w:p w:rsidR="005933BD" w:rsidRPr="002A7E80" w:rsidRDefault="005933BD" w:rsidP="00D110B5">
            <w:pPr>
              <w:spacing w:line="276" w:lineRule="auto"/>
              <w:rPr>
                <w:rFonts w:ascii="Calibri" w:hAnsi="Calibri" w:cs="Calibri"/>
                <w:lang w:eastAsia="en-US"/>
              </w:rPr>
            </w:pPr>
          </w:p>
        </w:tc>
      </w:tr>
      <w:tr w:rsidR="005933BD" w:rsidRPr="008B4032" w:rsidTr="00FA77AC">
        <w:trPr>
          <w:trHeight w:val="668"/>
          <w:jc w:val="center"/>
        </w:trPr>
        <w:tc>
          <w:tcPr>
            <w:tcW w:w="413" w:type="dxa"/>
          </w:tcPr>
          <w:p w:rsidR="005933BD" w:rsidRPr="00946ED3" w:rsidRDefault="005933BD" w:rsidP="00D110B5">
            <w:pPr>
              <w:spacing w:line="276" w:lineRule="auto"/>
              <w:rPr>
                <w:rFonts w:ascii="Calibri" w:hAnsi="Calibri" w:cs="Calibri"/>
                <w:lang w:eastAsia="en-US"/>
              </w:rPr>
            </w:pPr>
            <w:r w:rsidRPr="00946ED3">
              <w:rPr>
                <w:rFonts w:ascii="Calibri" w:hAnsi="Calibri" w:cs="Calibri"/>
                <w:lang w:eastAsia="en-US"/>
              </w:rPr>
              <w:t>3</w:t>
            </w:r>
          </w:p>
        </w:tc>
        <w:tc>
          <w:tcPr>
            <w:tcW w:w="2215" w:type="dxa"/>
          </w:tcPr>
          <w:p w:rsidR="005933BD" w:rsidRPr="00946ED3" w:rsidRDefault="005933BD" w:rsidP="00D110B5">
            <w:pPr>
              <w:spacing w:line="276" w:lineRule="auto"/>
              <w:rPr>
                <w:rFonts w:ascii="Calibri" w:hAnsi="Calibri" w:cs="Calibri"/>
                <w:lang w:eastAsia="en-US"/>
              </w:rPr>
            </w:pPr>
            <w:r w:rsidRPr="00946ED3">
              <w:rPr>
                <w:rFonts w:ascii="Calibri" w:hAnsi="Calibri" w:cs="Calibri"/>
                <w:lang w:eastAsia="en-US"/>
              </w:rPr>
              <w:t>Τόπος υπογραφής της σύμβασης (έδρα της ΔΔΕ)</w:t>
            </w:r>
          </w:p>
        </w:tc>
        <w:tc>
          <w:tcPr>
            <w:tcW w:w="560" w:type="dxa"/>
            <w:shd w:val="clear" w:color="auto" w:fill="auto"/>
          </w:tcPr>
          <w:p w:rsidR="005933BD" w:rsidRPr="00946ED3" w:rsidRDefault="005933BD" w:rsidP="00D110B5">
            <w:pPr>
              <w:spacing w:line="276" w:lineRule="auto"/>
              <w:rPr>
                <w:rFonts w:ascii="Calibri" w:hAnsi="Calibri" w:cs="Calibri"/>
                <w:lang w:eastAsia="en-US"/>
              </w:rPr>
            </w:pPr>
            <w:r w:rsidRPr="00946ED3">
              <w:rPr>
                <w:rFonts w:ascii="Calibri" w:hAnsi="Calibri" w:cs="Calibri"/>
                <w:lang w:eastAsia="en-US"/>
              </w:rPr>
              <w:t>11</w:t>
            </w:r>
          </w:p>
        </w:tc>
        <w:tc>
          <w:tcPr>
            <w:tcW w:w="1988" w:type="dxa"/>
            <w:shd w:val="clear" w:color="auto" w:fill="auto"/>
          </w:tcPr>
          <w:p w:rsidR="005933BD" w:rsidRPr="00946ED3" w:rsidRDefault="005933BD" w:rsidP="00D110B5">
            <w:pPr>
              <w:spacing w:line="276" w:lineRule="auto"/>
              <w:rPr>
                <w:rFonts w:ascii="Calibri" w:hAnsi="Calibri" w:cs="Calibri"/>
                <w:lang w:eastAsia="en-US"/>
              </w:rPr>
            </w:pPr>
            <w:r w:rsidRPr="00946ED3">
              <w:rPr>
                <w:rFonts w:ascii="Calibri" w:hAnsi="Calibri" w:cs="Calibri"/>
                <w:lang w:eastAsia="en-US"/>
              </w:rPr>
              <w:t>Πατρώνυμο εκπαιδευτικού</w:t>
            </w:r>
          </w:p>
        </w:tc>
        <w:tc>
          <w:tcPr>
            <w:tcW w:w="543" w:type="dxa"/>
            <w:vMerge/>
            <w:shd w:val="clear" w:color="auto" w:fill="auto"/>
          </w:tcPr>
          <w:p w:rsidR="005933BD" w:rsidRPr="00946ED3" w:rsidRDefault="005933BD" w:rsidP="00D110B5">
            <w:pPr>
              <w:spacing w:line="276" w:lineRule="auto"/>
              <w:rPr>
                <w:rFonts w:ascii="Calibri" w:hAnsi="Calibri" w:cs="Calibri"/>
                <w:lang w:eastAsia="en-US"/>
              </w:rPr>
            </w:pPr>
          </w:p>
        </w:tc>
        <w:tc>
          <w:tcPr>
            <w:tcW w:w="3620" w:type="dxa"/>
            <w:vMerge/>
            <w:shd w:val="clear" w:color="auto" w:fill="auto"/>
          </w:tcPr>
          <w:p w:rsidR="005933BD" w:rsidRPr="002A7E80" w:rsidRDefault="005933BD" w:rsidP="00D110B5">
            <w:pPr>
              <w:spacing w:line="276" w:lineRule="auto"/>
              <w:rPr>
                <w:rFonts w:ascii="Calibri" w:hAnsi="Calibri" w:cs="Calibri"/>
                <w:lang w:eastAsia="en-US"/>
              </w:rPr>
            </w:pPr>
          </w:p>
        </w:tc>
      </w:tr>
      <w:tr w:rsidR="005933BD" w:rsidRPr="008B4032" w:rsidTr="00FA77AC">
        <w:trPr>
          <w:trHeight w:val="445"/>
          <w:jc w:val="center"/>
        </w:trPr>
        <w:tc>
          <w:tcPr>
            <w:tcW w:w="413" w:type="dxa"/>
          </w:tcPr>
          <w:p w:rsidR="005933BD" w:rsidRPr="00946ED3" w:rsidRDefault="005933BD" w:rsidP="00D110B5">
            <w:pPr>
              <w:spacing w:line="276" w:lineRule="auto"/>
              <w:rPr>
                <w:rFonts w:ascii="Calibri" w:hAnsi="Calibri" w:cs="Calibri"/>
                <w:lang w:eastAsia="en-US"/>
              </w:rPr>
            </w:pPr>
            <w:r w:rsidRPr="00946ED3">
              <w:rPr>
                <w:rFonts w:ascii="Calibri" w:hAnsi="Calibri" w:cs="Calibri"/>
                <w:lang w:eastAsia="en-US"/>
              </w:rPr>
              <w:t>4</w:t>
            </w:r>
          </w:p>
        </w:tc>
        <w:tc>
          <w:tcPr>
            <w:tcW w:w="2215" w:type="dxa"/>
          </w:tcPr>
          <w:p w:rsidR="005933BD" w:rsidRPr="00946ED3" w:rsidRDefault="005933BD" w:rsidP="00D110B5">
            <w:pPr>
              <w:spacing w:line="276" w:lineRule="auto"/>
              <w:rPr>
                <w:rFonts w:ascii="Calibri" w:hAnsi="Calibri" w:cs="Calibri"/>
                <w:lang w:eastAsia="en-US"/>
              </w:rPr>
            </w:pPr>
            <w:r w:rsidRPr="00946ED3">
              <w:rPr>
                <w:rFonts w:ascii="Calibri" w:hAnsi="Calibri" w:cs="Calibri"/>
                <w:lang w:eastAsia="en-US"/>
              </w:rPr>
              <w:t>Ημερομηνία</w:t>
            </w:r>
          </w:p>
        </w:tc>
        <w:tc>
          <w:tcPr>
            <w:tcW w:w="560" w:type="dxa"/>
            <w:shd w:val="clear" w:color="auto" w:fill="auto"/>
          </w:tcPr>
          <w:p w:rsidR="005933BD" w:rsidRPr="00946ED3" w:rsidRDefault="005933BD" w:rsidP="00D110B5">
            <w:pPr>
              <w:spacing w:line="276" w:lineRule="auto"/>
              <w:rPr>
                <w:rFonts w:ascii="Calibri" w:hAnsi="Calibri" w:cs="Calibri"/>
                <w:lang w:eastAsia="en-US"/>
              </w:rPr>
            </w:pPr>
            <w:r w:rsidRPr="00946ED3">
              <w:rPr>
                <w:rFonts w:ascii="Calibri" w:hAnsi="Calibri" w:cs="Calibri"/>
                <w:lang w:eastAsia="en-US"/>
              </w:rPr>
              <w:t>12</w:t>
            </w:r>
          </w:p>
        </w:tc>
        <w:tc>
          <w:tcPr>
            <w:tcW w:w="1988" w:type="dxa"/>
            <w:shd w:val="clear" w:color="auto" w:fill="auto"/>
          </w:tcPr>
          <w:p w:rsidR="005933BD" w:rsidRPr="00946ED3" w:rsidRDefault="005933BD" w:rsidP="00D110B5">
            <w:pPr>
              <w:spacing w:line="276" w:lineRule="auto"/>
              <w:rPr>
                <w:rFonts w:ascii="Calibri" w:hAnsi="Calibri" w:cs="Calibri"/>
                <w:lang w:eastAsia="en-US"/>
              </w:rPr>
            </w:pPr>
            <w:r w:rsidRPr="00946ED3">
              <w:rPr>
                <w:rFonts w:ascii="Calibri" w:hAnsi="Calibri" w:cs="Calibri"/>
                <w:lang w:eastAsia="en-US"/>
              </w:rPr>
              <w:t>Α.Δ.Τ., Α.Φ.Μ., και Δ.Ο.Υ. εκπαιδευτικού</w:t>
            </w:r>
          </w:p>
        </w:tc>
        <w:tc>
          <w:tcPr>
            <w:tcW w:w="543" w:type="dxa"/>
            <w:vMerge w:val="restart"/>
            <w:shd w:val="clear" w:color="auto" w:fill="auto"/>
          </w:tcPr>
          <w:p w:rsidR="005933BD" w:rsidRPr="00946ED3" w:rsidRDefault="005933BD" w:rsidP="00D110B5">
            <w:pPr>
              <w:spacing w:line="276" w:lineRule="auto"/>
              <w:rPr>
                <w:rFonts w:ascii="Calibri" w:hAnsi="Calibri" w:cs="Calibri"/>
                <w:lang w:eastAsia="en-US"/>
              </w:rPr>
            </w:pPr>
            <w:r w:rsidRPr="00946ED3">
              <w:rPr>
                <w:rFonts w:ascii="Calibri" w:hAnsi="Calibri" w:cs="Calibri"/>
                <w:lang w:eastAsia="en-US"/>
              </w:rPr>
              <w:t>18</w:t>
            </w:r>
          </w:p>
        </w:tc>
        <w:tc>
          <w:tcPr>
            <w:tcW w:w="3620" w:type="dxa"/>
            <w:vMerge w:val="restart"/>
            <w:shd w:val="clear" w:color="auto" w:fill="auto"/>
          </w:tcPr>
          <w:p w:rsidR="005933BD" w:rsidRPr="002A7E80" w:rsidRDefault="005933BD" w:rsidP="00D110B5">
            <w:pPr>
              <w:spacing w:line="276" w:lineRule="auto"/>
              <w:rPr>
                <w:rFonts w:ascii="Calibri" w:hAnsi="Calibri" w:cs="Calibri"/>
                <w:lang w:eastAsia="en-US"/>
              </w:rPr>
            </w:pPr>
            <w:r w:rsidRPr="002A7E80">
              <w:rPr>
                <w:rFonts w:ascii="Calibri" w:hAnsi="Calibri" w:cs="Calibri"/>
                <w:lang w:eastAsia="en-US"/>
              </w:rPr>
              <w:t>Ποσό (αριθμητικά και ολογράφως), σύμφωνα με την προϋπηρεσία και τα επιδόματα του εκπαιδευτικού*</w:t>
            </w:r>
          </w:p>
        </w:tc>
      </w:tr>
      <w:tr w:rsidR="005933BD" w:rsidRPr="008B4032" w:rsidTr="00FA77AC">
        <w:trPr>
          <w:trHeight w:val="281"/>
          <w:jc w:val="center"/>
        </w:trPr>
        <w:tc>
          <w:tcPr>
            <w:tcW w:w="413" w:type="dxa"/>
            <w:vMerge w:val="restart"/>
          </w:tcPr>
          <w:p w:rsidR="005933BD" w:rsidRPr="00946ED3" w:rsidRDefault="005933BD" w:rsidP="00D110B5">
            <w:pPr>
              <w:spacing w:line="276" w:lineRule="auto"/>
              <w:rPr>
                <w:rFonts w:ascii="Calibri" w:hAnsi="Calibri" w:cs="Calibri"/>
                <w:lang w:eastAsia="en-US"/>
              </w:rPr>
            </w:pPr>
            <w:r w:rsidRPr="00946ED3">
              <w:rPr>
                <w:rFonts w:ascii="Calibri" w:hAnsi="Calibri" w:cs="Calibri"/>
                <w:lang w:eastAsia="en-US"/>
              </w:rPr>
              <w:t>5</w:t>
            </w:r>
          </w:p>
        </w:tc>
        <w:tc>
          <w:tcPr>
            <w:tcW w:w="2215" w:type="dxa"/>
            <w:vMerge w:val="restart"/>
          </w:tcPr>
          <w:p w:rsidR="005933BD" w:rsidRPr="00946ED3" w:rsidRDefault="005933BD" w:rsidP="00D110B5">
            <w:pPr>
              <w:spacing w:line="276" w:lineRule="auto"/>
              <w:rPr>
                <w:rFonts w:ascii="Calibri" w:hAnsi="Calibri" w:cs="Calibri"/>
                <w:lang w:eastAsia="en-US"/>
              </w:rPr>
            </w:pPr>
            <w:r w:rsidRPr="00946ED3">
              <w:rPr>
                <w:rFonts w:ascii="Calibri" w:hAnsi="Calibri" w:cs="Calibri"/>
                <w:lang w:eastAsia="en-US"/>
              </w:rPr>
              <w:t>Περιοχή ΔΔΕ</w:t>
            </w:r>
          </w:p>
        </w:tc>
        <w:tc>
          <w:tcPr>
            <w:tcW w:w="560" w:type="dxa"/>
            <w:vMerge w:val="restart"/>
            <w:shd w:val="clear" w:color="auto" w:fill="auto"/>
          </w:tcPr>
          <w:p w:rsidR="005933BD" w:rsidRPr="00946ED3" w:rsidRDefault="005933BD" w:rsidP="00D110B5">
            <w:pPr>
              <w:spacing w:line="276" w:lineRule="auto"/>
              <w:rPr>
                <w:rFonts w:ascii="Calibri" w:hAnsi="Calibri" w:cs="Calibri"/>
                <w:lang w:eastAsia="en-US"/>
              </w:rPr>
            </w:pPr>
            <w:r w:rsidRPr="00946ED3">
              <w:rPr>
                <w:rFonts w:ascii="Calibri" w:hAnsi="Calibri" w:cs="Calibri"/>
                <w:lang w:eastAsia="en-US"/>
              </w:rPr>
              <w:t>13</w:t>
            </w:r>
          </w:p>
        </w:tc>
        <w:tc>
          <w:tcPr>
            <w:tcW w:w="1988" w:type="dxa"/>
            <w:vMerge w:val="restart"/>
            <w:shd w:val="clear" w:color="auto" w:fill="auto"/>
          </w:tcPr>
          <w:p w:rsidR="005933BD" w:rsidRPr="00946ED3" w:rsidRDefault="005933BD" w:rsidP="00D110B5">
            <w:pPr>
              <w:spacing w:line="276" w:lineRule="auto"/>
              <w:rPr>
                <w:rFonts w:ascii="Calibri" w:hAnsi="Calibri" w:cs="Calibri"/>
                <w:lang w:eastAsia="en-US"/>
              </w:rPr>
            </w:pPr>
            <w:r w:rsidRPr="00946ED3">
              <w:rPr>
                <w:rFonts w:ascii="Calibri" w:hAnsi="Calibri" w:cs="Calibri"/>
                <w:lang w:eastAsia="en-US"/>
              </w:rPr>
              <w:t>Ταχυδρομική διεύθυνση εκπαιδευτικού</w:t>
            </w:r>
          </w:p>
        </w:tc>
        <w:tc>
          <w:tcPr>
            <w:tcW w:w="543" w:type="dxa"/>
            <w:vMerge/>
            <w:shd w:val="clear" w:color="auto" w:fill="auto"/>
          </w:tcPr>
          <w:p w:rsidR="005933BD" w:rsidRPr="00946ED3" w:rsidRDefault="005933BD" w:rsidP="00D110B5">
            <w:pPr>
              <w:spacing w:line="276" w:lineRule="auto"/>
              <w:rPr>
                <w:rFonts w:ascii="Calibri" w:hAnsi="Calibri" w:cs="Calibri"/>
                <w:lang w:eastAsia="en-US"/>
              </w:rPr>
            </w:pPr>
          </w:p>
        </w:tc>
        <w:tc>
          <w:tcPr>
            <w:tcW w:w="3620" w:type="dxa"/>
            <w:vMerge/>
            <w:shd w:val="clear" w:color="auto" w:fill="auto"/>
          </w:tcPr>
          <w:p w:rsidR="005933BD" w:rsidRPr="00946ED3" w:rsidRDefault="005933BD" w:rsidP="00D110B5">
            <w:pPr>
              <w:spacing w:line="276" w:lineRule="auto"/>
              <w:rPr>
                <w:rFonts w:ascii="Calibri" w:hAnsi="Calibri" w:cs="Calibri"/>
                <w:lang w:eastAsia="en-US"/>
              </w:rPr>
            </w:pPr>
          </w:p>
        </w:tc>
      </w:tr>
      <w:tr w:rsidR="005933BD" w:rsidRPr="008B4032" w:rsidTr="00813356">
        <w:trPr>
          <w:trHeight w:val="599"/>
          <w:jc w:val="center"/>
        </w:trPr>
        <w:tc>
          <w:tcPr>
            <w:tcW w:w="413" w:type="dxa"/>
            <w:vMerge/>
          </w:tcPr>
          <w:p w:rsidR="005933BD" w:rsidRPr="00946ED3" w:rsidRDefault="005933BD" w:rsidP="00D110B5">
            <w:pPr>
              <w:spacing w:line="276" w:lineRule="auto"/>
              <w:rPr>
                <w:rFonts w:ascii="Calibri" w:hAnsi="Calibri" w:cs="Calibri"/>
                <w:lang w:eastAsia="en-US"/>
              </w:rPr>
            </w:pPr>
          </w:p>
        </w:tc>
        <w:tc>
          <w:tcPr>
            <w:tcW w:w="2215" w:type="dxa"/>
            <w:vMerge/>
          </w:tcPr>
          <w:p w:rsidR="005933BD" w:rsidRPr="00946ED3" w:rsidRDefault="005933BD" w:rsidP="00D110B5">
            <w:pPr>
              <w:spacing w:line="276" w:lineRule="auto"/>
              <w:rPr>
                <w:rFonts w:ascii="Calibri" w:hAnsi="Calibri" w:cs="Calibri"/>
                <w:lang w:eastAsia="en-US"/>
              </w:rPr>
            </w:pPr>
          </w:p>
        </w:tc>
        <w:tc>
          <w:tcPr>
            <w:tcW w:w="560" w:type="dxa"/>
            <w:vMerge/>
            <w:shd w:val="clear" w:color="auto" w:fill="auto"/>
          </w:tcPr>
          <w:p w:rsidR="005933BD" w:rsidRPr="00946ED3" w:rsidRDefault="005933BD" w:rsidP="00D110B5">
            <w:pPr>
              <w:spacing w:line="276" w:lineRule="auto"/>
              <w:rPr>
                <w:rFonts w:ascii="Calibri" w:hAnsi="Calibri" w:cs="Calibri"/>
                <w:lang w:eastAsia="en-US"/>
              </w:rPr>
            </w:pPr>
          </w:p>
        </w:tc>
        <w:tc>
          <w:tcPr>
            <w:tcW w:w="1988" w:type="dxa"/>
            <w:vMerge/>
            <w:shd w:val="clear" w:color="auto" w:fill="auto"/>
          </w:tcPr>
          <w:p w:rsidR="005933BD" w:rsidRPr="00946ED3" w:rsidRDefault="005933BD" w:rsidP="00D110B5">
            <w:pPr>
              <w:spacing w:line="276" w:lineRule="auto"/>
              <w:rPr>
                <w:rFonts w:ascii="Calibri" w:hAnsi="Calibri" w:cs="Calibri"/>
                <w:lang w:eastAsia="en-US"/>
              </w:rPr>
            </w:pPr>
          </w:p>
        </w:tc>
        <w:tc>
          <w:tcPr>
            <w:tcW w:w="543" w:type="dxa"/>
            <w:shd w:val="clear" w:color="auto" w:fill="auto"/>
          </w:tcPr>
          <w:p w:rsidR="005933BD" w:rsidRPr="00946ED3" w:rsidRDefault="005933BD" w:rsidP="00D110B5">
            <w:pPr>
              <w:spacing w:line="276" w:lineRule="auto"/>
              <w:rPr>
                <w:rFonts w:ascii="Calibri" w:hAnsi="Calibri" w:cs="Calibri"/>
                <w:lang w:eastAsia="en-US"/>
              </w:rPr>
            </w:pPr>
          </w:p>
        </w:tc>
        <w:tc>
          <w:tcPr>
            <w:tcW w:w="3620" w:type="dxa"/>
            <w:shd w:val="clear" w:color="auto" w:fill="auto"/>
          </w:tcPr>
          <w:p w:rsidR="005933BD" w:rsidRPr="00946ED3" w:rsidRDefault="005933BD" w:rsidP="00D110B5">
            <w:pPr>
              <w:spacing w:line="276" w:lineRule="auto"/>
              <w:rPr>
                <w:rFonts w:ascii="Calibri" w:hAnsi="Calibri" w:cs="Calibri"/>
                <w:lang w:eastAsia="en-US"/>
              </w:rPr>
            </w:pPr>
          </w:p>
        </w:tc>
      </w:tr>
      <w:tr w:rsidR="005933BD" w:rsidRPr="008B4032" w:rsidTr="00FA77AC">
        <w:trPr>
          <w:trHeight w:val="668"/>
          <w:jc w:val="center"/>
        </w:trPr>
        <w:tc>
          <w:tcPr>
            <w:tcW w:w="413" w:type="dxa"/>
          </w:tcPr>
          <w:p w:rsidR="005933BD" w:rsidRPr="00946ED3" w:rsidRDefault="005933BD" w:rsidP="00D110B5">
            <w:pPr>
              <w:spacing w:line="276" w:lineRule="auto"/>
              <w:rPr>
                <w:rFonts w:ascii="Calibri" w:hAnsi="Calibri" w:cs="Calibri"/>
                <w:lang w:eastAsia="en-US"/>
              </w:rPr>
            </w:pPr>
            <w:r w:rsidRPr="00946ED3">
              <w:rPr>
                <w:rFonts w:ascii="Calibri" w:hAnsi="Calibri" w:cs="Calibri"/>
                <w:lang w:eastAsia="en-US"/>
              </w:rPr>
              <w:t>6</w:t>
            </w:r>
          </w:p>
        </w:tc>
        <w:tc>
          <w:tcPr>
            <w:tcW w:w="2215" w:type="dxa"/>
          </w:tcPr>
          <w:p w:rsidR="005933BD" w:rsidRPr="00946ED3" w:rsidRDefault="005933BD" w:rsidP="00D110B5">
            <w:pPr>
              <w:spacing w:line="276" w:lineRule="auto"/>
              <w:rPr>
                <w:rFonts w:ascii="Calibri" w:hAnsi="Calibri" w:cs="Calibri"/>
                <w:lang w:eastAsia="en-US"/>
              </w:rPr>
            </w:pPr>
            <w:r w:rsidRPr="00946ED3">
              <w:rPr>
                <w:rFonts w:ascii="Calibri" w:hAnsi="Calibri" w:cs="Calibri"/>
                <w:lang w:eastAsia="en-US"/>
              </w:rPr>
              <w:t>Ταχυδρομική διεύθυνση ΔΔΕ</w:t>
            </w:r>
          </w:p>
        </w:tc>
        <w:tc>
          <w:tcPr>
            <w:tcW w:w="560" w:type="dxa"/>
            <w:shd w:val="clear" w:color="auto" w:fill="auto"/>
          </w:tcPr>
          <w:p w:rsidR="005933BD" w:rsidRPr="00946ED3" w:rsidRDefault="005933BD" w:rsidP="00D110B5">
            <w:pPr>
              <w:spacing w:line="276" w:lineRule="auto"/>
              <w:rPr>
                <w:rFonts w:ascii="Calibri" w:hAnsi="Calibri" w:cs="Calibri"/>
                <w:lang w:eastAsia="en-US"/>
              </w:rPr>
            </w:pPr>
            <w:r w:rsidRPr="00946ED3">
              <w:rPr>
                <w:rFonts w:ascii="Calibri" w:hAnsi="Calibri" w:cs="Calibri"/>
                <w:lang w:eastAsia="en-US"/>
              </w:rPr>
              <w:t>14</w:t>
            </w:r>
          </w:p>
        </w:tc>
        <w:tc>
          <w:tcPr>
            <w:tcW w:w="1988" w:type="dxa"/>
            <w:shd w:val="clear" w:color="auto" w:fill="auto"/>
          </w:tcPr>
          <w:p w:rsidR="005933BD" w:rsidRPr="00946ED3" w:rsidRDefault="005933BD" w:rsidP="00D110B5">
            <w:pPr>
              <w:spacing w:line="276" w:lineRule="auto"/>
              <w:rPr>
                <w:rFonts w:ascii="Calibri" w:hAnsi="Calibri" w:cs="Calibri"/>
                <w:lang w:eastAsia="en-US"/>
              </w:rPr>
            </w:pPr>
            <w:r w:rsidRPr="00946ED3">
              <w:rPr>
                <w:rFonts w:ascii="Calibri" w:hAnsi="Calibri" w:cs="Calibri"/>
                <w:lang w:eastAsia="en-US"/>
              </w:rPr>
              <w:t>Κωδικός κλάδου ΠΕ που ανήκει ο εκπαιδευτικός</w:t>
            </w:r>
          </w:p>
        </w:tc>
        <w:tc>
          <w:tcPr>
            <w:tcW w:w="543" w:type="dxa"/>
            <w:vMerge w:val="restart"/>
            <w:shd w:val="clear" w:color="auto" w:fill="auto"/>
          </w:tcPr>
          <w:p w:rsidR="005933BD" w:rsidRPr="00946ED3" w:rsidRDefault="005933BD" w:rsidP="00D110B5">
            <w:pPr>
              <w:spacing w:line="276" w:lineRule="auto"/>
              <w:rPr>
                <w:rFonts w:ascii="Calibri" w:hAnsi="Calibri" w:cs="Calibri"/>
                <w:lang w:eastAsia="en-US"/>
              </w:rPr>
            </w:pPr>
          </w:p>
        </w:tc>
        <w:tc>
          <w:tcPr>
            <w:tcW w:w="3620" w:type="dxa"/>
            <w:vMerge w:val="restart"/>
            <w:shd w:val="clear" w:color="auto" w:fill="auto"/>
          </w:tcPr>
          <w:p w:rsidR="005933BD" w:rsidRPr="00946ED3" w:rsidRDefault="005933BD" w:rsidP="00D110B5">
            <w:pPr>
              <w:spacing w:line="276" w:lineRule="auto"/>
              <w:rPr>
                <w:rFonts w:ascii="Calibri" w:hAnsi="Calibri" w:cs="Calibri"/>
                <w:lang w:eastAsia="en-US"/>
              </w:rPr>
            </w:pPr>
          </w:p>
        </w:tc>
      </w:tr>
      <w:tr w:rsidR="005933BD" w:rsidRPr="008B4032" w:rsidTr="00FA77AC">
        <w:trPr>
          <w:trHeight w:val="1128"/>
          <w:jc w:val="center"/>
        </w:trPr>
        <w:tc>
          <w:tcPr>
            <w:tcW w:w="413" w:type="dxa"/>
          </w:tcPr>
          <w:p w:rsidR="005933BD" w:rsidRPr="00946ED3" w:rsidRDefault="005933BD" w:rsidP="00D110B5">
            <w:pPr>
              <w:spacing w:line="276" w:lineRule="auto"/>
              <w:rPr>
                <w:rFonts w:ascii="Calibri" w:hAnsi="Calibri" w:cs="Calibri"/>
                <w:lang w:eastAsia="en-US"/>
              </w:rPr>
            </w:pPr>
            <w:r w:rsidRPr="00946ED3">
              <w:rPr>
                <w:rFonts w:ascii="Calibri" w:hAnsi="Calibri" w:cs="Calibri"/>
                <w:lang w:eastAsia="en-US"/>
              </w:rPr>
              <w:t>7</w:t>
            </w:r>
          </w:p>
        </w:tc>
        <w:tc>
          <w:tcPr>
            <w:tcW w:w="2215" w:type="dxa"/>
          </w:tcPr>
          <w:p w:rsidR="005933BD" w:rsidRPr="00946ED3" w:rsidRDefault="005933BD" w:rsidP="00D110B5">
            <w:pPr>
              <w:spacing w:line="276" w:lineRule="auto"/>
              <w:rPr>
                <w:rFonts w:ascii="Calibri" w:hAnsi="Calibri" w:cs="Calibri"/>
                <w:lang w:eastAsia="en-US"/>
              </w:rPr>
            </w:pPr>
            <w:r w:rsidRPr="00946ED3">
              <w:rPr>
                <w:rFonts w:ascii="Calibri" w:hAnsi="Calibri" w:cs="Calibri"/>
                <w:lang w:eastAsia="en-US"/>
              </w:rPr>
              <w:t>Αρ. πρωτοκόλλου απόφασης του Διευθυντή ΔΔΕ για την πρόσληψη εκπαιδευτικού</w:t>
            </w:r>
          </w:p>
        </w:tc>
        <w:tc>
          <w:tcPr>
            <w:tcW w:w="560" w:type="dxa"/>
            <w:shd w:val="clear" w:color="auto" w:fill="auto"/>
          </w:tcPr>
          <w:p w:rsidR="005933BD" w:rsidRPr="00946ED3" w:rsidRDefault="005933BD" w:rsidP="00D110B5">
            <w:pPr>
              <w:spacing w:line="276" w:lineRule="auto"/>
              <w:rPr>
                <w:rFonts w:ascii="Calibri" w:hAnsi="Calibri" w:cs="Calibri"/>
                <w:lang w:eastAsia="en-US"/>
              </w:rPr>
            </w:pPr>
            <w:r w:rsidRPr="00946ED3">
              <w:rPr>
                <w:rFonts w:ascii="Calibri" w:hAnsi="Calibri" w:cs="Calibri"/>
                <w:lang w:eastAsia="en-US"/>
              </w:rPr>
              <w:t>15</w:t>
            </w:r>
          </w:p>
        </w:tc>
        <w:tc>
          <w:tcPr>
            <w:tcW w:w="1988" w:type="dxa"/>
            <w:shd w:val="clear" w:color="auto" w:fill="auto"/>
          </w:tcPr>
          <w:p w:rsidR="005933BD" w:rsidRPr="00946ED3" w:rsidRDefault="005933BD" w:rsidP="00D110B5">
            <w:pPr>
              <w:spacing w:line="276" w:lineRule="auto"/>
              <w:rPr>
                <w:rFonts w:ascii="Calibri" w:hAnsi="Calibri" w:cs="Calibri"/>
                <w:lang w:eastAsia="en-US"/>
              </w:rPr>
            </w:pPr>
            <w:r w:rsidRPr="00946ED3">
              <w:rPr>
                <w:rFonts w:ascii="Calibri" w:hAnsi="Calibri" w:cs="Calibri"/>
                <w:lang w:eastAsia="en-US"/>
              </w:rPr>
              <w:t>Λεκτικό ειδικότητας</w:t>
            </w:r>
          </w:p>
        </w:tc>
        <w:tc>
          <w:tcPr>
            <w:tcW w:w="543" w:type="dxa"/>
            <w:vMerge/>
            <w:shd w:val="clear" w:color="auto" w:fill="auto"/>
          </w:tcPr>
          <w:p w:rsidR="005933BD" w:rsidRPr="00946ED3" w:rsidRDefault="005933BD" w:rsidP="00D110B5">
            <w:pPr>
              <w:spacing w:line="276" w:lineRule="auto"/>
              <w:rPr>
                <w:rFonts w:ascii="Calibri" w:hAnsi="Calibri" w:cs="Calibri"/>
                <w:lang w:eastAsia="en-US"/>
              </w:rPr>
            </w:pPr>
          </w:p>
        </w:tc>
        <w:tc>
          <w:tcPr>
            <w:tcW w:w="3620" w:type="dxa"/>
            <w:vMerge/>
            <w:shd w:val="clear" w:color="auto" w:fill="auto"/>
          </w:tcPr>
          <w:p w:rsidR="005933BD" w:rsidRPr="00946ED3" w:rsidRDefault="005933BD" w:rsidP="00D110B5">
            <w:pPr>
              <w:spacing w:line="276" w:lineRule="auto"/>
              <w:rPr>
                <w:rFonts w:ascii="Calibri" w:hAnsi="Calibri" w:cs="Calibri"/>
                <w:lang w:eastAsia="en-US"/>
              </w:rPr>
            </w:pPr>
          </w:p>
        </w:tc>
      </w:tr>
      <w:tr w:rsidR="005933BD" w:rsidRPr="008B4032" w:rsidTr="00FA77AC">
        <w:trPr>
          <w:trHeight w:val="1329"/>
          <w:jc w:val="center"/>
        </w:trPr>
        <w:tc>
          <w:tcPr>
            <w:tcW w:w="413" w:type="dxa"/>
          </w:tcPr>
          <w:p w:rsidR="005933BD" w:rsidRPr="00946ED3" w:rsidRDefault="005933BD" w:rsidP="00D110B5">
            <w:pPr>
              <w:spacing w:line="276" w:lineRule="auto"/>
              <w:rPr>
                <w:rFonts w:ascii="Calibri" w:hAnsi="Calibri" w:cs="Calibri"/>
                <w:lang w:eastAsia="en-US"/>
              </w:rPr>
            </w:pPr>
            <w:r w:rsidRPr="00946ED3">
              <w:rPr>
                <w:rFonts w:ascii="Calibri" w:hAnsi="Calibri" w:cs="Calibri"/>
                <w:lang w:eastAsia="en-US"/>
              </w:rPr>
              <w:t>8</w:t>
            </w:r>
          </w:p>
        </w:tc>
        <w:tc>
          <w:tcPr>
            <w:tcW w:w="2215" w:type="dxa"/>
          </w:tcPr>
          <w:p w:rsidR="005933BD" w:rsidRPr="00946ED3" w:rsidRDefault="005933BD" w:rsidP="00D110B5">
            <w:pPr>
              <w:spacing w:line="276" w:lineRule="auto"/>
              <w:rPr>
                <w:rFonts w:ascii="Calibri" w:hAnsi="Calibri" w:cs="Calibri"/>
                <w:lang w:eastAsia="en-US"/>
              </w:rPr>
            </w:pPr>
            <w:r w:rsidRPr="00946ED3">
              <w:rPr>
                <w:rFonts w:ascii="Calibri" w:hAnsi="Calibri" w:cs="Calibri"/>
                <w:lang w:eastAsia="en-US"/>
              </w:rPr>
              <w:t>Περιοχή ΔΔΕ</w:t>
            </w:r>
          </w:p>
        </w:tc>
        <w:tc>
          <w:tcPr>
            <w:tcW w:w="560" w:type="dxa"/>
            <w:shd w:val="clear" w:color="auto" w:fill="auto"/>
          </w:tcPr>
          <w:p w:rsidR="005933BD" w:rsidRPr="00946ED3" w:rsidRDefault="005933BD" w:rsidP="00D110B5">
            <w:pPr>
              <w:spacing w:line="276" w:lineRule="auto"/>
              <w:rPr>
                <w:rFonts w:ascii="Calibri" w:hAnsi="Calibri" w:cs="Calibri"/>
                <w:lang w:eastAsia="en-US"/>
              </w:rPr>
            </w:pPr>
            <w:r w:rsidRPr="00946ED3">
              <w:rPr>
                <w:rFonts w:ascii="Calibri" w:hAnsi="Calibri" w:cs="Calibri"/>
                <w:lang w:eastAsia="en-US"/>
              </w:rPr>
              <w:t>16</w:t>
            </w:r>
          </w:p>
        </w:tc>
        <w:tc>
          <w:tcPr>
            <w:tcW w:w="1988" w:type="dxa"/>
            <w:shd w:val="clear" w:color="auto" w:fill="auto"/>
          </w:tcPr>
          <w:p w:rsidR="005933BD" w:rsidRPr="00946ED3" w:rsidRDefault="005933BD" w:rsidP="00D110B5">
            <w:pPr>
              <w:spacing w:line="276" w:lineRule="auto"/>
              <w:rPr>
                <w:rFonts w:ascii="Calibri" w:hAnsi="Calibri" w:cs="Calibri"/>
                <w:lang w:eastAsia="en-US"/>
              </w:rPr>
            </w:pPr>
            <w:r w:rsidRPr="00946ED3">
              <w:rPr>
                <w:rFonts w:ascii="Calibri" w:hAnsi="Calibri" w:cs="Calibri"/>
                <w:lang w:eastAsia="en-US"/>
              </w:rPr>
              <w:t>Διδακτικές ώρες (αριθμητικά και ολογράφως)</w:t>
            </w:r>
          </w:p>
          <w:p w:rsidR="005933BD" w:rsidRPr="00946ED3" w:rsidRDefault="005933BD" w:rsidP="00D110B5">
            <w:pPr>
              <w:spacing w:line="276" w:lineRule="auto"/>
              <w:rPr>
                <w:rFonts w:ascii="Calibri" w:hAnsi="Calibri" w:cs="Calibri"/>
                <w:lang w:eastAsia="en-US"/>
              </w:rPr>
            </w:pPr>
          </w:p>
        </w:tc>
        <w:tc>
          <w:tcPr>
            <w:tcW w:w="543" w:type="dxa"/>
            <w:vMerge/>
            <w:shd w:val="clear" w:color="auto" w:fill="auto"/>
          </w:tcPr>
          <w:p w:rsidR="005933BD" w:rsidRPr="00946ED3" w:rsidRDefault="005933BD" w:rsidP="00D110B5">
            <w:pPr>
              <w:spacing w:line="276" w:lineRule="auto"/>
              <w:rPr>
                <w:rFonts w:ascii="Calibri" w:hAnsi="Calibri" w:cs="Calibri"/>
                <w:lang w:eastAsia="en-US"/>
              </w:rPr>
            </w:pPr>
          </w:p>
        </w:tc>
        <w:tc>
          <w:tcPr>
            <w:tcW w:w="3620" w:type="dxa"/>
            <w:vMerge/>
            <w:shd w:val="clear" w:color="auto" w:fill="auto"/>
          </w:tcPr>
          <w:p w:rsidR="005933BD" w:rsidRPr="00946ED3" w:rsidRDefault="005933BD" w:rsidP="00D110B5">
            <w:pPr>
              <w:spacing w:line="276" w:lineRule="auto"/>
              <w:rPr>
                <w:rFonts w:ascii="Calibri" w:hAnsi="Calibri" w:cs="Calibri"/>
                <w:lang w:eastAsia="en-US"/>
              </w:rPr>
            </w:pPr>
          </w:p>
        </w:tc>
      </w:tr>
    </w:tbl>
    <w:p w:rsidR="005933BD" w:rsidRPr="00946ED3" w:rsidRDefault="005933BD" w:rsidP="00D110B5">
      <w:pPr>
        <w:spacing w:line="276" w:lineRule="auto"/>
        <w:rPr>
          <w:rFonts w:ascii="Calibri" w:hAnsi="Calibri" w:cs="Calibri"/>
          <w:lang w:eastAsia="en-US"/>
        </w:rPr>
      </w:pPr>
    </w:p>
    <w:p w:rsidR="005933BD" w:rsidRPr="00946ED3" w:rsidRDefault="005933BD" w:rsidP="00BD16CF">
      <w:pPr>
        <w:spacing w:line="276" w:lineRule="auto"/>
        <w:jc w:val="both"/>
        <w:rPr>
          <w:rFonts w:ascii="Calibri" w:hAnsi="Calibri" w:cs="Calibri"/>
          <w:lang w:eastAsia="en-US"/>
        </w:rPr>
      </w:pPr>
      <w:r w:rsidRPr="00946ED3">
        <w:rPr>
          <w:rFonts w:ascii="Calibri" w:hAnsi="Calibri" w:cs="Calibri"/>
          <w:b/>
          <w:lang w:eastAsia="en-US"/>
        </w:rPr>
        <w:t>*</w:t>
      </w:r>
      <w:r w:rsidRPr="00946ED3">
        <w:rPr>
          <w:rFonts w:ascii="Calibri" w:hAnsi="Calibri" w:cs="Calibri"/>
          <w:lang w:eastAsia="en-US"/>
        </w:rPr>
        <w:t>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κλάσμα που έχει ως αριθμητή τις ώρες απασχόλησης και παρονομαστή τις ώρες πλήρους ωραρίου (Β/θμια: 23 ώρες) του ει</w:t>
      </w:r>
      <w:r w:rsidR="00356D8A">
        <w:rPr>
          <w:rFonts w:ascii="Calibri" w:hAnsi="Calibri" w:cs="Calibri"/>
          <w:lang w:eastAsia="en-US"/>
        </w:rPr>
        <w:t>σαγωγικού ΜΚ1</w:t>
      </w:r>
      <w:r w:rsidRPr="00946ED3">
        <w:rPr>
          <w:rFonts w:ascii="Calibri" w:hAnsi="Calibri" w:cs="Calibri"/>
          <w:lang w:eastAsia="en-US"/>
        </w:rPr>
        <w:t>.</w:t>
      </w:r>
    </w:p>
    <w:p w:rsidR="004B02E7" w:rsidRPr="00946ED3" w:rsidRDefault="004B02E7" w:rsidP="00D110B5">
      <w:pPr>
        <w:spacing w:line="276" w:lineRule="auto"/>
        <w:rPr>
          <w:rFonts w:ascii="Calibri" w:hAnsi="Calibri" w:cs="Calibri"/>
          <w:sz w:val="22"/>
          <w:szCs w:val="22"/>
          <w:lang w:eastAsia="en-US"/>
        </w:rPr>
      </w:pPr>
    </w:p>
    <w:p w:rsidR="004E681C" w:rsidRPr="00946ED3" w:rsidRDefault="0076672D" w:rsidP="00D110B5">
      <w:pPr>
        <w:spacing w:line="276" w:lineRule="auto"/>
        <w:rPr>
          <w:rFonts w:ascii="Calibri" w:hAnsi="Calibri"/>
          <w:sz w:val="22"/>
          <w:szCs w:val="22"/>
        </w:rPr>
      </w:pPr>
      <w:r w:rsidRPr="00946ED3">
        <w:rPr>
          <w:rFonts w:ascii="Calibri" w:hAnsi="Calibri" w:cs="Calibri"/>
          <w:sz w:val="22"/>
          <w:szCs w:val="22"/>
          <w:lang w:eastAsia="en-US"/>
        </w:rPr>
        <w:br w:type="page"/>
      </w:r>
    </w:p>
    <w:p w:rsidR="004B02E7" w:rsidRPr="00946ED3" w:rsidRDefault="004B02E7" w:rsidP="00D110B5">
      <w:pPr>
        <w:spacing w:line="276" w:lineRule="auto"/>
        <w:ind w:right="720"/>
        <w:rPr>
          <w:rFonts w:ascii="Calibri" w:hAnsi="Calibri"/>
        </w:rPr>
      </w:pPr>
    </w:p>
    <w:p w:rsidR="004B02E7" w:rsidRPr="00946ED3" w:rsidRDefault="00DA2132" w:rsidP="00D110B5">
      <w:pPr>
        <w:pStyle w:val="af0"/>
        <w:pBdr>
          <w:top w:val="single" w:sz="4" w:space="1" w:color="auto"/>
          <w:left w:val="single" w:sz="4" w:space="0" w:color="auto"/>
          <w:bottom w:val="single" w:sz="4" w:space="1" w:color="auto"/>
          <w:right w:val="single" w:sz="4" w:space="1" w:color="auto"/>
        </w:pBdr>
        <w:shd w:val="clear" w:color="auto" w:fill="E0E0E0"/>
        <w:spacing w:line="276" w:lineRule="auto"/>
        <w:jc w:val="both"/>
        <w:rPr>
          <w:rFonts w:ascii="Calibri" w:hAnsi="Calibri"/>
          <w:sz w:val="22"/>
        </w:rPr>
      </w:pPr>
      <w:bookmarkStart w:id="10" w:name="_Toc409441300"/>
      <w:bookmarkStart w:id="11" w:name="_Toc409517683"/>
      <w:bookmarkStart w:id="12" w:name="_Toc429551414"/>
      <w:bookmarkStart w:id="13" w:name="_Toc491420546"/>
      <w:bookmarkStart w:id="14" w:name="_Toc496270323"/>
      <w:r w:rsidRPr="00946ED3">
        <w:rPr>
          <w:rFonts w:ascii="Calibri" w:hAnsi="Calibri"/>
          <w:sz w:val="22"/>
        </w:rPr>
        <w:t>ΥΠΟΔΕΙΓΜΑ 3.2</w:t>
      </w:r>
      <w:r w:rsidR="004B02E7" w:rsidRPr="00946ED3">
        <w:rPr>
          <w:rFonts w:ascii="Calibri" w:hAnsi="Calibri"/>
          <w:sz w:val="22"/>
        </w:rPr>
        <w:t xml:space="preserve">.: </w:t>
      </w:r>
      <w:bookmarkEnd w:id="10"/>
      <w:bookmarkEnd w:id="11"/>
      <w:bookmarkEnd w:id="12"/>
      <w:r w:rsidR="004B02E7" w:rsidRPr="00946ED3">
        <w:rPr>
          <w:rFonts w:ascii="Calibri" w:hAnsi="Calibri"/>
          <w:sz w:val="22"/>
        </w:rPr>
        <w:t>ΣΧΕΔΙΟ ΠΕΡΙΛΗΨΗΣ ΣΥΜΒΑΣΗΣ ΕΚΠΑΙΔΕΥΤΙΚΟΥ ΜΕΙΩΜΕΝΟΥ ΩΡΑΡΙΟΥ</w:t>
      </w:r>
      <w:bookmarkEnd w:id="13"/>
      <w:bookmarkEnd w:id="14"/>
    </w:p>
    <w:tbl>
      <w:tblPr>
        <w:tblW w:w="9019" w:type="dxa"/>
        <w:jc w:val="center"/>
        <w:tblLook w:val="01E0" w:firstRow="1" w:lastRow="1" w:firstColumn="1" w:lastColumn="1" w:noHBand="0" w:noVBand="0"/>
      </w:tblPr>
      <w:tblGrid>
        <w:gridCol w:w="4488"/>
        <w:gridCol w:w="4531"/>
      </w:tblGrid>
      <w:tr w:rsidR="004B02E7" w:rsidRPr="008B4032" w:rsidTr="00FA77AC">
        <w:trPr>
          <w:trHeight w:val="311"/>
          <w:jc w:val="center"/>
        </w:trPr>
        <w:tc>
          <w:tcPr>
            <w:tcW w:w="4488" w:type="dxa"/>
            <w:noWrap/>
            <w:vAlign w:val="center"/>
          </w:tcPr>
          <w:p w:rsidR="004B02E7" w:rsidRPr="00946ED3" w:rsidRDefault="004B02E7" w:rsidP="00D110B5">
            <w:pPr>
              <w:tabs>
                <w:tab w:val="center" w:pos="4153"/>
                <w:tab w:val="right" w:pos="8306"/>
              </w:tabs>
              <w:spacing w:line="276" w:lineRule="auto"/>
              <w:jc w:val="center"/>
              <w:rPr>
                <w:rFonts w:ascii="Calibri" w:hAnsi="Calibri"/>
                <w:noProof/>
              </w:rPr>
            </w:pPr>
          </w:p>
          <w:p w:rsidR="00FA77AC" w:rsidRPr="00946ED3" w:rsidRDefault="00FA77AC" w:rsidP="00D110B5">
            <w:pPr>
              <w:tabs>
                <w:tab w:val="center" w:pos="4153"/>
                <w:tab w:val="right" w:pos="8306"/>
              </w:tabs>
              <w:spacing w:line="276" w:lineRule="auto"/>
              <w:jc w:val="center"/>
              <w:rPr>
                <w:rFonts w:ascii="Calibri" w:hAnsi="Calibri"/>
                <w:noProof/>
              </w:rPr>
            </w:pPr>
          </w:p>
        </w:tc>
        <w:tc>
          <w:tcPr>
            <w:tcW w:w="4531" w:type="dxa"/>
            <w:vAlign w:val="bottom"/>
          </w:tcPr>
          <w:p w:rsidR="004B02E7" w:rsidRPr="00946ED3" w:rsidRDefault="004B02E7" w:rsidP="00D110B5">
            <w:pPr>
              <w:tabs>
                <w:tab w:val="center" w:pos="4153"/>
                <w:tab w:val="right" w:pos="8306"/>
              </w:tabs>
              <w:spacing w:line="276" w:lineRule="auto"/>
              <w:jc w:val="center"/>
              <w:rPr>
                <w:rFonts w:ascii="Calibri" w:hAnsi="Calibri"/>
                <w:b/>
                <w:lang w:val="en-US" w:eastAsia="en-US"/>
              </w:rPr>
            </w:pPr>
            <w:r w:rsidRPr="00946ED3">
              <w:rPr>
                <w:rFonts w:ascii="Calibri" w:hAnsi="Calibri"/>
                <w:b/>
                <w:lang w:eastAsia="en-US"/>
              </w:rPr>
              <w:t>ΑΝΑΡΤΗΤΕΑ ΣΤΟ ΔΙΑΔΙΚΤΥΟ</w:t>
            </w:r>
          </w:p>
        </w:tc>
      </w:tr>
      <w:tr w:rsidR="0076672D" w:rsidRPr="008B4032" w:rsidTr="00FA77AC">
        <w:trPr>
          <w:trHeight w:val="311"/>
          <w:jc w:val="center"/>
        </w:trPr>
        <w:tc>
          <w:tcPr>
            <w:tcW w:w="4488" w:type="dxa"/>
            <w:noWrap/>
            <w:vAlign w:val="center"/>
          </w:tcPr>
          <w:p w:rsidR="0076672D" w:rsidRPr="00946ED3" w:rsidRDefault="0076672D" w:rsidP="00D110B5">
            <w:pPr>
              <w:tabs>
                <w:tab w:val="center" w:pos="4153"/>
                <w:tab w:val="right" w:pos="8306"/>
              </w:tabs>
              <w:spacing w:line="276" w:lineRule="auto"/>
              <w:jc w:val="center"/>
              <w:rPr>
                <w:rFonts w:ascii="Calibri" w:hAnsi="Calibri"/>
                <w:noProof/>
              </w:rPr>
            </w:pPr>
          </w:p>
        </w:tc>
        <w:tc>
          <w:tcPr>
            <w:tcW w:w="4531" w:type="dxa"/>
            <w:vAlign w:val="bottom"/>
          </w:tcPr>
          <w:p w:rsidR="0076672D" w:rsidRPr="00946ED3" w:rsidRDefault="0076672D" w:rsidP="00D110B5">
            <w:pPr>
              <w:tabs>
                <w:tab w:val="center" w:pos="4153"/>
                <w:tab w:val="right" w:pos="8306"/>
              </w:tabs>
              <w:spacing w:line="276" w:lineRule="auto"/>
              <w:jc w:val="center"/>
              <w:rPr>
                <w:rFonts w:ascii="Calibri" w:hAnsi="Calibri"/>
                <w:b/>
                <w:lang w:eastAsia="en-US"/>
              </w:rPr>
            </w:pPr>
          </w:p>
        </w:tc>
      </w:tr>
      <w:tr w:rsidR="004B02E7" w:rsidRPr="008B4032" w:rsidTr="00C538CE">
        <w:trPr>
          <w:jc w:val="center"/>
        </w:trPr>
        <w:tc>
          <w:tcPr>
            <w:tcW w:w="4488" w:type="dxa"/>
            <w:noWrap/>
            <w:vAlign w:val="center"/>
          </w:tcPr>
          <w:p w:rsidR="004B02E7" w:rsidRPr="00946ED3" w:rsidRDefault="00495324" w:rsidP="00D110B5">
            <w:pPr>
              <w:tabs>
                <w:tab w:val="center" w:pos="4153"/>
                <w:tab w:val="right" w:pos="8306"/>
              </w:tabs>
              <w:spacing w:line="276" w:lineRule="auto"/>
              <w:jc w:val="center"/>
              <w:rPr>
                <w:rFonts w:ascii="Calibri" w:hAnsi="Calibri"/>
                <w:lang w:eastAsia="en-US"/>
              </w:rPr>
            </w:pPr>
            <w:r>
              <w:rPr>
                <w:rFonts w:ascii="Calibri" w:hAnsi="Calibri"/>
                <w:noProof/>
              </w:rPr>
              <w:drawing>
                <wp:inline distT="0" distB="0" distL="0" distR="0" wp14:anchorId="00C78051" wp14:editId="00924D3D">
                  <wp:extent cx="390525" cy="381000"/>
                  <wp:effectExtent l="0" t="0" r="9525" b="0"/>
                  <wp:docPr id="11" name="Εικόνα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0525" cy="381000"/>
                          </a:xfrm>
                          <a:prstGeom prst="rect">
                            <a:avLst/>
                          </a:prstGeom>
                          <a:noFill/>
                          <a:ln>
                            <a:noFill/>
                          </a:ln>
                        </pic:spPr>
                      </pic:pic>
                    </a:graphicData>
                  </a:graphic>
                </wp:inline>
              </w:drawing>
            </w:r>
          </w:p>
        </w:tc>
        <w:tc>
          <w:tcPr>
            <w:tcW w:w="4531" w:type="dxa"/>
          </w:tcPr>
          <w:p w:rsidR="004B02E7" w:rsidRPr="00946ED3" w:rsidRDefault="00495324" w:rsidP="00D110B5">
            <w:pPr>
              <w:tabs>
                <w:tab w:val="center" w:pos="4153"/>
                <w:tab w:val="right" w:pos="8306"/>
              </w:tabs>
              <w:spacing w:line="276" w:lineRule="auto"/>
              <w:jc w:val="center"/>
              <w:rPr>
                <w:rFonts w:ascii="Calibri" w:hAnsi="Calibri"/>
                <w:lang w:eastAsia="en-US"/>
              </w:rPr>
            </w:pPr>
            <w:r>
              <w:rPr>
                <w:rFonts w:ascii="Calibri" w:hAnsi="Calibri"/>
                <w:noProof/>
              </w:rPr>
              <w:drawing>
                <wp:anchor distT="0" distB="0" distL="114300" distR="114300" simplePos="0" relativeHeight="8" behindDoc="0" locked="0" layoutInCell="1" allowOverlap="1" wp14:anchorId="07A9DE47" wp14:editId="1AC102DA">
                  <wp:simplePos x="0" y="0"/>
                  <wp:positionH relativeFrom="column">
                    <wp:posOffset>1057910</wp:posOffset>
                  </wp:positionH>
                  <wp:positionV relativeFrom="paragraph">
                    <wp:posOffset>-4445</wp:posOffset>
                  </wp:positionV>
                  <wp:extent cx="539750" cy="370840"/>
                  <wp:effectExtent l="0" t="0" r="0" b="0"/>
                  <wp:wrapSquare wrapText="bothSides"/>
                  <wp:docPr id="40"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pic:spPr>
                      </pic:pic>
                    </a:graphicData>
                  </a:graphic>
                  <wp14:sizeRelH relativeFrom="page">
                    <wp14:pctWidth>0</wp14:pctWidth>
                  </wp14:sizeRelH>
                  <wp14:sizeRelV relativeFrom="page">
                    <wp14:pctHeight>0</wp14:pctHeight>
                  </wp14:sizeRelV>
                </wp:anchor>
              </w:drawing>
            </w:r>
          </w:p>
        </w:tc>
      </w:tr>
      <w:tr w:rsidR="004B02E7" w:rsidRPr="008B4032" w:rsidTr="00C538CE">
        <w:trPr>
          <w:jc w:val="center"/>
        </w:trPr>
        <w:tc>
          <w:tcPr>
            <w:tcW w:w="4488" w:type="dxa"/>
            <w:noWrap/>
          </w:tcPr>
          <w:p w:rsidR="004B02E7" w:rsidRPr="00946ED3" w:rsidRDefault="004B02E7" w:rsidP="00D110B5">
            <w:pPr>
              <w:tabs>
                <w:tab w:val="center" w:pos="4153"/>
                <w:tab w:val="right" w:pos="8306"/>
              </w:tabs>
              <w:spacing w:line="276" w:lineRule="auto"/>
              <w:jc w:val="center"/>
              <w:rPr>
                <w:rFonts w:ascii="Calibri" w:hAnsi="Calibri" w:cs="Calibri"/>
                <w:b/>
                <w:sz w:val="22"/>
                <w:szCs w:val="22"/>
                <w:lang w:eastAsia="en-US"/>
              </w:rPr>
            </w:pPr>
            <w:r w:rsidRPr="00946ED3">
              <w:rPr>
                <w:rFonts w:ascii="Calibri" w:hAnsi="Calibri" w:cs="Calibri"/>
                <w:b/>
                <w:sz w:val="22"/>
                <w:szCs w:val="22"/>
                <w:lang w:eastAsia="en-US"/>
              </w:rPr>
              <w:t>ΕΛΛΗΝΙΚΗ ΔΗΜΟΚΡΑΤΙΑ</w:t>
            </w:r>
          </w:p>
          <w:p w:rsidR="004B02E7" w:rsidRPr="00946ED3" w:rsidRDefault="004B02E7" w:rsidP="00D110B5">
            <w:pPr>
              <w:tabs>
                <w:tab w:val="center" w:pos="4153"/>
                <w:tab w:val="right" w:pos="8306"/>
              </w:tabs>
              <w:spacing w:line="276" w:lineRule="auto"/>
              <w:jc w:val="center"/>
              <w:rPr>
                <w:rFonts w:ascii="Calibri" w:hAnsi="Calibri" w:cs="Calibri"/>
                <w:b/>
                <w:sz w:val="22"/>
                <w:szCs w:val="22"/>
                <w:lang w:eastAsia="en-US"/>
              </w:rPr>
            </w:pPr>
            <w:r w:rsidRPr="00946ED3">
              <w:rPr>
                <w:rFonts w:ascii="Calibri" w:hAnsi="Calibri" w:cs="Calibri"/>
                <w:b/>
                <w:sz w:val="22"/>
                <w:szCs w:val="22"/>
                <w:lang w:eastAsia="en-US"/>
              </w:rPr>
              <w:t xml:space="preserve">ΥΠΟΥΡΓΕΙΟ ΠΑΙΔΕΙΑΣ, </w:t>
            </w:r>
          </w:p>
          <w:p w:rsidR="004B02E7" w:rsidRPr="00946ED3" w:rsidRDefault="004B02E7" w:rsidP="00D110B5">
            <w:pPr>
              <w:tabs>
                <w:tab w:val="center" w:pos="4153"/>
                <w:tab w:val="right" w:pos="8306"/>
              </w:tabs>
              <w:spacing w:line="276" w:lineRule="auto"/>
              <w:jc w:val="center"/>
              <w:rPr>
                <w:rFonts w:ascii="Calibri" w:hAnsi="Calibri" w:cs="Calibri"/>
                <w:b/>
                <w:sz w:val="22"/>
                <w:szCs w:val="22"/>
                <w:lang w:eastAsia="en-US"/>
              </w:rPr>
            </w:pPr>
            <w:r w:rsidRPr="00946ED3">
              <w:rPr>
                <w:rFonts w:ascii="Calibri" w:hAnsi="Calibri" w:cs="Calibri"/>
                <w:b/>
                <w:sz w:val="22"/>
                <w:szCs w:val="22"/>
                <w:lang w:eastAsia="en-US"/>
              </w:rPr>
              <w:t>ΕΡΕΥΝΑΣ ΚΑΙ ΘΡΗΣΚΕΥΜΑΤΩΝ</w:t>
            </w:r>
          </w:p>
          <w:p w:rsidR="004B02E7" w:rsidRPr="00946ED3" w:rsidRDefault="004B02E7" w:rsidP="00D110B5">
            <w:pPr>
              <w:keepNext/>
              <w:tabs>
                <w:tab w:val="center" w:pos="4153"/>
                <w:tab w:val="right" w:pos="8306"/>
              </w:tabs>
              <w:spacing w:line="276" w:lineRule="auto"/>
              <w:jc w:val="center"/>
              <w:rPr>
                <w:rFonts w:ascii="Calibri" w:hAnsi="Calibri" w:cs="Calibri"/>
                <w:b/>
                <w:sz w:val="22"/>
                <w:szCs w:val="22"/>
                <w:lang w:eastAsia="en-US"/>
              </w:rPr>
            </w:pPr>
            <w:r w:rsidRPr="00946ED3">
              <w:rPr>
                <w:rFonts w:ascii="Calibri" w:hAnsi="Calibri" w:cs="Calibri"/>
                <w:b/>
                <w:sz w:val="22"/>
                <w:szCs w:val="22"/>
              </w:rPr>
              <w:t>-----</w:t>
            </w:r>
          </w:p>
        </w:tc>
        <w:tc>
          <w:tcPr>
            <w:tcW w:w="4531" w:type="dxa"/>
          </w:tcPr>
          <w:p w:rsidR="004B02E7" w:rsidRPr="00946ED3" w:rsidRDefault="004B02E7" w:rsidP="00D110B5">
            <w:pPr>
              <w:tabs>
                <w:tab w:val="center" w:pos="4153"/>
                <w:tab w:val="right" w:pos="8306"/>
              </w:tabs>
              <w:spacing w:line="276" w:lineRule="auto"/>
              <w:jc w:val="center"/>
              <w:rPr>
                <w:rFonts w:ascii="Calibri" w:hAnsi="Calibri" w:cs="Calibri"/>
                <w:b/>
                <w:sz w:val="22"/>
                <w:szCs w:val="22"/>
                <w:lang w:eastAsia="en-US"/>
              </w:rPr>
            </w:pPr>
            <w:r w:rsidRPr="00946ED3">
              <w:rPr>
                <w:rFonts w:ascii="Calibri" w:hAnsi="Calibri" w:cs="Calibri"/>
                <w:b/>
                <w:sz w:val="22"/>
                <w:szCs w:val="22"/>
                <w:lang w:eastAsia="en-US"/>
              </w:rPr>
              <w:t>ΕΥΡΩΠΑΪΚΗ ΕΝΩΣΗ</w:t>
            </w:r>
          </w:p>
          <w:p w:rsidR="004B02E7" w:rsidRPr="00946ED3" w:rsidRDefault="004B02E7" w:rsidP="00D110B5">
            <w:pPr>
              <w:tabs>
                <w:tab w:val="center" w:pos="4153"/>
                <w:tab w:val="right" w:pos="8306"/>
              </w:tabs>
              <w:spacing w:line="276" w:lineRule="auto"/>
              <w:jc w:val="center"/>
              <w:rPr>
                <w:rFonts w:ascii="Calibri" w:hAnsi="Calibri" w:cs="Calibri"/>
                <w:b/>
                <w:sz w:val="22"/>
                <w:szCs w:val="22"/>
                <w:lang w:eastAsia="en-US"/>
              </w:rPr>
            </w:pPr>
            <w:r w:rsidRPr="00946ED3">
              <w:rPr>
                <w:rFonts w:ascii="Calibri" w:hAnsi="Calibri" w:cs="Calibri"/>
                <w:b/>
                <w:sz w:val="22"/>
                <w:szCs w:val="22"/>
                <w:lang w:eastAsia="en-US"/>
              </w:rPr>
              <w:t>ΕΥΡΩΠΑΪΚΟ ΚΟΙΝΩΝΙΚΟ ΤΑΜΕΙΟ (ΕΚΤ)</w:t>
            </w:r>
          </w:p>
          <w:p w:rsidR="004B02E7" w:rsidRPr="00946ED3" w:rsidRDefault="004B02E7" w:rsidP="00D110B5">
            <w:pPr>
              <w:tabs>
                <w:tab w:val="center" w:pos="4153"/>
                <w:tab w:val="right" w:pos="8306"/>
              </w:tabs>
              <w:spacing w:line="276" w:lineRule="auto"/>
              <w:jc w:val="center"/>
              <w:rPr>
                <w:rFonts w:ascii="Calibri" w:hAnsi="Calibri"/>
                <w:lang w:eastAsia="en-US"/>
              </w:rPr>
            </w:pPr>
          </w:p>
        </w:tc>
      </w:tr>
      <w:tr w:rsidR="004B02E7" w:rsidRPr="008B4032" w:rsidTr="00C538CE">
        <w:trPr>
          <w:trHeight w:val="814"/>
          <w:jc w:val="center"/>
        </w:trPr>
        <w:tc>
          <w:tcPr>
            <w:tcW w:w="4488" w:type="dxa"/>
            <w:noWrap/>
          </w:tcPr>
          <w:p w:rsidR="004B02E7" w:rsidRPr="00946ED3" w:rsidRDefault="004B02E7" w:rsidP="00D110B5">
            <w:pPr>
              <w:tabs>
                <w:tab w:val="center" w:pos="4153"/>
                <w:tab w:val="right" w:pos="8306"/>
              </w:tabs>
              <w:spacing w:line="276" w:lineRule="auto"/>
              <w:jc w:val="center"/>
              <w:rPr>
                <w:rFonts w:ascii="Calibri" w:hAnsi="Calibri" w:cs="Calibri"/>
                <w:b/>
                <w:sz w:val="22"/>
                <w:szCs w:val="22"/>
                <w:lang w:eastAsia="en-US"/>
              </w:rPr>
            </w:pPr>
            <w:r w:rsidRPr="00946ED3">
              <w:rPr>
                <w:rFonts w:ascii="Calibri" w:hAnsi="Calibri" w:cs="Calibri"/>
                <w:b/>
                <w:sz w:val="22"/>
                <w:szCs w:val="22"/>
                <w:lang w:eastAsia="en-US"/>
              </w:rPr>
              <w:t>ΠΕΡΙΦΕΡΕΙΑΚΗ ΔΙΕΥΘΥΝΣΗ ΠΡΩΤΟΒΑΘΜΙΑΣ ΚΑΙ ΔΕΥΤΕΡΟΒΑΘΜΙΑΣ ΕΚΠΑΙΔΕΥΣΗΣ</w:t>
            </w:r>
          </w:p>
          <w:p w:rsidR="004B02E7" w:rsidRPr="00946ED3" w:rsidRDefault="004B02E7" w:rsidP="00D110B5">
            <w:pPr>
              <w:spacing w:line="276" w:lineRule="auto"/>
              <w:ind w:right="675"/>
              <w:jc w:val="center"/>
              <w:rPr>
                <w:rFonts w:ascii="Calibri" w:hAnsi="Calibri" w:cs="Calibri"/>
                <w:b/>
                <w:sz w:val="22"/>
                <w:szCs w:val="22"/>
                <w:lang w:eastAsia="en-US"/>
              </w:rPr>
            </w:pPr>
            <w:r w:rsidRPr="00946ED3">
              <w:rPr>
                <w:rFonts w:ascii="Calibri" w:hAnsi="Calibri" w:cs="Calibri"/>
                <w:b/>
                <w:sz w:val="22"/>
                <w:szCs w:val="22"/>
                <w:lang w:eastAsia="en-US"/>
              </w:rPr>
              <w:t>…..……………………………</w:t>
            </w:r>
          </w:p>
          <w:p w:rsidR="004B02E7" w:rsidRPr="00946ED3" w:rsidRDefault="004B02E7" w:rsidP="00D110B5">
            <w:pPr>
              <w:tabs>
                <w:tab w:val="right" w:pos="8306"/>
              </w:tabs>
              <w:spacing w:line="276" w:lineRule="auto"/>
              <w:jc w:val="center"/>
              <w:rPr>
                <w:rFonts w:ascii="Calibri" w:hAnsi="Calibri" w:cs="Calibri"/>
                <w:b/>
                <w:sz w:val="22"/>
                <w:szCs w:val="22"/>
                <w:vertAlign w:val="superscript"/>
              </w:rPr>
            </w:pPr>
            <w:r w:rsidRPr="00946ED3">
              <w:rPr>
                <w:rFonts w:ascii="Calibri" w:hAnsi="Calibri" w:cs="Calibri"/>
                <w:b/>
                <w:sz w:val="22"/>
                <w:szCs w:val="22"/>
                <w:lang w:eastAsia="en-US"/>
              </w:rPr>
              <w:t>ΔΙΕΥΘΥΝΣΗ ΔΕΥΤΕΡΟΒΑΘΜΙΑΣ ΕΚΠΑΙΔΕΥΣΗΣ …………………………..……</w:t>
            </w:r>
          </w:p>
          <w:p w:rsidR="004B02E7" w:rsidRPr="00946ED3" w:rsidRDefault="004B02E7" w:rsidP="00D110B5">
            <w:pPr>
              <w:tabs>
                <w:tab w:val="right" w:pos="8306"/>
              </w:tabs>
              <w:spacing w:line="276" w:lineRule="auto"/>
              <w:jc w:val="center"/>
              <w:rPr>
                <w:rFonts w:ascii="Calibri" w:hAnsi="Calibri" w:cs="Calibri"/>
                <w:b/>
                <w:sz w:val="22"/>
                <w:szCs w:val="22"/>
                <w:lang w:eastAsia="en-US"/>
              </w:rPr>
            </w:pPr>
          </w:p>
        </w:tc>
        <w:tc>
          <w:tcPr>
            <w:tcW w:w="4531" w:type="dxa"/>
          </w:tcPr>
          <w:p w:rsidR="004B02E7" w:rsidRPr="00946ED3" w:rsidRDefault="004B02E7" w:rsidP="00D110B5">
            <w:pPr>
              <w:keepNext/>
              <w:tabs>
                <w:tab w:val="center" w:pos="4153"/>
                <w:tab w:val="right" w:pos="8306"/>
              </w:tabs>
              <w:spacing w:line="276" w:lineRule="auto"/>
              <w:rPr>
                <w:rFonts w:ascii="Calibri" w:hAnsi="Calibri"/>
                <w:lang w:eastAsia="en-US"/>
              </w:rPr>
            </w:pPr>
          </w:p>
          <w:p w:rsidR="004B02E7" w:rsidRPr="00946ED3" w:rsidRDefault="004B02E7" w:rsidP="00D110B5">
            <w:pPr>
              <w:tabs>
                <w:tab w:val="center" w:pos="4153"/>
                <w:tab w:val="right" w:pos="8306"/>
              </w:tabs>
              <w:spacing w:line="276" w:lineRule="auto"/>
              <w:jc w:val="center"/>
              <w:rPr>
                <w:rFonts w:ascii="Calibri" w:hAnsi="Calibri"/>
              </w:rPr>
            </w:pPr>
          </w:p>
        </w:tc>
      </w:tr>
    </w:tbl>
    <w:p w:rsidR="004B02E7" w:rsidRPr="00946ED3" w:rsidRDefault="004B02E7" w:rsidP="00D110B5">
      <w:pPr>
        <w:spacing w:line="276" w:lineRule="auto"/>
        <w:rPr>
          <w:rFonts w:ascii="Calibri" w:hAnsi="Calibri"/>
          <w:b/>
        </w:rPr>
      </w:pPr>
    </w:p>
    <w:p w:rsidR="004B02E7" w:rsidRPr="00946ED3" w:rsidRDefault="004B02E7" w:rsidP="00D110B5">
      <w:pPr>
        <w:tabs>
          <w:tab w:val="center" w:pos="4153"/>
          <w:tab w:val="right" w:pos="8306"/>
        </w:tabs>
        <w:spacing w:line="276" w:lineRule="auto"/>
        <w:jc w:val="center"/>
        <w:rPr>
          <w:rFonts w:ascii="Calibri" w:hAnsi="Calibri"/>
          <w:b/>
          <w:sz w:val="22"/>
          <w:szCs w:val="22"/>
          <w:lang w:eastAsia="en-US"/>
        </w:rPr>
      </w:pPr>
      <w:r w:rsidRPr="00946ED3">
        <w:rPr>
          <w:rFonts w:ascii="Calibri" w:hAnsi="Calibri"/>
          <w:b/>
          <w:sz w:val="22"/>
          <w:szCs w:val="22"/>
          <w:lang w:eastAsia="en-US"/>
        </w:rPr>
        <w:t xml:space="preserve">ΠΕΡΙΛΗΨΗ ΣΥΜΒΑΣΗΣ ΕΡΓΑΣΙΑΣ ΙΔΙΩΤΙΚΟΥ ΔΙΚΑΙΟΥ ΟΡΙΣΜΕΝΟΥ ΧΡΟΝΟΥ </w:t>
      </w:r>
    </w:p>
    <w:p w:rsidR="004B02E7" w:rsidRPr="00946ED3" w:rsidRDefault="004B02E7" w:rsidP="00D110B5">
      <w:pPr>
        <w:tabs>
          <w:tab w:val="center" w:pos="4153"/>
          <w:tab w:val="right" w:pos="8306"/>
        </w:tabs>
        <w:spacing w:line="276" w:lineRule="auto"/>
        <w:jc w:val="center"/>
        <w:rPr>
          <w:rFonts w:ascii="Calibri" w:hAnsi="Calibri"/>
          <w:b/>
          <w:sz w:val="22"/>
          <w:szCs w:val="22"/>
          <w:lang w:eastAsia="en-US"/>
        </w:rPr>
      </w:pPr>
      <w:r w:rsidRPr="00B17EF4">
        <w:rPr>
          <w:rFonts w:ascii="Calibri" w:hAnsi="Calibri"/>
          <w:b/>
          <w:sz w:val="22"/>
          <w:szCs w:val="22"/>
          <w:lang w:eastAsia="en-US"/>
        </w:rPr>
        <w:t>(ΜΕΙΩΜΕΝΟΥ ΩΡΑΡΙΟΥ)</w:t>
      </w:r>
    </w:p>
    <w:p w:rsidR="004B02E7" w:rsidRPr="00946ED3" w:rsidRDefault="004B02E7" w:rsidP="00D110B5">
      <w:pPr>
        <w:tabs>
          <w:tab w:val="center" w:pos="4153"/>
          <w:tab w:val="right" w:pos="8306"/>
        </w:tabs>
        <w:spacing w:line="276" w:lineRule="auto"/>
        <w:jc w:val="both"/>
        <w:rPr>
          <w:rFonts w:ascii="Calibri" w:hAnsi="Calibri"/>
          <w:b/>
          <w:sz w:val="10"/>
          <w:szCs w:val="10"/>
          <w:lang w:eastAsia="en-US"/>
        </w:rPr>
      </w:pPr>
    </w:p>
    <w:p w:rsidR="008D4895" w:rsidRDefault="008D4895" w:rsidP="00D110B5">
      <w:pPr>
        <w:spacing w:line="276" w:lineRule="auto"/>
        <w:jc w:val="both"/>
        <w:rPr>
          <w:rFonts w:ascii="Calibri" w:hAnsi="Calibri"/>
          <w:sz w:val="22"/>
          <w:szCs w:val="22"/>
        </w:rPr>
      </w:pPr>
    </w:p>
    <w:p w:rsidR="00303876" w:rsidRPr="00946ED3" w:rsidRDefault="00303876" w:rsidP="00D110B5">
      <w:pPr>
        <w:spacing w:line="276" w:lineRule="auto"/>
        <w:jc w:val="both"/>
        <w:rPr>
          <w:rFonts w:ascii="Calibri" w:hAnsi="Calibri"/>
          <w:sz w:val="22"/>
          <w:szCs w:val="22"/>
        </w:rPr>
      </w:pPr>
    </w:p>
    <w:p w:rsidR="00FA77AC" w:rsidRPr="00946ED3" w:rsidRDefault="00FA77AC" w:rsidP="00D110B5">
      <w:pPr>
        <w:spacing w:line="276" w:lineRule="auto"/>
        <w:jc w:val="both"/>
        <w:rPr>
          <w:rFonts w:ascii="Calibri" w:hAnsi="Calibri"/>
          <w:sz w:val="22"/>
          <w:szCs w:val="22"/>
        </w:rPr>
      </w:pPr>
      <w:r w:rsidRPr="00946ED3">
        <w:rPr>
          <w:rFonts w:ascii="Calibri" w:hAnsi="Calibri"/>
          <w:sz w:val="22"/>
          <w:szCs w:val="22"/>
        </w:rPr>
        <w:t>Στο/η/α/ις ………….……………………………</w:t>
      </w:r>
      <w:r w:rsidR="00D00A15">
        <w:rPr>
          <w:rFonts w:ascii="Calibri" w:hAnsi="Calibri"/>
          <w:sz w:val="22"/>
          <w:szCs w:val="22"/>
        </w:rPr>
        <w:t xml:space="preserve"> </w:t>
      </w:r>
      <w:bookmarkStart w:id="15" w:name="_GoBack"/>
      <w:bookmarkEnd w:id="15"/>
      <w:r w:rsidRPr="00946ED3">
        <w:rPr>
          <w:rFonts w:ascii="Calibri" w:hAnsi="Calibri"/>
          <w:sz w:val="22"/>
          <w:szCs w:val="22"/>
        </w:rPr>
        <w:t>σήμερα ………………..…………..…………</w:t>
      </w:r>
      <w:r w:rsidR="009E3823">
        <w:rPr>
          <w:rFonts w:ascii="Calibri" w:hAnsi="Calibri"/>
          <w:sz w:val="22"/>
          <w:szCs w:val="22"/>
        </w:rPr>
        <w:t xml:space="preserve"> </w:t>
      </w:r>
      <w:r w:rsidRPr="00946ED3">
        <w:rPr>
          <w:rFonts w:ascii="Calibri" w:hAnsi="Calibri"/>
          <w:sz w:val="22"/>
          <w:szCs w:val="22"/>
        </w:rPr>
        <w:t>στη Διεύθυνση Δευτεροβάθμιας Εκπαίδευσης (ΔΔΕ) ………………………………………..……</w:t>
      </w:r>
      <w:r w:rsidR="009E3823">
        <w:rPr>
          <w:rFonts w:ascii="Calibri" w:hAnsi="Calibri"/>
          <w:b/>
          <w:sz w:val="22"/>
          <w:szCs w:val="22"/>
          <w:vertAlign w:val="superscript"/>
        </w:rPr>
        <w:t xml:space="preserve"> </w:t>
      </w:r>
      <w:r w:rsidRPr="00946ED3">
        <w:rPr>
          <w:rFonts w:ascii="Calibri" w:hAnsi="Calibri"/>
          <w:sz w:val="22"/>
          <w:szCs w:val="22"/>
        </w:rPr>
        <w:t>επί της οδού</w:t>
      </w:r>
      <w:r w:rsidR="00F932E9">
        <w:rPr>
          <w:rFonts w:ascii="Calibri" w:hAnsi="Calibri"/>
          <w:sz w:val="22"/>
          <w:szCs w:val="22"/>
        </w:rPr>
        <w:t xml:space="preserve"> …….…….…………….……………………………</w:t>
      </w:r>
      <w:r w:rsidRPr="00946ED3">
        <w:rPr>
          <w:rFonts w:ascii="Calibri" w:hAnsi="Calibri"/>
          <w:sz w:val="22"/>
          <w:szCs w:val="22"/>
        </w:rPr>
        <w:t>……, σε εφαρμογή της υπ’ αρ. πρωτ. …………………………………………………………</w:t>
      </w:r>
      <w:r w:rsidR="00F932E9">
        <w:rPr>
          <w:rFonts w:ascii="Calibri" w:hAnsi="Calibri"/>
          <w:sz w:val="22"/>
          <w:szCs w:val="22"/>
        </w:rPr>
        <w:t xml:space="preserve"> </w:t>
      </w:r>
      <w:r w:rsidRPr="00946ED3">
        <w:rPr>
          <w:rFonts w:ascii="Calibri" w:hAnsi="Calibri"/>
          <w:sz w:val="22"/>
          <w:szCs w:val="22"/>
        </w:rPr>
        <w:t xml:space="preserve">Απόφασης του Διευθυντή της Διεύθυνσης Δευτεροβάθμιας Εκπαίδευσης μεταξύ </w:t>
      </w:r>
    </w:p>
    <w:p w:rsidR="00FA77AC" w:rsidRPr="00946ED3" w:rsidRDefault="00FA77AC" w:rsidP="00D110B5">
      <w:pPr>
        <w:spacing w:line="276" w:lineRule="auto"/>
        <w:jc w:val="both"/>
        <w:rPr>
          <w:rFonts w:ascii="Calibri" w:hAnsi="Calibri"/>
          <w:sz w:val="22"/>
          <w:szCs w:val="22"/>
        </w:rPr>
      </w:pPr>
    </w:p>
    <w:p w:rsidR="00FA77AC" w:rsidRPr="00946ED3" w:rsidRDefault="00FA77AC" w:rsidP="00D110B5">
      <w:pPr>
        <w:spacing w:line="276" w:lineRule="auto"/>
        <w:ind w:left="288" w:hanging="360"/>
        <w:jc w:val="both"/>
        <w:rPr>
          <w:rFonts w:ascii="Calibri" w:hAnsi="Calibri"/>
          <w:sz w:val="22"/>
          <w:szCs w:val="22"/>
        </w:rPr>
      </w:pPr>
      <w:r w:rsidRPr="00946ED3">
        <w:rPr>
          <w:rFonts w:ascii="Calibri" w:hAnsi="Calibri"/>
          <w:sz w:val="22"/>
          <w:szCs w:val="22"/>
        </w:rPr>
        <w:t>α)</w:t>
      </w:r>
      <w:r w:rsidRPr="00946ED3">
        <w:rPr>
          <w:rFonts w:ascii="Calibri" w:hAnsi="Calibri"/>
          <w:sz w:val="22"/>
          <w:szCs w:val="22"/>
        </w:rPr>
        <w:tab/>
      </w:r>
      <w:r w:rsidRPr="00946ED3">
        <w:rPr>
          <w:rFonts w:ascii="Calibri" w:hAnsi="Calibri"/>
          <w:b/>
          <w:sz w:val="22"/>
          <w:szCs w:val="22"/>
        </w:rPr>
        <w:t xml:space="preserve">αφενός </w:t>
      </w:r>
      <w:r w:rsidRPr="00946ED3">
        <w:rPr>
          <w:rFonts w:ascii="Calibri" w:hAnsi="Calibri"/>
          <w:sz w:val="22"/>
          <w:szCs w:val="22"/>
        </w:rPr>
        <w:t>του Υπουργείου Παιδείας, Έρευνας και Θρησκευμάτων, (ΥΠ.Π.Ε.Θ.) που εκπροσωπείται από τον/τη Διευθυντή/-ντρια της Διεύθυνσης Δευτεροβάθμιας Εκπαίδευσης ……………………………………………, σύμφωνα με την υπ’ αρ. πρωτ</w:t>
      </w:r>
      <w:r w:rsidRPr="00B17EF4">
        <w:rPr>
          <w:rFonts w:ascii="Calibri" w:hAnsi="Calibri"/>
          <w:sz w:val="22"/>
          <w:szCs w:val="22"/>
        </w:rPr>
        <w:t xml:space="preserve">. </w:t>
      </w:r>
      <w:r w:rsidR="000A21F5" w:rsidRPr="00B17EF4">
        <w:rPr>
          <w:rFonts w:ascii="Calibri" w:hAnsi="Calibri"/>
          <w:sz w:val="22"/>
          <w:szCs w:val="22"/>
        </w:rPr>
        <w:t>3225/24-08-2017 (ΑΔΑ: 7ΚΡΣ4653ΠΣ-ΣΨ8)</w:t>
      </w:r>
      <w:r w:rsidRPr="00B17EF4">
        <w:rPr>
          <w:rFonts w:ascii="Calibri" w:hAnsi="Calibri"/>
          <w:sz w:val="22"/>
          <w:szCs w:val="22"/>
        </w:rPr>
        <w:t xml:space="preserve"> </w:t>
      </w:r>
      <w:r w:rsidR="000A21F5" w:rsidRPr="00B17EF4">
        <w:rPr>
          <w:rFonts w:ascii="Calibri" w:hAnsi="Calibri"/>
          <w:sz w:val="22"/>
          <w:szCs w:val="22"/>
        </w:rPr>
        <w:t xml:space="preserve">Υπ. </w:t>
      </w:r>
      <w:r w:rsidRPr="00B17EF4">
        <w:rPr>
          <w:rFonts w:ascii="Calibri" w:hAnsi="Calibri"/>
          <w:sz w:val="22"/>
          <w:szCs w:val="22"/>
        </w:rPr>
        <w:t>Απόφαση</w:t>
      </w:r>
      <w:r w:rsidRPr="00946ED3">
        <w:rPr>
          <w:rFonts w:ascii="Calibri" w:hAnsi="Calibri"/>
          <w:sz w:val="22"/>
          <w:szCs w:val="22"/>
        </w:rPr>
        <w:t xml:space="preserve"> του ΥΠ.Π.Ε.Θ.,</w:t>
      </w:r>
    </w:p>
    <w:p w:rsidR="00FA77AC" w:rsidRPr="00946ED3" w:rsidRDefault="00FA77AC" w:rsidP="00D110B5">
      <w:pPr>
        <w:spacing w:line="276" w:lineRule="auto"/>
        <w:ind w:left="288" w:hanging="360"/>
        <w:jc w:val="both"/>
        <w:rPr>
          <w:rFonts w:ascii="Calibri" w:hAnsi="Calibri"/>
          <w:sz w:val="22"/>
          <w:szCs w:val="22"/>
        </w:rPr>
      </w:pPr>
      <w:r w:rsidRPr="00946ED3">
        <w:rPr>
          <w:rFonts w:ascii="Calibri" w:hAnsi="Calibri"/>
          <w:sz w:val="22"/>
          <w:szCs w:val="22"/>
        </w:rPr>
        <w:t>β)</w:t>
      </w:r>
      <w:r w:rsidRPr="00946ED3">
        <w:rPr>
          <w:rFonts w:ascii="Calibri" w:hAnsi="Calibri"/>
          <w:sz w:val="22"/>
          <w:szCs w:val="22"/>
        </w:rPr>
        <w:tab/>
      </w:r>
      <w:r w:rsidRPr="00946ED3">
        <w:rPr>
          <w:rFonts w:ascii="Calibri" w:hAnsi="Calibri"/>
          <w:b/>
          <w:sz w:val="22"/>
          <w:szCs w:val="22"/>
        </w:rPr>
        <w:t>και αφετέρου</w:t>
      </w:r>
      <w:r w:rsidRPr="00946ED3">
        <w:rPr>
          <w:rFonts w:ascii="Calibri" w:hAnsi="Calibri"/>
          <w:sz w:val="22"/>
          <w:szCs w:val="22"/>
        </w:rPr>
        <w:t xml:space="preserve"> του/της </w:t>
      </w:r>
      <w:r w:rsidR="00F932E9">
        <w:rPr>
          <w:rFonts w:ascii="Calibri" w:hAnsi="Calibri"/>
          <w:sz w:val="22"/>
          <w:szCs w:val="22"/>
        </w:rPr>
        <w:t>εκπαιδευτικού  …</w:t>
      </w:r>
      <w:r w:rsidRPr="00946ED3">
        <w:rPr>
          <w:rFonts w:ascii="Calibri" w:hAnsi="Calibri"/>
          <w:sz w:val="22"/>
          <w:szCs w:val="22"/>
        </w:rPr>
        <w:t xml:space="preserve">……………………………………… …………………………….……… του ……………………………………….…………, υπεγράφη σύμβαση εργασίας ιδιωτικού δικαίου ορισμένου χρόνου σύμφωνα με τους όρους της υπ’ αρ. πρωτ. </w:t>
      </w:r>
      <w:r w:rsidR="00200961" w:rsidRPr="00060D7F">
        <w:rPr>
          <w:rFonts w:ascii="Calibri" w:hAnsi="Calibri"/>
          <w:sz w:val="22"/>
          <w:szCs w:val="22"/>
        </w:rPr>
        <w:t xml:space="preserve">167152/Δ2/06-10-2017 (ΦΕΚ 3638/τ.Β΄/16-10-2017) Υπουργικής Απόφασης </w:t>
      </w:r>
      <w:r w:rsidRPr="00060D7F">
        <w:rPr>
          <w:rFonts w:ascii="Calibri" w:hAnsi="Calibri"/>
          <w:sz w:val="22"/>
          <w:szCs w:val="22"/>
        </w:rPr>
        <w:t xml:space="preserve">και του </w:t>
      </w:r>
      <w:r w:rsidRPr="00060D7F">
        <w:rPr>
          <w:rFonts w:ascii="Calibri" w:hAnsi="Calibri"/>
          <w:bCs/>
          <w:sz w:val="22"/>
          <w:szCs w:val="22"/>
        </w:rPr>
        <w:t>άρθρου 26 του Νόμου</w:t>
      </w:r>
      <w:r w:rsidRPr="00060D7F">
        <w:rPr>
          <w:rFonts w:ascii="Calibri" w:hAnsi="Calibri"/>
          <w:b/>
          <w:bCs/>
          <w:sz w:val="22"/>
          <w:szCs w:val="22"/>
        </w:rPr>
        <w:t xml:space="preserve"> </w:t>
      </w:r>
      <w:r w:rsidRPr="00060D7F">
        <w:rPr>
          <w:rFonts w:ascii="Calibri" w:hAnsi="Calibri"/>
          <w:sz w:val="22"/>
          <w:szCs w:val="22"/>
        </w:rPr>
        <w:t>4368/2016 (ΦΕΚ 21Α)</w:t>
      </w:r>
      <w:r w:rsidRPr="00060D7F">
        <w:rPr>
          <w:rFonts w:ascii="Calibri" w:hAnsi="Calibri"/>
          <w:bCs/>
          <w:sz w:val="22"/>
          <w:szCs w:val="22"/>
        </w:rPr>
        <w:t>,</w:t>
      </w:r>
      <w:r w:rsidRPr="00060D7F">
        <w:rPr>
          <w:rFonts w:ascii="Calibri" w:hAnsi="Calibri"/>
          <w:b/>
          <w:bCs/>
          <w:sz w:val="22"/>
          <w:szCs w:val="22"/>
        </w:rPr>
        <w:t xml:space="preserve"> </w:t>
      </w:r>
      <w:r w:rsidRPr="00060D7F">
        <w:rPr>
          <w:rFonts w:ascii="Calibri" w:hAnsi="Calibri"/>
          <w:sz w:val="22"/>
          <w:szCs w:val="22"/>
        </w:rPr>
        <w:t xml:space="preserve">όπως τροποποιούνται, συμπληρώνονται και ισχύουν, </w:t>
      </w:r>
      <w:r w:rsidRPr="00060D7F">
        <w:rPr>
          <w:rFonts w:ascii="Calibri" w:hAnsi="Calibri"/>
          <w:b/>
          <w:sz w:val="22"/>
          <w:szCs w:val="22"/>
        </w:rPr>
        <w:t>στο πλαίσιο της</w:t>
      </w:r>
      <w:r w:rsidRPr="00946ED3">
        <w:rPr>
          <w:rFonts w:ascii="Calibri" w:hAnsi="Calibri"/>
          <w:b/>
          <w:sz w:val="22"/>
          <w:szCs w:val="22"/>
        </w:rPr>
        <w:t xml:space="preserve"> Πράξης «</w:t>
      </w:r>
      <w:r w:rsidRPr="00946ED3">
        <w:rPr>
          <w:rFonts w:ascii="Calibri" w:hAnsi="Calibri"/>
          <w:b/>
          <w:caps/>
          <w:sz w:val="22"/>
          <w:szCs w:val="22"/>
        </w:rPr>
        <w:t>Ενισχυτική διδασκαλία στη Β/θμια εκπαίδευση, σχολικό έτος 201</w:t>
      </w:r>
      <w:r w:rsidR="00C07AC9" w:rsidRPr="00946ED3">
        <w:rPr>
          <w:rFonts w:ascii="Calibri" w:hAnsi="Calibri"/>
          <w:b/>
          <w:caps/>
          <w:sz w:val="22"/>
          <w:szCs w:val="22"/>
        </w:rPr>
        <w:t>7/18</w:t>
      </w:r>
      <w:r w:rsidR="00C07AC9" w:rsidRPr="00946ED3">
        <w:rPr>
          <w:rFonts w:ascii="Calibri" w:hAnsi="Calibri"/>
          <w:b/>
          <w:sz w:val="22"/>
          <w:szCs w:val="22"/>
        </w:rPr>
        <w:t>» με MIS 5009800</w:t>
      </w:r>
      <w:r w:rsidRPr="00946ED3">
        <w:rPr>
          <w:rFonts w:ascii="Calibri" w:hAnsi="Calibri"/>
          <w:b/>
          <w:sz w:val="22"/>
          <w:szCs w:val="22"/>
        </w:rPr>
        <w:t xml:space="preserve">, </w:t>
      </w:r>
      <w:r w:rsidRPr="00946ED3">
        <w:rPr>
          <w:rFonts w:ascii="Calibri" w:hAnsi="Calibri"/>
          <w:sz w:val="22"/>
          <w:szCs w:val="22"/>
        </w:rPr>
        <w:t>στους Άξονες Προτεραιότητας 6, 8 και 9 του ΕΠ «Ανάπτυξη Ανθρώπινου Δυναμικού, Εκπαίδευση και Διά Βίου Μάθηση» ΕΣΠΑ 2014-2020, που συγχρηματοδοτείται από το Ευρωπαϊκό Κοινωνικό Ταμείο (ΕΚΤ) και το Ελληνικό Δημόσιο, με Δικαιούχο την Επιτελική Δομή ΕΣΠΑ</w:t>
      </w:r>
      <w:r w:rsidR="0003391C" w:rsidRPr="00946ED3">
        <w:rPr>
          <w:rFonts w:ascii="Calibri" w:hAnsi="Calibri"/>
          <w:sz w:val="22"/>
          <w:szCs w:val="22"/>
        </w:rPr>
        <w:t xml:space="preserve">, Τομέα Παιδείας του </w:t>
      </w:r>
      <w:r w:rsidRPr="00946ED3">
        <w:rPr>
          <w:rFonts w:ascii="Calibri" w:hAnsi="Calibri"/>
          <w:sz w:val="22"/>
          <w:szCs w:val="22"/>
        </w:rPr>
        <w:t>ΥΠ.Π.Ε.Θ. και Φορέα Πρότασης και Λειτουργίας τη Γενική Διεύθυνση Σπουδών Α/</w:t>
      </w:r>
      <w:r w:rsidR="00A26A91" w:rsidRPr="00946ED3">
        <w:rPr>
          <w:rFonts w:ascii="Calibri" w:hAnsi="Calibri"/>
          <w:sz w:val="22"/>
          <w:szCs w:val="22"/>
        </w:rPr>
        <w:t xml:space="preserve">θμιας και Β/θμιας Εκπαίδευσης / </w:t>
      </w:r>
      <w:r w:rsidRPr="00946ED3">
        <w:rPr>
          <w:rFonts w:ascii="Calibri" w:hAnsi="Calibri"/>
          <w:sz w:val="22"/>
          <w:szCs w:val="22"/>
        </w:rPr>
        <w:t>Διεύθυνση Σπουδών, Προγραμμάτων και Οργάνωσης Δευτεροβάθμιας Εκπαίδευσης του ΥΠ.Π.Ε.Θ.– Τμήμα Α΄.</w:t>
      </w:r>
    </w:p>
    <w:p w:rsidR="008D4895" w:rsidRPr="00946ED3" w:rsidRDefault="008D4895" w:rsidP="00D110B5">
      <w:pPr>
        <w:spacing w:line="276" w:lineRule="auto"/>
        <w:jc w:val="both"/>
        <w:rPr>
          <w:rFonts w:ascii="Calibri" w:hAnsi="Calibri"/>
          <w:sz w:val="22"/>
          <w:szCs w:val="22"/>
        </w:rPr>
      </w:pPr>
    </w:p>
    <w:p w:rsidR="00FA77AC" w:rsidRPr="00946ED3" w:rsidRDefault="00FA77AC" w:rsidP="00D110B5">
      <w:pPr>
        <w:spacing w:line="276" w:lineRule="auto"/>
        <w:jc w:val="both"/>
        <w:rPr>
          <w:rFonts w:ascii="Calibri" w:hAnsi="Calibri"/>
          <w:sz w:val="22"/>
          <w:szCs w:val="22"/>
        </w:rPr>
      </w:pPr>
      <w:r w:rsidRPr="00946ED3">
        <w:rPr>
          <w:rFonts w:ascii="Calibri" w:hAnsi="Calibri"/>
          <w:sz w:val="22"/>
          <w:szCs w:val="22"/>
        </w:rPr>
        <w:lastRenderedPageBreak/>
        <w:t xml:space="preserve">Η διάρκεια της παρούσας Σύμβασης ορίζεται από …………………………………… </w:t>
      </w:r>
      <w:r w:rsidRPr="004D6C61">
        <w:rPr>
          <w:rFonts w:ascii="Calibri" w:hAnsi="Calibri"/>
          <w:sz w:val="22"/>
          <w:szCs w:val="22"/>
        </w:rPr>
        <w:t>έως την ημερομηνία λήξης των μαθημάτων του τρέχοντος διδακτικού έτους, σύμφωνα με το σχετικό Π.Δ.</w:t>
      </w:r>
      <w:r w:rsidRPr="00946ED3">
        <w:rPr>
          <w:rFonts w:ascii="Calibri" w:hAnsi="Calibri"/>
          <w:sz w:val="22"/>
          <w:szCs w:val="22"/>
        </w:rPr>
        <w:t xml:space="preserve"> </w:t>
      </w:r>
    </w:p>
    <w:p w:rsidR="00FA77AC" w:rsidRPr="00946ED3" w:rsidRDefault="00FA77AC" w:rsidP="00D110B5">
      <w:pPr>
        <w:spacing w:line="276" w:lineRule="auto"/>
        <w:jc w:val="both"/>
        <w:rPr>
          <w:rFonts w:ascii="Calibri" w:hAnsi="Calibri"/>
          <w:sz w:val="22"/>
          <w:szCs w:val="22"/>
        </w:rPr>
      </w:pPr>
      <w:r w:rsidRPr="00946ED3">
        <w:rPr>
          <w:rFonts w:ascii="Calibri" w:hAnsi="Calibri"/>
          <w:sz w:val="22"/>
          <w:szCs w:val="22"/>
        </w:rPr>
        <w:t xml:space="preserve">Αντικείμενο της σύμβασης είναι η διδασκαλία μαθημάτων ειδικότητας ……………………………………… για ……………..……………………..……………………………… διδακτικές ώρες την εβδομάδα σε τμήματα που θα λειτουργήσουν σε </w:t>
      </w:r>
      <w:r w:rsidRPr="004D6C61">
        <w:rPr>
          <w:rFonts w:ascii="Calibri" w:hAnsi="Calibri"/>
          <w:sz w:val="22"/>
          <w:szCs w:val="22"/>
        </w:rPr>
        <w:t xml:space="preserve">Σχολικά Κέντρα Αντισταθμιστικής Εκπαίδευσης </w:t>
      </w:r>
      <w:r w:rsidR="004D5BAF" w:rsidRPr="004D6C61">
        <w:rPr>
          <w:rFonts w:ascii="Calibri" w:hAnsi="Calibri" w:cs="Calibri"/>
          <w:sz w:val="22"/>
          <w:szCs w:val="22"/>
          <w:lang w:eastAsia="en-US"/>
        </w:rPr>
        <w:t>(Σ.Κ.Α</w:t>
      </w:r>
      <w:r w:rsidR="004D5BAF" w:rsidRPr="003E5FF3">
        <w:rPr>
          <w:rFonts w:ascii="Calibri" w:hAnsi="Calibri" w:cs="Calibri"/>
          <w:sz w:val="22"/>
          <w:szCs w:val="22"/>
          <w:lang w:eastAsia="en-US"/>
        </w:rPr>
        <w:t>.Ε.</w:t>
      </w:r>
      <w:r w:rsidR="004D5BAF">
        <w:rPr>
          <w:rFonts w:ascii="Calibri" w:hAnsi="Calibri" w:cs="Calibri"/>
          <w:sz w:val="22"/>
          <w:szCs w:val="22"/>
          <w:lang w:eastAsia="en-US"/>
        </w:rPr>
        <w:t>)</w:t>
      </w:r>
      <w:r w:rsidR="004D5BAF" w:rsidRPr="00946ED3">
        <w:rPr>
          <w:rFonts w:ascii="Calibri" w:hAnsi="Calibri" w:cs="Calibri"/>
          <w:sz w:val="22"/>
          <w:szCs w:val="22"/>
          <w:lang w:eastAsia="en-US"/>
        </w:rPr>
        <w:t xml:space="preserve"> </w:t>
      </w:r>
      <w:r w:rsidRPr="00946ED3">
        <w:rPr>
          <w:rFonts w:ascii="Calibri" w:hAnsi="Calibri"/>
          <w:sz w:val="22"/>
          <w:szCs w:val="22"/>
        </w:rPr>
        <w:t>του Νομού που θα τοποθετηθεί ή θα διατεθεί, κατ’ εφαρμογή των κείμενων διατάξεων.</w:t>
      </w:r>
    </w:p>
    <w:p w:rsidR="00FA77AC" w:rsidRPr="00946ED3" w:rsidRDefault="00FA77AC" w:rsidP="00D110B5">
      <w:pPr>
        <w:spacing w:before="120" w:line="276" w:lineRule="auto"/>
        <w:jc w:val="both"/>
        <w:rPr>
          <w:rFonts w:ascii="Calibri" w:hAnsi="Calibri"/>
          <w:sz w:val="22"/>
          <w:szCs w:val="22"/>
        </w:rPr>
      </w:pPr>
      <w:r w:rsidRPr="00946ED3">
        <w:rPr>
          <w:rFonts w:ascii="Calibri" w:hAnsi="Calibri"/>
          <w:sz w:val="22"/>
          <w:szCs w:val="22"/>
        </w:rPr>
        <w:t>Το ύψος των μικτών μηνιαίων αποδοχών ανέρχεται στο ποσό των  ……………………………………</w:t>
      </w:r>
      <w:r w:rsidRPr="00946ED3">
        <w:rPr>
          <w:rFonts w:ascii="Calibri" w:hAnsi="Calibri"/>
          <w:b/>
          <w:sz w:val="22"/>
          <w:szCs w:val="22"/>
        </w:rPr>
        <w:t xml:space="preserve"> </w:t>
      </w:r>
      <w:r w:rsidRPr="00946ED3">
        <w:rPr>
          <w:rFonts w:ascii="Calibri" w:hAnsi="Calibri"/>
          <w:sz w:val="22"/>
          <w:szCs w:val="22"/>
        </w:rPr>
        <w:t xml:space="preserve">ευρώ. </w:t>
      </w:r>
    </w:p>
    <w:p w:rsidR="00FA77AC" w:rsidRPr="00946ED3" w:rsidRDefault="00FA77AC" w:rsidP="00D110B5">
      <w:pPr>
        <w:spacing w:line="276" w:lineRule="auto"/>
        <w:jc w:val="both"/>
        <w:rPr>
          <w:rFonts w:ascii="Calibri" w:hAnsi="Calibri"/>
          <w:sz w:val="22"/>
          <w:szCs w:val="22"/>
        </w:rPr>
      </w:pPr>
    </w:p>
    <w:p w:rsidR="00FA77AC" w:rsidRPr="00946ED3" w:rsidRDefault="00FA77AC" w:rsidP="00D110B5">
      <w:pPr>
        <w:spacing w:line="276" w:lineRule="auto"/>
        <w:jc w:val="both"/>
        <w:rPr>
          <w:rFonts w:ascii="Calibri" w:hAnsi="Calibri"/>
          <w:sz w:val="22"/>
          <w:szCs w:val="22"/>
        </w:rPr>
      </w:pPr>
    </w:p>
    <w:p w:rsidR="00FA77AC" w:rsidRPr="00946ED3" w:rsidRDefault="00FA77AC" w:rsidP="00D110B5">
      <w:pPr>
        <w:spacing w:line="276" w:lineRule="auto"/>
        <w:jc w:val="both"/>
        <w:rPr>
          <w:rFonts w:ascii="Calibri" w:hAnsi="Calibri"/>
          <w:sz w:val="22"/>
          <w:szCs w:val="22"/>
        </w:rPr>
      </w:pPr>
    </w:p>
    <w:p w:rsidR="00FA77AC" w:rsidRPr="00946ED3" w:rsidRDefault="00FA77AC" w:rsidP="00D110B5">
      <w:pPr>
        <w:spacing w:line="276" w:lineRule="auto"/>
        <w:jc w:val="center"/>
        <w:rPr>
          <w:rFonts w:ascii="Calibri" w:hAnsi="Calibri"/>
          <w:sz w:val="22"/>
          <w:szCs w:val="22"/>
        </w:rPr>
      </w:pPr>
      <w:r w:rsidRPr="00946ED3">
        <w:rPr>
          <w:rFonts w:ascii="Calibri" w:hAnsi="Calibri"/>
          <w:sz w:val="22"/>
          <w:szCs w:val="22"/>
        </w:rPr>
        <w:t xml:space="preserve">Ο Διευθυντής </w:t>
      </w:r>
    </w:p>
    <w:p w:rsidR="00FA77AC" w:rsidRPr="00946ED3" w:rsidRDefault="00FA77AC" w:rsidP="00D110B5">
      <w:pPr>
        <w:spacing w:line="276" w:lineRule="auto"/>
        <w:jc w:val="center"/>
        <w:rPr>
          <w:rFonts w:ascii="Calibri" w:hAnsi="Calibri"/>
          <w:sz w:val="22"/>
          <w:szCs w:val="22"/>
        </w:rPr>
      </w:pPr>
      <w:r w:rsidRPr="00946ED3">
        <w:rPr>
          <w:rFonts w:ascii="Calibri" w:hAnsi="Calibri"/>
          <w:sz w:val="22"/>
          <w:szCs w:val="22"/>
        </w:rPr>
        <w:t>της Διεύθυνσης Δευτεροβάθμιας Εκπαίδευσης</w:t>
      </w:r>
    </w:p>
    <w:p w:rsidR="00FA77AC" w:rsidRPr="00946ED3" w:rsidRDefault="00FA77AC" w:rsidP="00D110B5">
      <w:pPr>
        <w:spacing w:line="276" w:lineRule="auto"/>
        <w:jc w:val="center"/>
        <w:rPr>
          <w:rFonts w:ascii="Calibri" w:hAnsi="Calibri"/>
          <w:sz w:val="22"/>
          <w:szCs w:val="22"/>
        </w:rPr>
      </w:pPr>
    </w:p>
    <w:p w:rsidR="00FA77AC" w:rsidRPr="00946ED3" w:rsidRDefault="00FA77AC" w:rsidP="00D110B5">
      <w:pPr>
        <w:spacing w:line="276" w:lineRule="auto"/>
        <w:jc w:val="center"/>
        <w:rPr>
          <w:rFonts w:ascii="Calibri" w:hAnsi="Calibri"/>
          <w:sz w:val="22"/>
          <w:szCs w:val="22"/>
        </w:rPr>
      </w:pPr>
    </w:p>
    <w:p w:rsidR="00FA77AC" w:rsidRPr="00946ED3" w:rsidRDefault="00FA77AC" w:rsidP="00D110B5">
      <w:pPr>
        <w:spacing w:line="276" w:lineRule="auto"/>
        <w:jc w:val="center"/>
        <w:rPr>
          <w:rFonts w:ascii="Calibri" w:hAnsi="Calibri"/>
          <w:sz w:val="22"/>
          <w:szCs w:val="22"/>
        </w:rPr>
      </w:pPr>
    </w:p>
    <w:p w:rsidR="00FA77AC" w:rsidRPr="00946ED3" w:rsidRDefault="00FA77AC" w:rsidP="00D110B5">
      <w:pPr>
        <w:spacing w:line="276" w:lineRule="auto"/>
        <w:jc w:val="center"/>
        <w:rPr>
          <w:rFonts w:ascii="Calibri" w:hAnsi="Calibri"/>
          <w:sz w:val="22"/>
          <w:szCs w:val="22"/>
        </w:rPr>
      </w:pPr>
    </w:p>
    <w:p w:rsidR="00FA77AC" w:rsidRPr="00946ED3" w:rsidRDefault="00FA77AC" w:rsidP="00D110B5">
      <w:pPr>
        <w:spacing w:line="276" w:lineRule="auto"/>
        <w:jc w:val="center"/>
        <w:rPr>
          <w:rFonts w:ascii="Calibri" w:hAnsi="Calibri"/>
          <w:sz w:val="22"/>
          <w:szCs w:val="22"/>
        </w:rPr>
      </w:pPr>
      <w:r w:rsidRPr="00946ED3">
        <w:rPr>
          <w:rFonts w:ascii="Calibri" w:hAnsi="Calibri"/>
          <w:sz w:val="22"/>
          <w:szCs w:val="22"/>
        </w:rPr>
        <w:t>………………………………………………………………………</w:t>
      </w:r>
    </w:p>
    <w:tbl>
      <w:tblPr>
        <w:tblW w:w="0" w:type="auto"/>
        <w:jc w:val="center"/>
        <w:tblInd w:w="529" w:type="dxa"/>
        <w:tblLook w:val="01E0" w:firstRow="1" w:lastRow="1" w:firstColumn="1" w:lastColumn="1" w:noHBand="0" w:noVBand="0"/>
      </w:tblPr>
      <w:tblGrid>
        <w:gridCol w:w="4383"/>
      </w:tblGrid>
      <w:tr w:rsidR="00FA77AC" w:rsidRPr="008B4032" w:rsidTr="00FA77AC">
        <w:trPr>
          <w:jc w:val="center"/>
        </w:trPr>
        <w:tc>
          <w:tcPr>
            <w:tcW w:w="4383" w:type="dxa"/>
          </w:tcPr>
          <w:p w:rsidR="00FA77AC" w:rsidRPr="00946ED3" w:rsidRDefault="00FA77AC" w:rsidP="00D110B5">
            <w:pPr>
              <w:spacing w:line="276" w:lineRule="auto"/>
              <w:jc w:val="center"/>
              <w:rPr>
                <w:rFonts w:ascii="Calibri" w:hAnsi="Calibri"/>
                <w:i/>
                <w:sz w:val="22"/>
                <w:szCs w:val="22"/>
              </w:rPr>
            </w:pPr>
            <w:r w:rsidRPr="00946ED3">
              <w:rPr>
                <w:rFonts w:ascii="Calibri" w:hAnsi="Calibri"/>
                <w:i/>
                <w:sz w:val="22"/>
                <w:szCs w:val="22"/>
              </w:rPr>
              <w:t>(Ονοματεπώνυμο, υπογραφή του Διευθυντή ΔΔΕ και σφραγίδα της Διεύθυνσης)</w:t>
            </w:r>
          </w:p>
        </w:tc>
      </w:tr>
    </w:tbl>
    <w:p w:rsidR="00FA77AC" w:rsidRDefault="00FA77AC" w:rsidP="00D110B5">
      <w:pPr>
        <w:spacing w:line="276" w:lineRule="auto"/>
        <w:jc w:val="center"/>
        <w:rPr>
          <w:rFonts w:ascii="Calibri" w:hAnsi="Calibri"/>
          <w:sz w:val="22"/>
          <w:szCs w:val="22"/>
        </w:rPr>
      </w:pPr>
    </w:p>
    <w:p w:rsidR="009E3823" w:rsidRDefault="009E3823">
      <w:pPr>
        <w:rPr>
          <w:rFonts w:ascii="Calibri" w:hAnsi="Calibri"/>
          <w:sz w:val="22"/>
          <w:szCs w:val="22"/>
        </w:rPr>
      </w:pPr>
      <w:r>
        <w:rPr>
          <w:rFonts w:ascii="Calibri" w:hAnsi="Calibri"/>
          <w:sz w:val="22"/>
          <w:szCs w:val="22"/>
        </w:rPr>
        <w:br w:type="page"/>
      </w:r>
    </w:p>
    <w:p w:rsidR="00B813DC" w:rsidRPr="00946ED3" w:rsidRDefault="00B813DC" w:rsidP="00D110B5">
      <w:pPr>
        <w:spacing w:line="276" w:lineRule="auto"/>
        <w:jc w:val="center"/>
        <w:rPr>
          <w:rFonts w:ascii="Calibri" w:hAnsi="Calibri"/>
          <w:sz w:val="22"/>
          <w:szCs w:val="22"/>
        </w:rPr>
      </w:pPr>
    </w:p>
    <w:p w:rsidR="00B813DC" w:rsidRDefault="00B813DC" w:rsidP="00B813DC">
      <w:pPr>
        <w:ind w:left="181" w:right="720" w:hanging="181"/>
        <w:rPr>
          <w:rFonts w:ascii="Calibri" w:hAnsi="Calibri"/>
          <w:lang w:eastAsia="en-US"/>
        </w:rPr>
      </w:pPr>
      <w:bookmarkStart w:id="16" w:name="_Toc496270324"/>
    </w:p>
    <w:p w:rsidR="0088145A" w:rsidRPr="00946ED3" w:rsidRDefault="0088145A" w:rsidP="00D110B5">
      <w:pPr>
        <w:pStyle w:val="af0"/>
        <w:pBdr>
          <w:top w:val="single" w:sz="4" w:space="1" w:color="auto"/>
          <w:left w:val="single" w:sz="4" w:space="0" w:color="auto"/>
          <w:bottom w:val="single" w:sz="4" w:space="1" w:color="auto"/>
          <w:right w:val="single" w:sz="4" w:space="1" w:color="auto"/>
        </w:pBdr>
        <w:shd w:val="clear" w:color="auto" w:fill="E0E0E0"/>
        <w:spacing w:line="276" w:lineRule="auto"/>
        <w:jc w:val="both"/>
        <w:rPr>
          <w:rFonts w:ascii="Calibri" w:hAnsi="Calibri"/>
          <w:sz w:val="22"/>
        </w:rPr>
      </w:pPr>
      <w:r w:rsidRPr="00946ED3">
        <w:rPr>
          <w:rFonts w:ascii="Calibri" w:hAnsi="Calibri"/>
          <w:sz w:val="22"/>
        </w:rPr>
        <w:t>ΥΠΟΔΕΙΓΜΑ 3.3.: ΣΧΕΔΙΟ ΣΥΜΒΑΣΗΣ ΕΚΠΑΙΔΕΥΤΙΚΟΥ ΜΕ ΩΡΙΑΙΑ ΑΝΤΙΜΙΣΘΙΑ</w:t>
      </w:r>
      <w:bookmarkEnd w:id="16"/>
    </w:p>
    <w:p w:rsidR="002843AE" w:rsidRPr="00946ED3" w:rsidRDefault="002843AE" w:rsidP="00D110B5">
      <w:pPr>
        <w:tabs>
          <w:tab w:val="left" w:pos="9072"/>
        </w:tabs>
        <w:spacing w:line="276" w:lineRule="auto"/>
        <w:ind w:right="1"/>
        <w:jc w:val="both"/>
        <w:rPr>
          <w:rFonts w:ascii="Calibri" w:hAnsi="Calibri"/>
          <w:sz w:val="18"/>
          <w:szCs w:val="18"/>
        </w:rPr>
      </w:pPr>
    </w:p>
    <w:tbl>
      <w:tblPr>
        <w:tblW w:w="9019" w:type="dxa"/>
        <w:jc w:val="center"/>
        <w:tblLook w:val="01E0" w:firstRow="1" w:lastRow="1" w:firstColumn="1" w:lastColumn="1" w:noHBand="0" w:noVBand="0"/>
      </w:tblPr>
      <w:tblGrid>
        <w:gridCol w:w="4488"/>
        <w:gridCol w:w="4531"/>
      </w:tblGrid>
      <w:tr w:rsidR="002843AE" w:rsidRPr="008B4032" w:rsidTr="00FE6EC0">
        <w:trPr>
          <w:jc w:val="center"/>
        </w:trPr>
        <w:tc>
          <w:tcPr>
            <w:tcW w:w="4488" w:type="dxa"/>
            <w:noWrap/>
            <w:vAlign w:val="center"/>
          </w:tcPr>
          <w:p w:rsidR="002843AE" w:rsidRPr="00946ED3" w:rsidRDefault="002843AE" w:rsidP="00D110B5">
            <w:pPr>
              <w:tabs>
                <w:tab w:val="center" w:pos="4153"/>
                <w:tab w:val="right" w:pos="8306"/>
              </w:tabs>
              <w:spacing w:line="276" w:lineRule="auto"/>
              <w:jc w:val="center"/>
              <w:rPr>
                <w:rFonts w:ascii="Calibri" w:eastAsia="Calibri" w:hAnsi="Calibri"/>
                <w:sz w:val="22"/>
                <w:szCs w:val="22"/>
                <w:lang w:eastAsia="en-US"/>
              </w:rPr>
            </w:pPr>
          </w:p>
        </w:tc>
        <w:tc>
          <w:tcPr>
            <w:tcW w:w="4531" w:type="dxa"/>
          </w:tcPr>
          <w:p w:rsidR="002843AE" w:rsidRPr="00946ED3" w:rsidRDefault="002843AE" w:rsidP="00D110B5">
            <w:pPr>
              <w:tabs>
                <w:tab w:val="center" w:pos="4153"/>
                <w:tab w:val="right" w:pos="8306"/>
              </w:tabs>
              <w:spacing w:line="276" w:lineRule="auto"/>
              <w:jc w:val="right"/>
              <w:rPr>
                <w:rFonts w:ascii="Calibri" w:eastAsia="Calibri" w:hAnsi="Calibri"/>
                <w:b/>
                <w:sz w:val="22"/>
                <w:szCs w:val="22"/>
                <w:u w:val="single"/>
                <w:lang w:eastAsia="en-US"/>
              </w:rPr>
            </w:pPr>
          </w:p>
        </w:tc>
      </w:tr>
      <w:tr w:rsidR="002843AE" w:rsidRPr="008B4032" w:rsidTr="00FE6EC0">
        <w:trPr>
          <w:jc w:val="center"/>
        </w:trPr>
        <w:tc>
          <w:tcPr>
            <w:tcW w:w="4488" w:type="dxa"/>
            <w:noWrap/>
            <w:vAlign w:val="center"/>
          </w:tcPr>
          <w:p w:rsidR="002843AE" w:rsidRPr="00946ED3" w:rsidRDefault="00495324" w:rsidP="00D110B5">
            <w:pPr>
              <w:tabs>
                <w:tab w:val="center" w:pos="4153"/>
                <w:tab w:val="right" w:pos="8306"/>
              </w:tabs>
              <w:spacing w:line="276" w:lineRule="auto"/>
              <w:jc w:val="center"/>
              <w:rPr>
                <w:rFonts w:ascii="Calibri" w:eastAsia="Calibri" w:hAnsi="Calibri"/>
                <w:sz w:val="22"/>
                <w:szCs w:val="22"/>
                <w:lang w:eastAsia="en-US"/>
              </w:rPr>
            </w:pPr>
            <w:r>
              <w:rPr>
                <w:rFonts w:ascii="Calibri" w:hAnsi="Calibri"/>
                <w:noProof/>
                <w:sz w:val="22"/>
                <w:szCs w:val="22"/>
              </w:rPr>
              <w:drawing>
                <wp:inline distT="0" distB="0" distL="0" distR="0" wp14:anchorId="7997211B" wp14:editId="35DE0D95">
                  <wp:extent cx="390525" cy="381000"/>
                  <wp:effectExtent l="0" t="0" r="9525" b="0"/>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0525" cy="381000"/>
                          </a:xfrm>
                          <a:prstGeom prst="rect">
                            <a:avLst/>
                          </a:prstGeom>
                          <a:noFill/>
                          <a:ln>
                            <a:noFill/>
                          </a:ln>
                        </pic:spPr>
                      </pic:pic>
                    </a:graphicData>
                  </a:graphic>
                </wp:inline>
              </w:drawing>
            </w:r>
          </w:p>
        </w:tc>
        <w:tc>
          <w:tcPr>
            <w:tcW w:w="4531" w:type="dxa"/>
          </w:tcPr>
          <w:p w:rsidR="002843AE" w:rsidRPr="00946ED3" w:rsidRDefault="00495324" w:rsidP="00D110B5">
            <w:pPr>
              <w:tabs>
                <w:tab w:val="center" w:pos="4153"/>
                <w:tab w:val="right" w:pos="8306"/>
              </w:tabs>
              <w:spacing w:line="276" w:lineRule="auto"/>
              <w:rPr>
                <w:rFonts w:ascii="Calibri" w:eastAsia="Calibri" w:hAnsi="Calibri"/>
                <w:noProof/>
              </w:rPr>
            </w:pPr>
            <w:r>
              <w:rPr>
                <w:rFonts w:ascii="Calibri" w:eastAsia="Calibri" w:hAnsi="Calibri"/>
                <w:noProof/>
              </w:rPr>
              <w:drawing>
                <wp:anchor distT="0" distB="0" distL="114300" distR="114300" simplePos="0" relativeHeight="9" behindDoc="0" locked="0" layoutInCell="1" allowOverlap="1" wp14:anchorId="22BBE1E0" wp14:editId="1CD51290">
                  <wp:simplePos x="0" y="0"/>
                  <wp:positionH relativeFrom="column">
                    <wp:posOffset>1066165</wp:posOffset>
                  </wp:positionH>
                  <wp:positionV relativeFrom="paragraph">
                    <wp:posOffset>54610</wp:posOffset>
                  </wp:positionV>
                  <wp:extent cx="539750" cy="370840"/>
                  <wp:effectExtent l="0" t="0" r="0" b="0"/>
                  <wp:wrapSquare wrapText="bothSides"/>
                  <wp:docPr id="28" name="Εικόνα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pic:spPr>
                      </pic:pic>
                    </a:graphicData>
                  </a:graphic>
                  <wp14:sizeRelH relativeFrom="page">
                    <wp14:pctWidth>0</wp14:pctWidth>
                  </wp14:sizeRelH>
                  <wp14:sizeRelV relativeFrom="page">
                    <wp14:pctHeight>0</wp14:pctHeight>
                  </wp14:sizeRelV>
                </wp:anchor>
              </w:drawing>
            </w:r>
          </w:p>
        </w:tc>
      </w:tr>
      <w:tr w:rsidR="002843AE" w:rsidRPr="008B4032" w:rsidTr="00FE6EC0">
        <w:trPr>
          <w:jc w:val="center"/>
        </w:trPr>
        <w:tc>
          <w:tcPr>
            <w:tcW w:w="4488" w:type="dxa"/>
            <w:noWrap/>
          </w:tcPr>
          <w:p w:rsidR="002843AE" w:rsidRPr="00946ED3" w:rsidRDefault="002843AE" w:rsidP="00D110B5">
            <w:pPr>
              <w:tabs>
                <w:tab w:val="center" w:pos="4153"/>
                <w:tab w:val="right" w:pos="8306"/>
              </w:tabs>
              <w:spacing w:line="276" w:lineRule="auto"/>
              <w:jc w:val="center"/>
              <w:rPr>
                <w:rFonts w:ascii="Calibri" w:eastAsia="Calibri" w:hAnsi="Calibri"/>
                <w:sz w:val="22"/>
                <w:szCs w:val="22"/>
                <w:lang w:eastAsia="en-US"/>
              </w:rPr>
            </w:pPr>
            <w:r w:rsidRPr="00946ED3">
              <w:rPr>
                <w:rFonts w:ascii="Calibri" w:eastAsia="Calibri" w:hAnsi="Calibri"/>
                <w:sz w:val="22"/>
                <w:szCs w:val="22"/>
                <w:lang w:eastAsia="en-US"/>
              </w:rPr>
              <w:t>ΕΛΛΗΝΙΚΗ ΔΗΜΟΚΡΑΤΙΑ</w:t>
            </w:r>
          </w:p>
          <w:p w:rsidR="002843AE" w:rsidRPr="00946ED3" w:rsidRDefault="002843AE" w:rsidP="00D110B5">
            <w:pPr>
              <w:tabs>
                <w:tab w:val="center" w:pos="4153"/>
                <w:tab w:val="right" w:pos="8306"/>
              </w:tabs>
              <w:spacing w:line="276" w:lineRule="auto"/>
              <w:jc w:val="center"/>
              <w:rPr>
                <w:rFonts w:ascii="Calibri" w:eastAsia="Calibri" w:hAnsi="Calibri"/>
                <w:sz w:val="22"/>
                <w:szCs w:val="22"/>
                <w:lang w:eastAsia="en-US"/>
              </w:rPr>
            </w:pPr>
            <w:r w:rsidRPr="00946ED3">
              <w:rPr>
                <w:rFonts w:ascii="Calibri" w:eastAsia="Calibri" w:hAnsi="Calibri"/>
                <w:sz w:val="22"/>
                <w:szCs w:val="22"/>
                <w:lang w:eastAsia="en-US"/>
              </w:rPr>
              <w:t>ΥΠΟΥΡΓΕΙΟ ΠΑΙΔΕΙΑΣ,</w:t>
            </w:r>
          </w:p>
          <w:p w:rsidR="002843AE" w:rsidRPr="00946ED3" w:rsidRDefault="002843AE" w:rsidP="00D110B5">
            <w:pPr>
              <w:tabs>
                <w:tab w:val="center" w:pos="4153"/>
                <w:tab w:val="right" w:pos="8306"/>
              </w:tabs>
              <w:spacing w:line="276" w:lineRule="auto"/>
              <w:jc w:val="center"/>
              <w:rPr>
                <w:rFonts w:ascii="Calibri" w:eastAsia="Calibri" w:hAnsi="Calibri"/>
                <w:sz w:val="22"/>
                <w:szCs w:val="22"/>
              </w:rPr>
            </w:pPr>
            <w:r w:rsidRPr="00946ED3">
              <w:rPr>
                <w:rFonts w:ascii="Calibri" w:eastAsia="Calibri" w:hAnsi="Calibri"/>
                <w:sz w:val="22"/>
                <w:szCs w:val="22"/>
                <w:lang w:eastAsia="en-US"/>
              </w:rPr>
              <w:t>ΕΡΕΥΝΑΣ</w:t>
            </w:r>
            <w:r w:rsidRPr="00946ED3">
              <w:rPr>
                <w:rFonts w:ascii="Calibri" w:eastAsia="Calibri" w:hAnsi="Calibri"/>
                <w:sz w:val="22"/>
                <w:szCs w:val="22"/>
              </w:rPr>
              <w:t xml:space="preserve"> ΚΑΙ ΘΡΗΣΚΕΥΜΑΤΩΝ</w:t>
            </w:r>
          </w:p>
          <w:p w:rsidR="002843AE" w:rsidRPr="00946ED3" w:rsidRDefault="002843AE" w:rsidP="00D110B5">
            <w:pPr>
              <w:keepNext/>
              <w:tabs>
                <w:tab w:val="center" w:pos="4153"/>
                <w:tab w:val="right" w:pos="8306"/>
              </w:tabs>
              <w:spacing w:line="276" w:lineRule="auto"/>
              <w:jc w:val="center"/>
              <w:rPr>
                <w:rFonts w:ascii="Calibri" w:eastAsia="Calibri" w:hAnsi="Calibri"/>
                <w:lang w:eastAsia="en-US"/>
              </w:rPr>
            </w:pPr>
            <w:r w:rsidRPr="00946ED3">
              <w:rPr>
                <w:rFonts w:ascii="Calibri" w:hAnsi="Calibri"/>
              </w:rPr>
              <w:t>---</w:t>
            </w:r>
          </w:p>
        </w:tc>
        <w:tc>
          <w:tcPr>
            <w:tcW w:w="4531" w:type="dxa"/>
          </w:tcPr>
          <w:p w:rsidR="002843AE" w:rsidRPr="00946ED3" w:rsidRDefault="002843AE" w:rsidP="00D110B5">
            <w:pPr>
              <w:tabs>
                <w:tab w:val="center" w:pos="4153"/>
                <w:tab w:val="right" w:pos="8306"/>
              </w:tabs>
              <w:spacing w:line="276" w:lineRule="auto"/>
              <w:jc w:val="center"/>
              <w:rPr>
                <w:rFonts w:ascii="Calibri" w:eastAsia="Calibri" w:hAnsi="Calibri"/>
                <w:sz w:val="22"/>
                <w:szCs w:val="22"/>
                <w:lang w:eastAsia="en-US"/>
              </w:rPr>
            </w:pPr>
            <w:r w:rsidRPr="00946ED3">
              <w:rPr>
                <w:rFonts w:ascii="Calibri" w:eastAsia="Calibri" w:hAnsi="Calibri"/>
                <w:sz w:val="22"/>
                <w:szCs w:val="22"/>
                <w:lang w:eastAsia="en-US"/>
              </w:rPr>
              <w:t>ΕΥΡΩΠΑΪΚΗ ΕΝΩΣΗ</w:t>
            </w:r>
          </w:p>
          <w:p w:rsidR="002843AE" w:rsidRPr="00946ED3" w:rsidRDefault="002843AE" w:rsidP="00D110B5">
            <w:pPr>
              <w:tabs>
                <w:tab w:val="center" w:pos="4153"/>
                <w:tab w:val="right" w:pos="8306"/>
              </w:tabs>
              <w:spacing w:line="276" w:lineRule="auto"/>
              <w:jc w:val="center"/>
              <w:rPr>
                <w:rFonts w:ascii="Calibri" w:eastAsia="Calibri" w:hAnsi="Calibri"/>
                <w:sz w:val="22"/>
                <w:szCs w:val="22"/>
                <w:lang w:val="en-US" w:eastAsia="en-US"/>
              </w:rPr>
            </w:pPr>
            <w:r w:rsidRPr="00946ED3">
              <w:rPr>
                <w:rFonts w:ascii="Calibri" w:eastAsia="Calibri" w:hAnsi="Calibri"/>
                <w:sz w:val="22"/>
                <w:szCs w:val="22"/>
                <w:lang w:eastAsia="en-US"/>
              </w:rPr>
              <w:t>ΕΥΡΩΠΑΪΚΟ ΚΟΙΝΩΝΙΚΟ ΤΑΜΕΙΟ</w:t>
            </w:r>
          </w:p>
          <w:p w:rsidR="002843AE" w:rsidRPr="00946ED3" w:rsidRDefault="002843AE" w:rsidP="00D110B5">
            <w:pPr>
              <w:tabs>
                <w:tab w:val="center" w:pos="4153"/>
                <w:tab w:val="right" w:pos="8306"/>
              </w:tabs>
              <w:spacing w:line="276" w:lineRule="auto"/>
              <w:jc w:val="center"/>
              <w:rPr>
                <w:rFonts w:ascii="Calibri" w:eastAsia="Calibri" w:hAnsi="Calibri"/>
                <w:lang w:eastAsia="en-US"/>
              </w:rPr>
            </w:pPr>
          </w:p>
        </w:tc>
      </w:tr>
      <w:tr w:rsidR="002843AE" w:rsidRPr="008B4032" w:rsidTr="00FE6EC0">
        <w:trPr>
          <w:trHeight w:val="814"/>
          <w:jc w:val="center"/>
        </w:trPr>
        <w:tc>
          <w:tcPr>
            <w:tcW w:w="4488" w:type="dxa"/>
            <w:noWrap/>
          </w:tcPr>
          <w:p w:rsidR="002843AE" w:rsidRPr="00946ED3" w:rsidRDefault="002843AE" w:rsidP="00D110B5">
            <w:pPr>
              <w:tabs>
                <w:tab w:val="center" w:pos="4153"/>
                <w:tab w:val="right" w:pos="8306"/>
              </w:tabs>
              <w:spacing w:line="276" w:lineRule="auto"/>
              <w:jc w:val="center"/>
              <w:rPr>
                <w:rFonts w:ascii="Calibri" w:eastAsia="Calibri" w:hAnsi="Calibri"/>
                <w:sz w:val="22"/>
                <w:szCs w:val="22"/>
                <w:lang w:eastAsia="en-US"/>
              </w:rPr>
            </w:pPr>
            <w:r w:rsidRPr="00946ED3">
              <w:rPr>
                <w:rFonts w:ascii="Calibri" w:eastAsia="Calibri" w:hAnsi="Calibri"/>
                <w:sz w:val="22"/>
                <w:szCs w:val="22"/>
                <w:lang w:eastAsia="en-US"/>
              </w:rPr>
              <w:t>ΠΕΡΙΦΕΡΕΙΑΚΗ ΔΙΕΥΘΥΝΣΗ ΠΡΩΤΟΒΑΘΜΙΑΣ ΚΑΙ ΔΕΥΤΕΡΟΒΑΘΜΙΑΣ ΕΚΠΑΙΔΕΥΣΗΣ</w:t>
            </w:r>
          </w:p>
          <w:p w:rsidR="002843AE" w:rsidRPr="00946ED3" w:rsidRDefault="002843AE" w:rsidP="00D110B5">
            <w:pPr>
              <w:spacing w:line="276" w:lineRule="auto"/>
              <w:ind w:right="675"/>
              <w:jc w:val="center"/>
              <w:rPr>
                <w:rFonts w:ascii="Calibri" w:eastAsia="Calibri" w:hAnsi="Calibri"/>
                <w:sz w:val="22"/>
                <w:szCs w:val="22"/>
                <w:lang w:eastAsia="en-US"/>
              </w:rPr>
            </w:pPr>
            <w:r w:rsidRPr="00946ED3">
              <w:rPr>
                <w:rFonts w:ascii="Calibri" w:eastAsia="Calibri" w:hAnsi="Calibri"/>
                <w:sz w:val="22"/>
                <w:szCs w:val="22"/>
                <w:lang w:eastAsia="en-US"/>
              </w:rPr>
              <w:t>…..……………………………</w:t>
            </w:r>
            <w:r w:rsidRPr="00946ED3">
              <w:rPr>
                <w:rFonts w:ascii="Calibri" w:hAnsi="Calibri"/>
                <w:b/>
                <w:sz w:val="22"/>
                <w:szCs w:val="22"/>
                <w:vertAlign w:val="superscript"/>
              </w:rPr>
              <w:t>1</w:t>
            </w:r>
          </w:p>
          <w:p w:rsidR="002843AE" w:rsidRPr="00946ED3" w:rsidRDefault="002843AE" w:rsidP="00D110B5">
            <w:pPr>
              <w:tabs>
                <w:tab w:val="right" w:pos="8306"/>
              </w:tabs>
              <w:spacing w:line="276" w:lineRule="auto"/>
              <w:jc w:val="center"/>
              <w:rPr>
                <w:rFonts w:ascii="Calibri" w:eastAsia="Calibri" w:hAnsi="Calibri"/>
                <w:sz w:val="22"/>
                <w:szCs w:val="22"/>
                <w:lang w:eastAsia="en-US"/>
              </w:rPr>
            </w:pPr>
            <w:r w:rsidRPr="00946ED3">
              <w:rPr>
                <w:rFonts w:ascii="Calibri" w:eastAsia="Calibri" w:hAnsi="Calibri"/>
                <w:sz w:val="22"/>
                <w:szCs w:val="22"/>
                <w:lang w:eastAsia="en-US"/>
              </w:rPr>
              <w:t>ΔΙΕΥΘΥΝΣΗ ΔΕΥΤΕΡΟΒΑΘΜΙΑΣ ΕΚΠΑΙΔΕΥΣΗΣ …………………………..……</w:t>
            </w:r>
            <w:r w:rsidRPr="00946ED3">
              <w:rPr>
                <w:rFonts w:ascii="Calibri" w:hAnsi="Calibri"/>
                <w:b/>
                <w:sz w:val="22"/>
                <w:szCs w:val="22"/>
                <w:vertAlign w:val="superscript"/>
              </w:rPr>
              <w:t>2</w:t>
            </w:r>
          </w:p>
        </w:tc>
        <w:tc>
          <w:tcPr>
            <w:tcW w:w="4531" w:type="dxa"/>
          </w:tcPr>
          <w:p w:rsidR="002843AE" w:rsidRPr="00946ED3" w:rsidRDefault="002843AE" w:rsidP="00D110B5">
            <w:pPr>
              <w:keepNext/>
              <w:tabs>
                <w:tab w:val="center" w:pos="4153"/>
                <w:tab w:val="right" w:pos="8306"/>
              </w:tabs>
              <w:spacing w:line="276" w:lineRule="auto"/>
              <w:rPr>
                <w:rFonts w:ascii="Calibri" w:eastAsia="Calibri" w:hAnsi="Calibri"/>
                <w:lang w:eastAsia="en-US"/>
              </w:rPr>
            </w:pPr>
          </w:p>
          <w:p w:rsidR="002843AE" w:rsidRPr="00946ED3" w:rsidRDefault="002843AE" w:rsidP="00D110B5">
            <w:pPr>
              <w:tabs>
                <w:tab w:val="center" w:pos="4153"/>
                <w:tab w:val="right" w:pos="8306"/>
              </w:tabs>
              <w:spacing w:line="276" w:lineRule="auto"/>
              <w:rPr>
                <w:rFonts w:ascii="Calibri" w:eastAsia="Calibri" w:hAnsi="Calibri"/>
                <w:sz w:val="22"/>
                <w:szCs w:val="22"/>
                <w:lang w:eastAsia="en-US"/>
              </w:rPr>
            </w:pPr>
          </w:p>
          <w:p w:rsidR="002843AE" w:rsidRPr="00946ED3" w:rsidRDefault="002843AE" w:rsidP="00D110B5">
            <w:pPr>
              <w:tabs>
                <w:tab w:val="center" w:pos="4153"/>
                <w:tab w:val="right" w:pos="8306"/>
              </w:tabs>
              <w:spacing w:line="276" w:lineRule="auto"/>
              <w:jc w:val="center"/>
              <w:rPr>
                <w:rFonts w:ascii="Calibri" w:hAnsi="Calibri"/>
                <w:sz w:val="22"/>
                <w:szCs w:val="22"/>
              </w:rPr>
            </w:pPr>
          </w:p>
        </w:tc>
      </w:tr>
    </w:tbl>
    <w:p w:rsidR="002843AE" w:rsidRPr="00946ED3" w:rsidRDefault="002843AE" w:rsidP="00D110B5">
      <w:pPr>
        <w:spacing w:line="276" w:lineRule="auto"/>
        <w:rPr>
          <w:rFonts w:ascii="Calibri" w:hAnsi="Calibri"/>
          <w:b/>
          <w:bCs/>
          <w:iCs/>
          <w:szCs w:val="24"/>
        </w:rPr>
      </w:pPr>
    </w:p>
    <w:p w:rsidR="00311FB0" w:rsidRPr="00946ED3" w:rsidRDefault="00311FB0" w:rsidP="00D110B5">
      <w:pPr>
        <w:tabs>
          <w:tab w:val="center" w:pos="4153"/>
          <w:tab w:val="right" w:pos="8306"/>
        </w:tabs>
        <w:spacing w:line="276" w:lineRule="auto"/>
        <w:jc w:val="center"/>
        <w:rPr>
          <w:rFonts w:ascii="Calibri" w:eastAsia="Calibri" w:hAnsi="Calibri"/>
          <w:b/>
          <w:sz w:val="22"/>
          <w:szCs w:val="22"/>
          <w:lang w:eastAsia="en-US"/>
        </w:rPr>
      </w:pPr>
    </w:p>
    <w:p w:rsidR="002843AE" w:rsidRPr="00946ED3" w:rsidRDefault="002843AE" w:rsidP="00D110B5">
      <w:pPr>
        <w:tabs>
          <w:tab w:val="center" w:pos="4153"/>
          <w:tab w:val="right" w:pos="8306"/>
        </w:tabs>
        <w:spacing w:line="276" w:lineRule="auto"/>
        <w:jc w:val="center"/>
        <w:rPr>
          <w:rFonts w:ascii="Calibri" w:eastAsia="Calibri" w:hAnsi="Calibri"/>
          <w:b/>
          <w:sz w:val="22"/>
          <w:szCs w:val="22"/>
          <w:lang w:eastAsia="en-US"/>
        </w:rPr>
      </w:pPr>
      <w:r w:rsidRPr="00946ED3">
        <w:rPr>
          <w:rFonts w:ascii="Calibri" w:eastAsia="Calibri" w:hAnsi="Calibri"/>
          <w:b/>
          <w:sz w:val="22"/>
          <w:szCs w:val="22"/>
          <w:lang w:eastAsia="en-US"/>
        </w:rPr>
        <w:t>ΣΥΜΒΑΣΗ ΕΡΓΑΣΙΑΣ ΙΔΙΩΤΙΚΟΥ ΔΙΚΑΙΟΥ ΟΡΙΣΜΕΝΟΥ ΧΡΟΝΟΥ ΜΕ ΩΡΙΑΙΑ ΑΝΤΙΜΙΣΘΙΑ</w:t>
      </w:r>
    </w:p>
    <w:p w:rsidR="002843AE" w:rsidRPr="00946ED3" w:rsidRDefault="002843AE" w:rsidP="00D110B5">
      <w:pPr>
        <w:spacing w:line="276" w:lineRule="auto"/>
        <w:jc w:val="both"/>
        <w:rPr>
          <w:rFonts w:ascii="Calibri" w:hAnsi="Calibri"/>
          <w:sz w:val="22"/>
          <w:szCs w:val="22"/>
        </w:rPr>
      </w:pPr>
    </w:p>
    <w:p w:rsidR="002843AE" w:rsidRPr="00946ED3" w:rsidRDefault="002843AE" w:rsidP="00D110B5">
      <w:pPr>
        <w:spacing w:line="276" w:lineRule="auto"/>
        <w:jc w:val="both"/>
        <w:rPr>
          <w:rFonts w:ascii="Calibri" w:hAnsi="Calibri"/>
          <w:sz w:val="22"/>
          <w:szCs w:val="22"/>
        </w:rPr>
      </w:pPr>
      <w:r w:rsidRPr="00946ED3">
        <w:rPr>
          <w:rFonts w:ascii="Calibri" w:hAnsi="Calibri"/>
          <w:sz w:val="22"/>
          <w:szCs w:val="22"/>
        </w:rPr>
        <w:t>Στο/η/α/ις ………….……………………………</w:t>
      </w:r>
      <w:r w:rsidRPr="00946ED3">
        <w:rPr>
          <w:rFonts w:ascii="Calibri" w:hAnsi="Calibri"/>
          <w:b/>
          <w:sz w:val="22"/>
          <w:szCs w:val="22"/>
          <w:vertAlign w:val="superscript"/>
        </w:rPr>
        <w:t>3</w:t>
      </w:r>
      <w:r w:rsidRPr="00946ED3">
        <w:rPr>
          <w:rFonts w:ascii="Calibri" w:hAnsi="Calibri"/>
          <w:sz w:val="22"/>
          <w:szCs w:val="22"/>
        </w:rPr>
        <w:t xml:space="preserve"> σήμερα ………………..…………..……………</w:t>
      </w:r>
      <w:r w:rsidRPr="00946ED3">
        <w:rPr>
          <w:rFonts w:ascii="Calibri" w:hAnsi="Calibri"/>
          <w:b/>
          <w:sz w:val="22"/>
          <w:szCs w:val="22"/>
          <w:vertAlign w:val="superscript"/>
        </w:rPr>
        <w:t>4</w:t>
      </w:r>
      <w:r w:rsidRPr="00946ED3">
        <w:rPr>
          <w:rFonts w:ascii="Calibri" w:hAnsi="Calibri"/>
          <w:sz w:val="22"/>
          <w:szCs w:val="22"/>
        </w:rPr>
        <w:t xml:space="preserve"> στη Διεύθυνση Δευτεροβάθμιας Εκπαίδευσης (ΔΔΕ) ………………………………………..……</w:t>
      </w:r>
      <w:r w:rsidRPr="00946ED3">
        <w:rPr>
          <w:rFonts w:ascii="Calibri" w:hAnsi="Calibri"/>
          <w:b/>
          <w:sz w:val="22"/>
          <w:szCs w:val="22"/>
          <w:vertAlign w:val="superscript"/>
        </w:rPr>
        <w:t>5</w:t>
      </w:r>
      <w:r w:rsidRPr="00946ED3">
        <w:rPr>
          <w:rFonts w:ascii="Calibri" w:hAnsi="Calibri"/>
          <w:sz w:val="22"/>
          <w:szCs w:val="22"/>
        </w:rPr>
        <w:t xml:space="preserve"> επί της οδού …….…….…………….………………………………………………………</w:t>
      </w:r>
      <w:r w:rsidRPr="00946ED3">
        <w:rPr>
          <w:rFonts w:ascii="Calibri" w:hAnsi="Calibri"/>
          <w:b/>
          <w:sz w:val="22"/>
          <w:szCs w:val="22"/>
          <w:vertAlign w:val="superscript"/>
        </w:rPr>
        <w:t>6</w:t>
      </w:r>
      <w:r w:rsidRPr="00946ED3">
        <w:rPr>
          <w:rFonts w:ascii="Calibri" w:hAnsi="Calibri"/>
          <w:sz w:val="22"/>
          <w:szCs w:val="22"/>
        </w:rPr>
        <w:t>, σε εφαρμογή της υπ’ αρ. πρωτ. …………………………………………………………</w:t>
      </w:r>
      <w:r w:rsidRPr="00946ED3">
        <w:rPr>
          <w:rFonts w:ascii="Calibri" w:hAnsi="Calibri"/>
          <w:b/>
          <w:sz w:val="22"/>
          <w:szCs w:val="22"/>
          <w:vertAlign w:val="superscript"/>
        </w:rPr>
        <w:t xml:space="preserve">7 </w:t>
      </w:r>
      <w:r w:rsidRPr="00946ED3">
        <w:rPr>
          <w:rFonts w:ascii="Calibri" w:hAnsi="Calibri"/>
          <w:sz w:val="22"/>
          <w:szCs w:val="22"/>
        </w:rPr>
        <w:t xml:space="preserve">Απόφασης του Διευθυντή της Διεύθυνσης Δευτεροβάθμιας Εκπαίδευσης μεταξύ </w:t>
      </w:r>
    </w:p>
    <w:p w:rsidR="002843AE" w:rsidRPr="00946ED3" w:rsidRDefault="002843AE" w:rsidP="00D110B5">
      <w:pPr>
        <w:spacing w:line="276" w:lineRule="auto"/>
        <w:jc w:val="both"/>
        <w:rPr>
          <w:rFonts w:ascii="Calibri" w:hAnsi="Calibri"/>
          <w:sz w:val="22"/>
          <w:szCs w:val="22"/>
        </w:rPr>
      </w:pPr>
    </w:p>
    <w:p w:rsidR="002843AE" w:rsidRPr="00946ED3" w:rsidRDefault="002843AE" w:rsidP="00D110B5">
      <w:pPr>
        <w:spacing w:line="276" w:lineRule="auto"/>
        <w:ind w:left="288" w:hanging="360"/>
        <w:jc w:val="both"/>
        <w:rPr>
          <w:rFonts w:ascii="Calibri" w:hAnsi="Calibri"/>
          <w:sz w:val="22"/>
          <w:szCs w:val="22"/>
        </w:rPr>
      </w:pPr>
      <w:r w:rsidRPr="00946ED3">
        <w:rPr>
          <w:rFonts w:ascii="Calibri" w:hAnsi="Calibri"/>
          <w:sz w:val="22"/>
          <w:szCs w:val="22"/>
        </w:rPr>
        <w:t>α)</w:t>
      </w:r>
      <w:r w:rsidRPr="00946ED3">
        <w:rPr>
          <w:rFonts w:ascii="Calibri" w:hAnsi="Calibri"/>
          <w:sz w:val="22"/>
          <w:szCs w:val="22"/>
        </w:rPr>
        <w:tab/>
      </w:r>
      <w:r w:rsidRPr="00946ED3">
        <w:rPr>
          <w:rFonts w:ascii="Calibri" w:hAnsi="Calibri"/>
          <w:b/>
          <w:sz w:val="22"/>
          <w:szCs w:val="22"/>
        </w:rPr>
        <w:t xml:space="preserve">αφενός </w:t>
      </w:r>
      <w:r w:rsidRPr="00946ED3">
        <w:rPr>
          <w:rFonts w:ascii="Calibri" w:hAnsi="Calibri"/>
          <w:sz w:val="22"/>
          <w:szCs w:val="22"/>
        </w:rPr>
        <w:t>του Υπουργείου Παιδείας, Έρευνας και Θρησκευμάτων (ΥΠ.Π.Ε.Θ.) που εκπροσωπείται από τον/τη Διευθυντή/-ντρια της Διεύθυνσης Δευτεροβάθμιας Εκπαίδευσης ………………………… ……………………..……</w:t>
      </w:r>
      <w:r w:rsidRPr="00946ED3">
        <w:rPr>
          <w:rFonts w:ascii="Calibri" w:hAnsi="Calibri"/>
          <w:b/>
          <w:sz w:val="22"/>
          <w:szCs w:val="22"/>
          <w:vertAlign w:val="superscript"/>
        </w:rPr>
        <w:t>8</w:t>
      </w:r>
      <w:r w:rsidRPr="00946ED3">
        <w:rPr>
          <w:rFonts w:ascii="Calibri" w:hAnsi="Calibri"/>
          <w:sz w:val="22"/>
          <w:szCs w:val="22"/>
        </w:rPr>
        <w:t xml:space="preserve">  ………..………….……………………………………………………………</w:t>
      </w:r>
      <w:r w:rsidRPr="00946ED3">
        <w:rPr>
          <w:rFonts w:ascii="Calibri" w:hAnsi="Calibri"/>
          <w:b/>
          <w:sz w:val="22"/>
          <w:szCs w:val="22"/>
          <w:vertAlign w:val="superscript"/>
        </w:rPr>
        <w:t>9</w:t>
      </w:r>
      <w:r w:rsidRPr="00946ED3">
        <w:rPr>
          <w:rFonts w:ascii="Calibri" w:hAnsi="Calibri"/>
          <w:sz w:val="22"/>
          <w:szCs w:val="22"/>
        </w:rPr>
        <w:t xml:space="preserve">, σύμφωνα με την υπ’ αρ. </w:t>
      </w:r>
      <w:r w:rsidRPr="002B1CE0">
        <w:rPr>
          <w:rFonts w:ascii="Calibri" w:hAnsi="Calibri"/>
          <w:sz w:val="22"/>
          <w:szCs w:val="22"/>
        </w:rPr>
        <w:t xml:space="preserve">πρωτ. </w:t>
      </w:r>
      <w:r w:rsidR="00943734" w:rsidRPr="002B1CE0">
        <w:rPr>
          <w:rFonts w:ascii="Calibri" w:hAnsi="Calibri"/>
          <w:sz w:val="22"/>
          <w:szCs w:val="22"/>
        </w:rPr>
        <w:t>3225/24-08-2017 (ΑΔΑ: 7ΚΡΣ4653ΠΣ-ΣΨ8) Υπ.</w:t>
      </w:r>
      <w:r w:rsidR="00943734" w:rsidRPr="00946ED3">
        <w:rPr>
          <w:rFonts w:ascii="Calibri" w:hAnsi="Calibri"/>
          <w:sz w:val="22"/>
          <w:szCs w:val="22"/>
        </w:rPr>
        <w:t xml:space="preserve"> </w:t>
      </w:r>
      <w:r w:rsidRPr="00946ED3">
        <w:rPr>
          <w:rFonts w:ascii="Calibri" w:hAnsi="Calibri"/>
          <w:sz w:val="22"/>
          <w:szCs w:val="22"/>
        </w:rPr>
        <w:t>Απόφαση του ΥΠ.Π.Ε.Θ., καλούμενου εφεξής για συντομία «πρώτος συμβαλλόμενος»</w:t>
      </w:r>
    </w:p>
    <w:p w:rsidR="002843AE" w:rsidRPr="00946ED3" w:rsidRDefault="002843AE" w:rsidP="00D110B5">
      <w:pPr>
        <w:spacing w:line="276" w:lineRule="auto"/>
        <w:ind w:left="288" w:hanging="360"/>
        <w:jc w:val="both"/>
        <w:rPr>
          <w:rFonts w:ascii="Calibri" w:hAnsi="Calibri"/>
          <w:sz w:val="22"/>
          <w:szCs w:val="22"/>
        </w:rPr>
      </w:pPr>
    </w:p>
    <w:p w:rsidR="002843AE" w:rsidRPr="00946ED3" w:rsidRDefault="002843AE" w:rsidP="00D110B5">
      <w:pPr>
        <w:spacing w:line="276" w:lineRule="auto"/>
        <w:ind w:left="288" w:hanging="360"/>
        <w:jc w:val="both"/>
        <w:rPr>
          <w:rFonts w:ascii="Calibri" w:hAnsi="Calibri"/>
          <w:sz w:val="22"/>
          <w:szCs w:val="22"/>
        </w:rPr>
      </w:pPr>
      <w:r w:rsidRPr="00946ED3">
        <w:rPr>
          <w:rFonts w:ascii="Calibri" w:hAnsi="Calibri"/>
          <w:sz w:val="22"/>
          <w:szCs w:val="22"/>
        </w:rPr>
        <w:t>β)</w:t>
      </w:r>
      <w:r w:rsidRPr="00946ED3">
        <w:rPr>
          <w:rFonts w:ascii="Calibri" w:hAnsi="Calibri"/>
          <w:sz w:val="22"/>
          <w:szCs w:val="22"/>
        </w:rPr>
        <w:tab/>
      </w:r>
      <w:r w:rsidRPr="00946ED3">
        <w:rPr>
          <w:rFonts w:ascii="Calibri" w:hAnsi="Calibri"/>
          <w:b/>
          <w:sz w:val="22"/>
          <w:szCs w:val="22"/>
        </w:rPr>
        <w:t>και αφετέρου</w:t>
      </w:r>
      <w:r w:rsidRPr="00946ED3">
        <w:rPr>
          <w:rFonts w:ascii="Calibri" w:hAnsi="Calibri"/>
          <w:sz w:val="22"/>
          <w:szCs w:val="22"/>
        </w:rPr>
        <w:t xml:space="preserve"> του/της ………………………………………………………………………………………………………</w:t>
      </w:r>
      <w:r w:rsidRPr="00946ED3">
        <w:rPr>
          <w:rFonts w:ascii="Calibri" w:hAnsi="Calibri"/>
          <w:b/>
          <w:sz w:val="22"/>
          <w:szCs w:val="22"/>
          <w:vertAlign w:val="superscript"/>
        </w:rPr>
        <w:t>10</w:t>
      </w:r>
      <w:r w:rsidRPr="00946ED3">
        <w:rPr>
          <w:rFonts w:ascii="Calibri" w:hAnsi="Calibri"/>
          <w:sz w:val="22"/>
          <w:szCs w:val="22"/>
        </w:rPr>
        <w:t xml:space="preserve"> του …………………………………</w:t>
      </w:r>
      <w:r w:rsidRPr="00946ED3">
        <w:rPr>
          <w:rFonts w:ascii="Calibri" w:hAnsi="Calibri"/>
          <w:b/>
          <w:sz w:val="22"/>
          <w:szCs w:val="22"/>
          <w:vertAlign w:val="superscript"/>
        </w:rPr>
        <w:t>11</w:t>
      </w:r>
      <w:r w:rsidRPr="00946ED3">
        <w:rPr>
          <w:rFonts w:ascii="Calibri" w:hAnsi="Calibri"/>
          <w:sz w:val="22"/>
          <w:szCs w:val="22"/>
        </w:rPr>
        <w:t>, με Α.Δ.Τ. …………………….………, Α.Φ.Μ. ……………..………………, Δ.Ο.Υ. ………………………………</w:t>
      </w:r>
      <w:r w:rsidRPr="00946ED3">
        <w:rPr>
          <w:rFonts w:ascii="Calibri" w:hAnsi="Calibri"/>
          <w:b/>
          <w:sz w:val="22"/>
          <w:szCs w:val="22"/>
          <w:vertAlign w:val="superscript"/>
        </w:rPr>
        <w:t>12</w:t>
      </w:r>
      <w:r w:rsidRPr="00946ED3">
        <w:rPr>
          <w:rFonts w:ascii="Calibri" w:hAnsi="Calibri"/>
          <w:sz w:val="22"/>
          <w:szCs w:val="22"/>
        </w:rPr>
        <w:t>, κατοίκου ………………………………………………………………………</w:t>
      </w:r>
      <w:r w:rsidRPr="00946ED3">
        <w:rPr>
          <w:rFonts w:ascii="Calibri" w:hAnsi="Calibri"/>
          <w:b/>
          <w:sz w:val="22"/>
          <w:szCs w:val="22"/>
          <w:vertAlign w:val="superscript"/>
        </w:rPr>
        <w:t>13</w:t>
      </w:r>
      <w:r w:rsidRPr="00946ED3">
        <w:rPr>
          <w:rFonts w:ascii="Calibri" w:hAnsi="Calibri"/>
          <w:sz w:val="22"/>
          <w:szCs w:val="22"/>
        </w:rPr>
        <w:t>, εκπαιδευτικού κλάδου ΠΕ………</w:t>
      </w:r>
      <w:r w:rsidRPr="00946ED3">
        <w:rPr>
          <w:rFonts w:ascii="Calibri" w:hAnsi="Calibri"/>
          <w:b/>
          <w:sz w:val="22"/>
          <w:szCs w:val="22"/>
          <w:vertAlign w:val="superscript"/>
        </w:rPr>
        <w:t>14</w:t>
      </w:r>
      <w:r w:rsidRPr="00946ED3">
        <w:rPr>
          <w:rFonts w:ascii="Calibri" w:hAnsi="Calibri"/>
          <w:sz w:val="22"/>
          <w:szCs w:val="22"/>
        </w:rPr>
        <w:t>, καλούμενου εφεξής για συντομία «δεύτερος συμβαλλόμενος»</w:t>
      </w:r>
    </w:p>
    <w:p w:rsidR="002843AE" w:rsidRPr="00946ED3" w:rsidRDefault="002843AE" w:rsidP="00D110B5">
      <w:pPr>
        <w:spacing w:before="120" w:after="120" w:line="276" w:lineRule="auto"/>
        <w:ind w:left="288" w:hanging="360"/>
        <w:jc w:val="both"/>
        <w:rPr>
          <w:rFonts w:ascii="Calibri" w:hAnsi="Calibri"/>
          <w:sz w:val="22"/>
          <w:szCs w:val="22"/>
        </w:rPr>
      </w:pPr>
      <w:r w:rsidRPr="00946ED3">
        <w:rPr>
          <w:rFonts w:ascii="Calibri" w:hAnsi="Calibri"/>
          <w:sz w:val="22"/>
          <w:szCs w:val="22"/>
        </w:rPr>
        <w:t>συμφωνήθηκαν και συνομολογήθηκαν τα ακόλουθα:</w:t>
      </w:r>
    </w:p>
    <w:p w:rsidR="002843AE" w:rsidRPr="00946ED3" w:rsidRDefault="002843AE" w:rsidP="00DF388D">
      <w:pPr>
        <w:numPr>
          <w:ilvl w:val="0"/>
          <w:numId w:val="38"/>
        </w:numPr>
        <w:spacing w:before="120" w:line="276" w:lineRule="auto"/>
        <w:jc w:val="both"/>
        <w:rPr>
          <w:rFonts w:ascii="Calibri" w:hAnsi="Calibri"/>
          <w:sz w:val="22"/>
          <w:szCs w:val="22"/>
        </w:rPr>
      </w:pPr>
      <w:r w:rsidRPr="00946ED3">
        <w:rPr>
          <w:rFonts w:ascii="Calibri" w:hAnsi="Calibri"/>
          <w:sz w:val="22"/>
          <w:szCs w:val="22"/>
        </w:rPr>
        <w:t>Ο πρώτος συμβαλλόμενος αναθέτει στο δεύτερο συμβαλλόμενο τη διδασκαλία μαθημάτων ειδικότητας ………………………………………</w:t>
      </w:r>
      <w:r w:rsidRPr="00946ED3">
        <w:rPr>
          <w:rFonts w:ascii="Calibri" w:hAnsi="Calibri"/>
          <w:b/>
          <w:sz w:val="22"/>
          <w:szCs w:val="22"/>
          <w:vertAlign w:val="superscript"/>
        </w:rPr>
        <w:t>15</w:t>
      </w:r>
      <w:r w:rsidRPr="00946ED3">
        <w:rPr>
          <w:rFonts w:ascii="Calibri" w:hAnsi="Calibri"/>
          <w:sz w:val="22"/>
          <w:szCs w:val="22"/>
        </w:rPr>
        <w:t xml:space="preserve"> για ……………………..………………………………</w:t>
      </w:r>
      <w:r w:rsidRPr="00946ED3">
        <w:rPr>
          <w:rFonts w:ascii="Calibri" w:hAnsi="Calibri"/>
          <w:b/>
          <w:sz w:val="22"/>
          <w:szCs w:val="22"/>
          <w:vertAlign w:val="superscript"/>
        </w:rPr>
        <w:t>16</w:t>
      </w:r>
      <w:r w:rsidRPr="00946ED3">
        <w:rPr>
          <w:rFonts w:ascii="Calibri" w:hAnsi="Calibri"/>
          <w:sz w:val="22"/>
          <w:szCs w:val="22"/>
        </w:rPr>
        <w:t xml:space="preserve"> διδακτικές ώρες την εβδομάδα σε τμήματα που θα λειτουργήσουν </w:t>
      </w:r>
      <w:r w:rsidRPr="002B1CE0">
        <w:rPr>
          <w:rFonts w:ascii="Calibri" w:hAnsi="Calibri"/>
          <w:sz w:val="22"/>
          <w:szCs w:val="22"/>
        </w:rPr>
        <w:t xml:space="preserve">σε Σχολικά Κέντρα Αντισταθμιστικής Εκπαίδευσης </w:t>
      </w:r>
      <w:r w:rsidR="004D5BAF" w:rsidRPr="002B1CE0">
        <w:rPr>
          <w:rFonts w:ascii="Calibri" w:hAnsi="Calibri" w:cs="Calibri"/>
          <w:sz w:val="22"/>
          <w:szCs w:val="22"/>
          <w:lang w:eastAsia="en-US"/>
        </w:rPr>
        <w:t xml:space="preserve">(Σ.Κ.Α.Ε.) </w:t>
      </w:r>
      <w:r w:rsidRPr="002B1CE0">
        <w:rPr>
          <w:rFonts w:ascii="Calibri" w:hAnsi="Calibri"/>
          <w:sz w:val="22"/>
          <w:szCs w:val="22"/>
        </w:rPr>
        <w:t>του Νομού που θα τοποθετηθεί ή θα διατεθεί, κατ’ εφαρμογή των κείμενων διατάξεων, με απόφαση ή αποφάσεις του Διευθυντή ΔΔΕ, οι οποίες θα αποτελούν</w:t>
      </w:r>
      <w:r w:rsidRPr="00946ED3">
        <w:rPr>
          <w:rFonts w:ascii="Calibri" w:hAnsi="Calibri"/>
          <w:sz w:val="22"/>
          <w:szCs w:val="22"/>
        </w:rPr>
        <w:t xml:space="preserve"> αναπόσπαστο στοιχείο της παρούσας σύμβασης.</w:t>
      </w:r>
      <w:r w:rsidRPr="00946ED3">
        <w:rPr>
          <w:rFonts w:ascii="Calibri" w:hAnsi="Calibri"/>
          <w:b/>
          <w:sz w:val="22"/>
          <w:szCs w:val="22"/>
        </w:rPr>
        <w:t xml:space="preserve"> </w:t>
      </w:r>
      <w:r w:rsidR="004D5BAF">
        <w:rPr>
          <w:rFonts w:ascii="Calibri" w:hAnsi="Calibri"/>
          <w:sz w:val="22"/>
          <w:szCs w:val="22"/>
        </w:rPr>
        <w:t xml:space="preserve">Στα </w:t>
      </w:r>
      <w:r w:rsidR="007F1488">
        <w:rPr>
          <w:rFonts w:ascii="Calibri" w:hAnsi="Calibri"/>
          <w:sz w:val="22"/>
          <w:szCs w:val="22"/>
        </w:rPr>
        <w:t>Σ.Κ.Α.Ε.</w:t>
      </w:r>
      <w:r w:rsidRPr="00946ED3">
        <w:rPr>
          <w:rFonts w:ascii="Calibri" w:hAnsi="Calibri"/>
          <w:sz w:val="22"/>
          <w:szCs w:val="22"/>
        </w:rPr>
        <w:t xml:space="preserve"> τηρείται παρουσιολόγιο στο οποίο ο δεύτερος συμβαλλόμενος υπογράφει σε ημερήσια βάση.</w:t>
      </w:r>
    </w:p>
    <w:p w:rsidR="002843AE" w:rsidRDefault="002843AE" w:rsidP="00DF388D">
      <w:pPr>
        <w:numPr>
          <w:ilvl w:val="0"/>
          <w:numId w:val="38"/>
        </w:numPr>
        <w:spacing w:before="120" w:line="276" w:lineRule="auto"/>
        <w:jc w:val="both"/>
        <w:rPr>
          <w:rFonts w:ascii="Calibri" w:hAnsi="Calibri"/>
          <w:sz w:val="22"/>
          <w:szCs w:val="22"/>
        </w:rPr>
      </w:pPr>
      <w:r w:rsidRPr="00946ED3">
        <w:rPr>
          <w:rFonts w:ascii="Calibri" w:hAnsi="Calibri"/>
          <w:sz w:val="22"/>
          <w:szCs w:val="22"/>
        </w:rPr>
        <w:lastRenderedPageBreak/>
        <w:t>Η διάρκεια της παρούσας Σύμβασης ορίζεται από ……………………………………</w:t>
      </w:r>
      <w:r w:rsidRPr="00946ED3">
        <w:rPr>
          <w:rFonts w:ascii="Calibri" w:hAnsi="Calibri"/>
          <w:b/>
          <w:sz w:val="22"/>
          <w:szCs w:val="22"/>
          <w:vertAlign w:val="superscript"/>
        </w:rPr>
        <w:t>17</w:t>
      </w:r>
      <w:r w:rsidRPr="00946ED3">
        <w:rPr>
          <w:rFonts w:ascii="Calibri" w:hAnsi="Calibri"/>
          <w:sz w:val="22"/>
          <w:szCs w:val="22"/>
        </w:rPr>
        <w:t xml:space="preserve"> έως την ημερομηνία λήξης των μαθημάτων του τρέχοντος διδακτικού έτους, σύμφωνα με το σχετικό Π.Δ., οπότε και λύεται  αυτοδίκαια. Επίσης, η παρούσα σύμβαση λύεται αυτοδίκαια: </w:t>
      </w:r>
    </w:p>
    <w:p w:rsidR="007D4F65" w:rsidRPr="00DF388D" w:rsidRDefault="007D4F65" w:rsidP="007D4F65">
      <w:pPr>
        <w:ind w:left="360"/>
        <w:jc w:val="both"/>
        <w:rPr>
          <w:rFonts w:asciiTheme="minorHAnsi" w:hAnsiTheme="minorHAnsi" w:cs="Calibri"/>
          <w:sz w:val="22"/>
          <w:szCs w:val="22"/>
        </w:rPr>
      </w:pPr>
      <w:r w:rsidRPr="00DF388D">
        <w:rPr>
          <w:rFonts w:asciiTheme="minorHAnsi" w:hAnsiTheme="minorHAnsi" w:cs="Calibri"/>
          <w:sz w:val="22"/>
          <w:szCs w:val="22"/>
        </w:rPr>
        <w:t>α) με την παρέλευση της ημερομηνίας λήξης της παρούσης,</w:t>
      </w:r>
    </w:p>
    <w:p w:rsidR="007D4F65" w:rsidRPr="00DF388D" w:rsidRDefault="007D4F65" w:rsidP="007D4F65">
      <w:pPr>
        <w:ind w:left="360"/>
        <w:jc w:val="both"/>
        <w:rPr>
          <w:rFonts w:asciiTheme="minorHAnsi" w:hAnsiTheme="minorHAnsi" w:cs="Calibri"/>
          <w:sz w:val="22"/>
          <w:szCs w:val="22"/>
        </w:rPr>
      </w:pPr>
      <w:r w:rsidRPr="00DF388D">
        <w:rPr>
          <w:rFonts w:asciiTheme="minorHAnsi" w:hAnsiTheme="minorHAnsi" w:cs="Calibri"/>
          <w:sz w:val="22"/>
          <w:szCs w:val="22"/>
        </w:rPr>
        <w:t>β) με τη διακοπή του Προγράμματος της Ενισχυτικής Διδασκαλίας,</w:t>
      </w:r>
    </w:p>
    <w:p w:rsidR="007D4F65" w:rsidRDefault="007D4F65" w:rsidP="007D4F65">
      <w:pPr>
        <w:ind w:left="360"/>
        <w:jc w:val="both"/>
        <w:rPr>
          <w:rFonts w:asciiTheme="minorHAnsi" w:hAnsiTheme="minorHAnsi" w:cs="Calibri"/>
          <w:sz w:val="22"/>
          <w:szCs w:val="22"/>
        </w:rPr>
      </w:pPr>
      <w:r w:rsidRPr="00DF388D">
        <w:rPr>
          <w:rFonts w:asciiTheme="minorHAnsi" w:hAnsiTheme="minorHAnsi" w:cs="Calibri"/>
          <w:sz w:val="22"/>
          <w:szCs w:val="22"/>
        </w:rPr>
        <w:t xml:space="preserve">γ) </w:t>
      </w:r>
      <w:r w:rsidR="00E85C99">
        <w:rPr>
          <w:rFonts w:asciiTheme="minorHAnsi" w:hAnsiTheme="minorHAnsi" w:cs="Calibri"/>
          <w:sz w:val="22"/>
          <w:szCs w:val="22"/>
        </w:rPr>
        <w:t>με καταγγελία για σπουδαίο λόγο,</w:t>
      </w:r>
    </w:p>
    <w:p w:rsidR="00D7575D" w:rsidRPr="00DF388D" w:rsidRDefault="00D7575D" w:rsidP="007D4F65">
      <w:pPr>
        <w:ind w:left="360"/>
        <w:jc w:val="both"/>
        <w:rPr>
          <w:rFonts w:asciiTheme="minorHAnsi" w:hAnsiTheme="minorHAnsi" w:cs="Calibri"/>
          <w:sz w:val="22"/>
          <w:szCs w:val="22"/>
        </w:rPr>
      </w:pPr>
    </w:p>
    <w:p w:rsidR="004709C2" w:rsidRPr="00DF388D" w:rsidRDefault="004709C2" w:rsidP="004709C2">
      <w:pPr>
        <w:ind w:left="360"/>
        <w:jc w:val="both"/>
        <w:rPr>
          <w:rFonts w:asciiTheme="minorHAnsi" w:hAnsiTheme="minorHAnsi" w:cs="Calibri"/>
          <w:sz w:val="22"/>
          <w:szCs w:val="22"/>
        </w:rPr>
      </w:pPr>
      <w:r w:rsidRPr="00F5789C">
        <w:rPr>
          <w:rFonts w:ascii="Calibri" w:eastAsia="Calibri" w:hAnsi="Calibri" w:cs="Calibri"/>
          <w:bCs/>
          <w:sz w:val="22"/>
          <w:szCs w:val="22"/>
          <w:lang w:eastAsia="en-US"/>
        </w:rPr>
        <w:t xml:space="preserve">Επιπλέον, κατ΄ εφαρμογή της παραγράφου 17 της </w:t>
      </w:r>
      <w:r w:rsidRPr="00F5789C">
        <w:rPr>
          <w:rFonts w:ascii="Calibri" w:hAnsi="Calibri" w:cs="Calibri"/>
          <w:sz w:val="22"/>
          <w:szCs w:val="22"/>
          <w:lang w:eastAsia="en-US"/>
        </w:rPr>
        <w:t xml:space="preserve">υπ’ αρ. πρωτ. 167152/Δ2/06-10-2017  </w:t>
      </w:r>
      <w:r w:rsidRPr="00F5789C">
        <w:rPr>
          <w:rFonts w:ascii="Calibri" w:eastAsia="Calibri" w:hAnsi="Calibri" w:cs="Calibri"/>
          <w:bCs/>
          <w:sz w:val="22"/>
          <w:szCs w:val="22"/>
          <w:lang w:eastAsia="en-US"/>
        </w:rPr>
        <w:t xml:space="preserve">Υπουργικής </w:t>
      </w:r>
      <w:r w:rsidRPr="00676AB4">
        <w:rPr>
          <w:rFonts w:ascii="Calibri" w:hAnsi="Calibri" w:cs="Calibri"/>
          <w:sz w:val="22"/>
          <w:szCs w:val="22"/>
          <w:lang w:eastAsia="en-US"/>
        </w:rPr>
        <w:t>Απόφασης</w:t>
      </w:r>
      <w:r w:rsidRPr="00F5789C">
        <w:rPr>
          <w:rFonts w:ascii="Calibri" w:eastAsia="Calibri" w:hAnsi="Calibri" w:cs="Calibri"/>
          <w:bCs/>
          <w:sz w:val="22"/>
          <w:szCs w:val="22"/>
          <w:lang w:eastAsia="en-US"/>
        </w:rPr>
        <w:t>, στην περίπτωση που η σύμβαση συνάπτεται για κάλυψη κενού το οποίο προκύπτει λόγω απουσίας του/της διδάσκοντος/ουσας με δικαιολογημένη μακροχρόνια άδεια, η σύμβαση λύεται με την επάνοδο στα διδακτικά καθήκοντα του/της διδάσκοντος/ουσας που απουσίαζε.</w:t>
      </w:r>
      <w:r>
        <w:rPr>
          <w:rFonts w:ascii="Calibri" w:eastAsia="Calibri" w:hAnsi="Calibri" w:cs="Calibri"/>
          <w:bCs/>
          <w:sz w:val="22"/>
          <w:szCs w:val="22"/>
          <w:lang w:eastAsia="en-US"/>
        </w:rPr>
        <w:t xml:space="preserve"> </w:t>
      </w:r>
    </w:p>
    <w:p w:rsidR="002843AE" w:rsidRPr="004709C2" w:rsidRDefault="002843AE" w:rsidP="00275E9D">
      <w:pPr>
        <w:ind w:left="426" w:hanging="66"/>
        <w:jc w:val="both"/>
        <w:rPr>
          <w:rFonts w:ascii="Calibri" w:eastAsia="Calibri" w:hAnsi="Calibri" w:cs="Calibri"/>
          <w:bCs/>
          <w:sz w:val="22"/>
          <w:szCs w:val="22"/>
          <w:lang w:eastAsia="en-US"/>
        </w:rPr>
      </w:pPr>
      <w:r w:rsidRPr="004709C2">
        <w:rPr>
          <w:rFonts w:ascii="Calibri" w:eastAsia="Calibri" w:hAnsi="Calibri" w:cs="Calibri"/>
          <w:bCs/>
          <w:sz w:val="22"/>
          <w:szCs w:val="22"/>
          <w:lang w:eastAsia="en-US"/>
        </w:rPr>
        <w:t>Αν κατά τη διάρκεια της σύμβασης ο αριθμός των μαθητών μειωθεί</w:t>
      </w:r>
      <w:r w:rsidR="002C5C1D">
        <w:rPr>
          <w:rFonts w:ascii="Calibri" w:eastAsia="Calibri" w:hAnsi="Calibri" w:cs="Calibri"/>
          <w:bCs/>
          <w:sz w:val="22"/>
          <w:szCs w:val="22"/>
          <w:lang w:eastAsia="en-US"/>
        </w:rPr>
        <w:t xml:space="preserve"> ώστε να καθίσταται </w:t>
      </w:r>
      <w:r w:rsidRPr="004709C2">
        <w:rPr>
          <w:rFonts w:ascii="Calibri" w:eastAsia="Calibri" w:hAnsi="Calibri" w:cs="Calibri"/>
          <w:bCs/>
          <w:sz w:val="22"/>
          <w:szCs w:val="22"/>
          <w:lang w:eastAsia="en-US"/>
        </w:rPr>
        <w:t>αδύνατη η απασχόληση του συμβαλλόμενου, έστω και για τον ελάχιστο χρόνο που προβλέπεται από το πρόγραμμα Ενισχυτικής Διδασκαλίας συντρέχει λόγος καταγγελίας της σύμβασης.</w:t>
      </w:r>
    </w:p>
    <w:p w:rsidR="002843AE" w:rsidRPr="00946ED3" w:rsidRDefault="002843AE" w:rsidP="00DF388D">
      <w:pPr>
        <w:numPr>
          <w:ilvl w:val="0"/>
          <w:numId w:val="38"/>
        </w:numPr>
        <w:spacing w:before="120" w:line="276" w:lineRule="auto"/>
        <w:jc w:val="both"/>
        <w:rPr>
          <w:rFonts w:ascii="Calibri" w:hAnsi="Calibri"/>
          <w:sz w:val="22"/>
          <w:szCs w:val="22"/>
        </w:rPr>
      </w:pPr>
      <w:r w:rsidRPr="00946ED3">
        <w:rPr>
          <w:rFonts w:ascii="Calibri" w:hAnsi="Calibri"/>
          <w:sz w:val="22"/>
          <w:szCs w:val="22"/>
        </w:rPr>
        <w:t>Το ύψος της  μικτής ωριαίας αντιμισθίας ανέρχεται στο ποσό των  …………………………………………</w:t>
      </w:r>
      <w:r w:rsidRPr="00946ED3">
        <w:rPr>
          <w:rFonts w:ascii="Calibri" w:hAnsi="Calibri"/>
          <w:b/>
          <w:sz w:val="22"/>
          <w:szCs w:val="22"/>
          <w:vertAlign w:val="superscript"/>
        </w:rPr>
        <w:t>18</w:t>
      </w:r>
      <w:r w:rsidRPr="00946ED3">
        <w:rPr>
          <w:rFonts w:ascii="Calibri" w:hAnsi="Calibri"/>
          <w:sz w:val="22"/>
          <w:szCs w:val="22"/>
        </w:rPr>
        <w:t>, κατ’ αναλογία της ωριαίας αντιμισθίας των προσωρινών ωρομίσθιων εκπαιδευτικών αντίστοιχων ειδικοτήτων (κλάδου ΠΕ……………</w:t>
      </w:r>
      <w:r w:rsidRPr="00946ED3">
        <w:rPr>
          <w:rFonts w:ascii="Calibri" w:hAnsi="Calibri"/>
          <w:b/>
          <w:sz w:val="22"/>
          <w:szCs w:val="22"/>
          <w:vertAlign w:val="superscript"/>
        </w:rPr>
        <w:t>19</w:t>
      </w:r>
      <w:r w:rsidRPr="00946ED3">
        <w:rPr>
          <w:rFonts w:ascii="Calibri" w:hAnsi="Calibri"/>
          <w:sz w:val="22"/>
          <w:szCs w:val="22"/>
        </w:rPr>
        <w:t>) και κατ’ εφαρμογή των κείμενων διατάξεων και το οποίο θα αναπροσαρμόζεται ανάλογα εφόσον υπάρξουν μεταβολές στα στοιχεία που προσδιορίζουν τις μηνιαίες αποδοχές (πχ. αναγνώριση προϋπηρεσίας, μεταπτυχιακού τί</w:t>
      </w:r>
      <w:r w:rsidR="006268C7">
        <w:rPr>
          <w:rFonts w:ascii="Calibri" w:hAnsi="Calibri"/>
          <w:sz w:val="22"/>
          <w:szCs w:val="22"/>
        </w:rPr>
        <w:t>τλου, οικογενειακό επίδομα, κλπ</w:t>
      </w:r>
      <w:r w:rsidRPr="00946ED3">
        <w:rPr>
          <w:rFonts w:ascii="Calibri" w:hAnsi="Calibri"/>
          <w:sz w:val="22"/>
          <w:szCs w:val="22"/>
        </w:rPr>
        <w:t>.), των οποίων οι διοικητικές πράξεις αποτελούν αναπόσπαστο μέρος της παρούσας.</w:t>
      </w:r>
    </w:p>
    <w:p w:rsidR="002843AE" w:rsidRPr="00946ED3" w:rsidRDefault="002843AE" w:rsidP="00DF388D">
      <w:pPr>
        <w:numPr>
          <w:ilvl w:val="0"/>
          <w:numId w:val="38"/>
        </w:numPr>
        <w:spacing w:before="120" w:line="276" w:lineRule="auto"/>
        <w:jc w:val="both"/>
        <w:rPr>
          <w:rFonts w:ascii="Calibri" w:hAnsi="Calibri"/>
          <w:sz w:val="22"/>
          <w:szCs w:val="22"/>
        </w:rPr>
      </w:pPr>
      <w:r w:rsidRPr="001F748C">
        <w:rPr>
          <w:rFonts w:ascii="Calibri" w:hAnsi="Calibri"/>
          <w:sz w:val="22"/>
          <w:szCs w:val="22"/>
        </w:rPr>
        <w:t xml:space="preserve">Η παρούσα σύμβαση συνάπτεται σύμφωνα με τους όρους της υπ’ αρ. πρωτ. </w:t>
      </w:r>
      <w:r w:rsidR="007E1D1E" w:rsidRPr="001F748C">
        <w:rPr>
          <w:rFonts w:ascii="Calibri" w:hAnsi="Calibri"/>
          <w:sz w:val="22"/>
          <w:szCs w:val="22"/>
        </w:rPr>
        <w:t xml:space="preserve">167152/Δ2/06-10-2017 (ΦΕΚ 3638/τ.Β΄/16-10-2017) </w:t>
      </w:r>
      <w:r w:rsidRPr="001F748C">
        <w:rPr>
          <w:rFonts w:ascii="Calibri" w:hAnsi="Calibri"/>
          <w:sz w:val="22"/>
          <w:szCs w:val="22"/>
        </w:rPr>
        <w:t xml:space="preserve">Υπουργικής Απόφασης και του </w:t>
      </w:r>
      <w:r w:rsidRPr="001F748C">
        <w:rPr>
          <w:rFonts w:ascii="Calibri" w:hAnsi="Calibri"/>
          <w:bCs/>
          <w:sz w:val="22"/>
          <w:szCs w:val="22"/>
        </w:rPr>
        <w:t>άρθρου 26 του Νόμου</w:t>
      </w:r>
      <w:r w:rsidRPr="001F748C">
        <w:rPr>
          <w:rFonts w:ascii="Calibri" w:hAnsi="Calibri"/>
          <w:b/>
          <w:bCs/>
          <w:sz w:val="22"/>
          <w:szCs w:val="22"/>
        </w:rPr>
        <w:t xml:space="preserve"> </w:t>
      </w:r>
      <w:r w:rsidRPr="001F748C">
        <w:rPr>
          <w:rFonts w:ascii="Calibri" w:hAnsi="Calibri"/>
          <w:sz w:val="22"/>
          <w:szCs w:val="22"/>
        </w:rPr>
        <w:t>4368/2016 (ΦΕΚ 21Α)</w:t>
      </w:r>
      <w:r w:rsidRPr="001F748C">
        <w:rPr>
          <w:rFonts w:ascii="Calibri" w:hAnsi="Calibri"/>
          <w:bCs/>
          <w:sz w:val="22"/>
          <w:szCs w:val="22"/>
        </w:rPr>
        <w:t>,</w:t>
      </w:r>
      <w:r w:rsidRPr="00946ED3">
        <w:rPr>
          <w:rFonts w:ascii="Calibri" w:hAnsi="Calibri"/>
          <w:b/>
          <w:bCs/>
          <w:sz w:val="22"/>
          <w:szCs w:val="22"/>
        </w:rPr>
        <w:t xml:space="preserve"> </w:t>
      </w:r>
      <w:r w:rsidRPr="00946ED3">
        <w:rPr>
          <w:rFonts w:ascii="Calibri" w:hAnsi="Calibri"/>
          <w:sz w:val="22"/>
          <w:szCs w:val="22"/>
        </w:rPr>
        <w:t xml:space="preserve">όπως τροποποιούνται, συμπληρώνονται και ισχύουν, </w:t>
      </w:r>
      <w:r w:rsidRPr="00946ED3">
        <w:rPr>
          <w:rFonts w:ascii="Calibri" w:hAnsi="Calibri"/>
          <w:b/>
          <w:sz w:val="22"/>
          <w:szCs w:val="22"/>
        </w:rPr>
        <w:t>στο πλαίσιο της Πράξης</w:t>
      </w:r>
      <w:r w:rsidRPr="00946ED3">
        <w:rPr>
          <w:rFonts w:ascii="Calibri" w:hAnsi="Calibri"/>
          <w:sz w:val="22"/>
          <w:szCs w:val="22"/>
        </w:rPr>
        <w:t xml:space="preserve"> «</w:t>
      </w:r>
      <w:r w:rsidRPr="00946ED3">
        <w:rPr>
          <w:rFonts w:ascii="Calibri" w:hAnsi="Calibri"/>
          <w:b/>
          <w:caps/>
          <w:sz w:val="22"/>
          <w:szCs w:val="22"/>
        </w:rPr>
        <w:t>Ενισχυτική διδασκαλία στη Β/θμια εκπαίδευση, σχολικό έτος 201</w:t>
      </w:r>
      <w:r w:rsidR="0076672D" w:rsidRPr="00946ED3">
        <w:rPr>
          <w:rFonts w:ascii="Calibri" w:hAnsi="Calibri"/>
          <w:b/>
          <w:caps/>
          <w:sz w:val="22"/>
          <w:szCs w:val="22"/>
        </w:rPr>
        <w:t>7/18</w:t>
      </w:r>
      <w:r w:rsidRPr="00946ED3">
        <w:rPr>
          <w:rFonts w:ascii="Calibri" w:hAnsi="Calibri"/>
          <w:b/>
          <w:sz w:val="22"/>
          <w:szCs w:val="22"/>
        </w:rPr>
        <w:t>» με MIS 500</w:t>
      </w:r>
      <w:r w:rsidR="0076672D" w:rsidRPr="00946ED3">
        <w:rPr>
          <w:rFonts w:ascii="Calibri" w:hAnsi="Calibri"/>
          <w:b/>
          <w:sz w:val="22"/>
          <w:szCs w:val="22"/>
        </w:rPr>
        <w:t>9800</w:t>
      </w:r>
      <w:r w:rsidRPr="00946ED3">
        <w:rPr>
          <w:rFonts w:ascii="Calibri" w:hAnsi="Calibri"/>
          <w:sz w:val="22"/>
          <w:szCs w:val="22"/>
        </w:rPr>
        <w:t>, στους Άξονες Προτεραιότητας 6, 8 και 9 του ΕΠ «Ανάπτυξη Ανθρώπινου Δυναμικού, Εκπαίδευση και Διά Βίου Μάθηση» ΕΣΠΑ 2014-2020, που συγχρηματοδοτείται από το Ευρωπαϊκό Κοινωνικό Ταμείο (ΕΚΤ) και το Ελληνικό Δημόσιο, με Δικαιούχο την Επιτελική Δομή ΕΣΠΑ</w:t>
      </w:r>
      <w:r w:rsidR="00072109" w:rsidRPr="00946ED3">
        <w:rPr>
          <w:rFonts w:ascii="Calibri" w:hAnsi="Calibri"/>
          <w:sz w:val="22"/>
          <w:szCs w:val="22"/>
        </w:rPr>
        <w:t>, Τομέα Παιδείας του</w:t>
      </w:r>
      <w:r w:rsidRPr="00946ED3">
        <w:rPr>
          <w:rFonts w:ascii="Calibri" w:hAnsi="Calibri"/>
          <w:sz w:val="22"/>
          <w:szCs w:val="22"/>
        </w:rPr>
        <w:t xml:space="preserve"> ΥΠ.Π.Ε.Θ. και Φορέα Πρότασης και Λειτουργίας τη Γενική Διεύθυνση Σπουδών Α/θμιας και Β/θμιας Εκπαίδευσης/Διεύθυνση Σπουδών, Προγραμμάτων και Οργάνωσης Δευτεροβάθμιας Εκπαίδευσης του ΥΠ.Π.Ε.Θ.– Τμήμα Α΄.</w:t>
      </w:r>
    </w:p>
    <w:p w:rsidR="002843AE" w:rsidRPr="00946ED3" w:rsidRDefault="002843AE" w:rsidP="00DF388D">
      <w:pPr>
        <w:numPr>
          <w:ilvl w:val="0"/>
          <w:numId w:val="38"/>
        </w:numPr>
        <w:spacing w:before="120" w:line="276" w:lineRule="auto"/>
        <w:jc w:val="both"/>
        <w:rPr>
          <w:rFonts w:ascii="Calibri" w:hAnsi="Calibri"/>
          <w:sz w:val="22"/>
          <w:szCs w:val="22"/>
        </w:rPr>
      </w:pPr>
      <w:r w:rsidRPr="00946ED3">
        <w:rPr>
          <w:rFonts w:ascii="Calibri" w:hAnsi="Calibri"/>
          <w:sz w:val="22"/>
          <w:szCs w:val="22"/>
        </w:rPr>
        <w:t xml:space="preserve">Η παρούσα αναγνώστηκε, βεβαιώθηκε και υπογράφηκε από τους δύο συμβαλλόμενους σε </w:t>
      </w:r>
      <w:r w:rsidR="00584216" w:rsidRPr="00946ED3">
        <w:rPr>
          <w:rFonts w:ascii="Calibri" w:hAnsi="Calibri"/>
          <w:sz w:val="22"/>
          <w:szCs w:val="22"/>
        </w:rPr>
        <w:t>δυο (2</w:t>
      </w:r>
      <w:r w:rsidRPr="00946ED3">
        <w:rPr>
          <w:rFonts w:ascii="Calibri" w:hAnsi="Calibri"/>
          <w:sz w:val="22"/>
          <w:szCs w:val="22"/>
        </w:rPr>
        <w:t>) πρωτότυπα, από τα οποία ο πρώτος συ</w:t>
      </w:r>
      <w:r w:rsidR="00584216" w:rsidRPr="00946ED3">
        <w:rPr>
          <w:rFonts w:ascii="Calibri" w:hAnsi="Calibri"/>
          <w:sz w:val="22"/>
          <w:szCs w:val="22"/>
        </w:rPr>
        <w:t>μβαλλόμενος έλαβε ένα (1</w:t>
      </w:r>
      <w:r w:rsidRPr="00946ED3">
        <w:rPr>
          <w:rFonts w:ascii="Calibri" w:hAnsi="Calibri"/>
          <w:sz w:val="22"/>
          <w:szCs w:val="22"/>
        </w:rPr>
        <w:t xml:space="preserve">) και ο δεύτερος συμβαλλόμενος ένα (1). </w:t>
      </w:r>
    </w:p>
    <w:tbl>
      <w:tblPr>
        <w:tblW w:w="0" w:type="auto"/>
        <w:jc w:val="center"/>
        <w:tblInd w:w="529" w:type="dxa"/>
        <w:tblLook w:val="01E0" w:firstRow="1" w:lastRow="1" w:firstColumn="1" w:lastColumn="1" w:noHBand="0" w:noVBand="0"/>
      </w:tblPr>
      <w:tblGrid>
        <w:gridCol w:w="4311"/>
        <w:gridCol w:w="4306"/>
      </w:tblGrid>
      <w:tr w:rsidR="002843AE" w:rsidRPr="008B4032" w:rsidTr="00FE6EC0">
        <w:trPr>
          <w:jc w:val="center"/>
        </w:trPr>
        <w:tc>
          <w:tcPr>
            <w:tcW w:w="8757" w:type="dxa"/>
            <w:gridSpan w:val="2"/>
          </w:tcPr>
          <w:p w:rsidR="002843AE" w:rsidRPr="00946ED3" w:rsidRDefault="002843AE" w:rsidP="00D110B5">
            <w:pPr>
              <w:spacing w:line="276" w:lineRule="auto"/>
              <w:jc w:val="center"/>
              <w:rPr>
                <w:rFonts w:ascii="Calibri" w:hAnsi="Calibri"/>
                <w:sz w:val="22"/>
                <w:szCs w:val="22"/>
              </w:rPr>
            </w:pPr>
            <w:r w:rsidRPr="00946ED3">
              <w:rPr>
                <w:rFonts w:ascii="Calibri" w:hAnsi="Calibri"/>
                <w:sz w:val="22"/>
                <w:szCs w:val="22"/>
              </w:rPr>
              <w:t>ΟΙ ΣΥΜΒΑΛΛΟΜΕΝΟΙ</w:t>
            </w:r>
          </w:p>
        </w:tc>
      </w:tr>
      <w:tr w:rsidR="002843AE" w:rsidRPr="008B4032" w:rsidTr="00FE6EC0">
        <w:trPr>
          <w:jc w:val="center"/>
        </w:trPr>
        <w:tc>
          <w:tcPr>
            <w:tcW w:w="4381" w:type="dxa"/>
          </w:tcPr>
          <w:p w:rsidR="002843AE" w:rsidRPr="00946ED3" w:rsidRDefault="002843AE" w:rsidP="00D110B5">
            <w:pPr>
              <w:spacing w:line="276" w:lineRule="auto"/>
              <w:rPr>
                <w:rFonts w:ascii="Calibri" w:hAnsi="Calibri"/>
                <w:sz w:val="22"/>
                <w:szCs w:val="22"/>
              </w:rPr>
            </w:pPr>
            <w:r w:rsidRPr="00946ED3">
              <w:rPr>
                <w:rFonts w:ascii="Calibri" w:hAnsi="Calibri"/>
                <w:sz w:val="22"/>
                <w:szCs w:val="22"/>
              </w:rPr>
              <w:tab/>
            </w:r>
            <w:r w:rsidRPr="00946ED3">
              <w:rPr>
                <w:rFonts w:ascii="Calibri" w:hAnsi="Calibri"/>
                <w:sz w:val="22"/>
                <w:szCs w:val="22"/>
              </w:rPr>
              <w:tab/>
            </w:r>
          </w:p>
          <w:p w:rsidR="002843AE" w:rsidRPr="00946ED3" w:rsidRDefault="002843AE" w:rsidP="00D110B5">
            <w:pPr>
              <w:spacing w:line="276" w:lineRule="auto"/>
              <w:rPr>
                <w:rFonts w:ascii="Calibri" w:hAnsi="Calibri"/>
                <w:sz w:val="22"/>
                <w:szCs w:val="22"/>
              </w:rPr>
            </w:pPr>
          </w:p>
          <w:p w:rsidR="002843AE" w:rsidRPr="00946ED3" w:rsidRDefault="002843AE" w:rsidP="00D110B5">
            <w:pPr>
              <w:spacing w:line="276" w:lineRule="auto"/>
              <w:rPr>
                <w:rFonts w:ascii="Calibri" w:hAnsi="Calibri"/>
                <w:sz w:val="22"/>
                <w:szCs w:val="22"/>
              </w:rPr>
            </w:pPr>
          </w:p>
          <w:p w:rsidR="002843AE" w:rsidRPr="00946ED3" w:rsidRDefault="002843AE" w:rsidP="00D110B5">
            <w:pPr>
              <w:spacing w:line="276" w:lineRule="auto"/>
              <w:jc w:val="center"/>
              <w:rPr>
                <w:rFonts w:ascii="Calibri" w:hAnsi="Calibri"/>
                <w:sz w:val="22"/>
                <w:szCs w:val="22"/>
              </w:rPr>
            </w:pPr>
            <w:r w:rsidRPr="00946ED3">
              <w:rPr>
                <w:rFonts w:ascii="Calibri" w:hAnsi="Calibri"/>
                <w:sz w:val="22"/>
                <w:szCs w:val="22"/>
              </w:rPr>
              <w:t>………………………………………………………</w:t>
            </w:r>
          </w:p>
        </w:tc>
        <w:tc>
          <w:tcPr>
            <w:tcW w:w="4376" w:type="dxa"/>
          </w:tcPr>
          <w:p w:rsidR="002843AE" w:rsidRPr="00946ED3" w:rsidRDefault="002843AE" w:rsidP="00D110B5">
            <w:pPr>
              <w:spacing w:line="276" w:lineRule="auto"/>
              <w:jc w:val="center"/>
              <w:rPr>
                <w:rFonts w:ascii="Calibri" w:hAnsi="Calibri"/>
                <w:sz w:val="22"/>
                <w:szCs w:val="22"/>
              </w:rPr>
            </w:pPr>
          </w:p>
          <w:p w:rsidR="002843AE" w:rsidRPr="00946ED3" w:rsidRDefault="002843AE" w:rsidP="00D110B5">
            <w:pPr>
              <w:spacing w:line="276" w:lineRule="auto"/>
              <w:jc w:val="center"/>
              <w:rPr>
                <w:rFonts w:ascii="Calibri" w:hAnsi="Calibri"/>
                <w:sz w:val="22"/>
                <w:szCs w:val="22"/>
              </w:rPr>
            </w:pPr>
          </w:p>
          <w:p w:rsidR="002843AE" w:rsidRPr="00946ED3" w:rsidRDefault="002843AE" w:rsidP="00D110B5">
            <w:pPr>
              <w:spacing w:line="276" w:lineRule="auto"/>
              <w:jc w:val="center"/>
              <w:rPr>
                <w:rFonts w:ascii="Calibri" w:hAnsi="Calibri"/>
                <w:sz w:val="22"/>
                <w:szCs w:val="22"/>
              </w:rPr>
            </w:pPr>
          </w:p>
          <w:p w:rsidR="002843AE" w:rsidRPr="00946ED3" w:rsidRDefault="002843AE" w:rsidP="00D110B5">
            <w:pPr>
              <w:spacing w:line="276" w:lineRule="auto"/>
              <w:jc w:val="center"/>
              <w:rPr>
                <w:rFonts w:ascii="Calibri" w:hAnsi="Calibri"/>
                <w:sz w:val="22"/>
                <w:szCs w:val="22"/>
              </w:rPr>
            </w:pPr>
            <w:r w:rsidRPr="00946ED3">
              <w:rPr>
                <w:rFonts w:ascii="Calibri" w:hAnsi="Calibri"/>
                <w:sz w:val="22"/>
                <w:szCs w:val="22"/>
              </w:rPr>
              <w:t>………………………………………………………</w:t>
            </w:r>
          </w:p>
        </w:tc>
      </w:tr>
      <w:tr w:rsidR="002843AE" w:rsidRPr="008B4032" w:rsidTr="00FE6EC0">
        <w:trPr>
          <w:jc w:val="center"/>
        </w:trPr>
        <w:tc>
          <w:tcPr>
            <w:tcW w:w="4381" w:type="dxa"/>
          </w:tcPr>
          <w:p w:rsidR="002843AE" w:rsidRPr="00946ED3" w:rsidRDefault="002843AE" w:rsidP="00D110B5">
            <w:pPr>
              <w:spacing w:line="276" w:lineRule="auto"/>
              <w:jc w:val="center"/>
              <w:rPr>
                <w:rFonts w:ascii="Calibri" w:hAnsi="Calibri"/>
                <w:i/>
                <w:sz w:val="22"/>
                <w:szCs w:val="22"/>
              </w:rPr>
            </w:pPr>
            <w:r w:rsidRPr="00946ED3">
              <w:rPr>
                <w:rFonts w:ascii="Calibri" w:hAnsi="Calibri"/>
                <w:i/>
                <w:sz w:val="22"/>
                <w:szCs w:val="22"/>
              </w:rPr>
              <w:t>(Ονοματεπώνυμο, υπογραφή του Διευθυντή ΔΔΕ και σφραγίδα της Διεύθυνσης)</w:t>
            </w:r>
          </w:p>
        </w:tc>
        <w:tc>
          <w:tcPr>
            <w:tcW w:w="4376" w:type="dxa"/>
          </w:tcPr>
          <w:p w:rsidR="002843AE" w:rsidRPr="00946ED3" w:rsidRDefault="002843AE" w:rsidP="00D110B5">
            <w:pPr>
              <w:spacing w:line="276" w:lineRule="auto"/>
              <w:jc w:val="center"/>
              <w:rPr>
                <w:rFonts w:ascii="Calibri" w:hAnsi="Calibri"/>
                <w:i/>
                <w:sz w:val="22"/>
                <w:szCs w:val="22"/>
              </w:rPr>
            </w:pPr>
            <w:r w:rsidRPr="00946ED3">
              <w:rPr>
                <w:rFonts w:ascii="Calibri" w:hAnsi="Calibri"/>
                <w:i/>
                <w:sz w:val="22"/>
                <w:szCs w:val="22"/>
              </w:rPr>
              <w:t>(Ονοματεπώνυμο και υπογραφή του Εκπαιδευτικού)</w:t>
            </w:r>
          </w:p>
        </w:tc>
      </w:tr>
    </w:tbl>
    <w:p w:rsidR="002843AE" w:rsidRPr="00946ED3" w:rsidRDefault="002843AE" w:rsidP="00D110B5">
      <w:pPr>
        <w:spacing w:line="276" w:lineRule="auto"/>
        <w:jc w:val="both"/>
        <w:rPr>
          <w:rFonts w:ascii="Calibri" w:hAnsi="Calibri"/>
          <w:sz w:val="22"/>
          <w:szCs w:val="22"/>
        </w:rPr>
      </w:pPr>
    </w:p>
    <w:p w:rsidR="002843AE" w:rsidRPr="00946ED3" w:rsidRDefault="002843AE" w:rsidP="00D110B5">
      <w:pPr>
        <w:spacing w:line="276" w:lineRule="auto"/>
        <w:jc w:val="both"/>
        <w:rPr>
          <w:rFonts w:ascii="Calibri" w:hAnsi="Calibri"/>
          <w:b/>
          <w:i/>
        </w:rPr>
      </w:pPr>
      <w:r w:rsidRPr="00946ED3">
        <w:rPr>
          <w:rFonts w:ascii="Calibri" w:hAnsi="Calibri"/>
          <w:sz w:val="22"/>
          <w:szCs w:val="22"/>
        </w:rPr>
        <w:br w:type="page"/>
      </w:r>
      <w:r w:rsidRPr="00946ED3">
        <w:rPr>
          <w:rFonts w:ascii="Calibri" w:hAnsi="Calibri"/>
          <w:b/>
          <w:i/>
        </w:rPr>
        <w:lastRenderedPageBreak/>
        <w:t>Οδηγίες</w:t>
      </w:r>
    </w:p>
    <w:p w:rsidR="002843AE" w:rsidRPr="00946ED3" w:rsidRDefault="002843AE" w:rsidP="00D110B5">
      <w:pPr>
        <w:pBdr>
          <w:top w:val="single" w:sz="4" w:space="1" w:color="auto"/>
        </w:pBdr>
        <w:spacing w:line="276" w:lineRule="auto"/>
        <w:rPr>
          <w:rFonts w:ascii="Calibri" w:hAnsi="Calibri"/>
          <w:b/>
          <w:i/>
        </w:rPr>
      </w:pPr>
    </w:p>
    <w:tbl>
      <w:tblPr>
        <w:tblW w:w="9339" w:type="dxa"/>
        <w:jc w:val="center"/>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413"/>
        <w:gridCol w:w="2215"/>
        <w:gridCol w:w="560"/>
        <w:gridCol w:w="1988"/>
        <w:gridCol w:w="543"/>
        <w:gridCol w:w="3620"/>
      </w:tblGrid>
      <w:tr w:rsidR="002843AE" w:rsidRPr="008B4032" w:rsidTr="00FE6EC0">
        <w:trPr>
          <w:trHeight w:val="468"/>
          <w:jc w:val="center"/>
        </w:trPr>
        <w:tc>
          <w:tcPr>
            <w:tcW w:w="413" w:type="dxa"/>
            <w:tcBorders>
              <w:bottom w:val="dotted" w:sz="2" w:space="0" w:color="auto"/>
            </w:tcBorders>
          </w:tcPr>
          <w:p w:rsidR="002843AE" w:rsidRPr="00946ED3" w:rsidRDefault="002843AE" w:rsidP="00D110B5">
            <w:pPr>
              <w:spacing w:line="276" w:lineRule="auto"/>
              <w:rPr>
                <w:rFonts w:ascii="Calibri" w:hAnsi="Calibri"/>
                <w:b/>
              </w:rPr>
            </w:pPr>
            <w:r w:rsidRPr="00946ED3">
              <w:rPr>
                <w:rFonts w:ascii="Calibri" w:hAnsi="Calibri"/>
                <w:b/>
              </w:rPr>
              <w:t>1</w:t>
            </w:r>
          </w:p>
        </w:tc>
        <w:tc>
          <w:tcPr>
            <w:tcW w:w="2215" w:type="dxa"/>
            <w:tcBorders>
              <w:bottom w:val="dotted" w:sz="2" w:space="0" w:color="auto"/>
            </w:tcBorders>
          </w:tcPr>
          <w:p w:rsidR="002843AE" w:rsidRPr="00946ED3" w:rsidRDefault="002843AE" w:rsidP="00D110B5">
            <w:pPr>
              <w:spacing w:line="276" w:lineRule="auto"/>
              <w:rPr>
                <w:rFonts w:ascii="Calibri" w:hAnsi="Calibri"/>
              </w:rPr>
            </w:pPr>
            <w:r w:rsidRPr="00946ED3">
              <w:rPr>
                <w:rFonts w:ascii="Calibri" w:hAnsi="Calibri"/>
              </w:rPr>
              <w:t>Περιφέρεια</w:t>
            </w:r>
          </w:p>
        </w:tc>
        <w:tc>
          <w:tcPr>
            <w:tcW w:w="560" w:type="dxa"/>
            <w:tcBorders>
              <w:bottom w:val="dotted" w:sz="2" w:space="0" w:color="auto"/>
            </w:tcBorders>
            <w:shd w:val="clear" w:color="auto" w:fill="auto"/>
          </w:tcPr>
          <w:p w:rsidR="002843AE" w:rsidRPr="00946ED3" w:rsidRDefault="002843AE" w:rsidP="00D110B5">
            <w:pPr>
              <w:spacing w:line="276" w:lineRule="auto"/>
              <w:rPr>
                <w:rFonts w:ascii="Calibri" w:hAnsi="Calibri"/>
                <w:b/>
              </w:rPr>
            </w:pPr>
            <w:r w:rsidRPr="00946ED3">
              <w:rPr>
                <w:rFonts w:ascii="Calibri" w:hAnsi="Calibri"/>
                <w:b/>
              </w:rPr>
              <w:t>9</w:t>
            </w:r>
          </w:p>
        </w:tc>
        <w:tc>
          <w:tcPr>
            <w:tcW w:w="1988" w:type="dxa"/>
            <w:tcBorders>
              <w:bottom w:val="dotted" w:sz="2" w:space="0" w:color="auto"/>
            </w:tcBorders>
            <w:shd w:val="clear" w:color="auto" w:fill="auto"/>
          </w:tcPr>
          <w:p w:rsidR="002843AE" w:rsidRPr="00946ED3" w:rsidRDefault="002843AE" w:rsidP="00D110B5">
            <w:pPr>
              <w:spacing w:line="276" w:lineRule="auto"/>
              <w:rPr>
                <w:rFonts w:ascii="Calibri" w:hAnsi="Calibri"/>
              </w:rPr>
            </w:pPr>
            <w:r w:rsidRPr="00946ED3">
              <w:rPr>
                <w:rFonts w:ascii="Calibri" w:hAnsi="Calibri"/>
              </w:rPr>
              <w:t>Όνομα και επώνυμο Δ/ντη/-ντριας ΔΔΕ</w:t>
            </w:r>
          </w:p>
        </w:tc>
        <w:tc>
          <w:tcPr>
            <w:tcW w:w="543" w:type="dxa"/>
            <w:vMerge w:val="restart"/>
            <w:shd w:val="clear" w:color="auto" w:fill="auto"/>
          </w:tcPr>
          <w:p w:rsidR="002843AE" w:rsidRPr="00946ED3" w:rsidRDefault="002843AE" w:rsidP="00D110B5">
            <w:pPr>
              <w:spacing w:line="276" w:lineRule="auto"/>
              <w:rPr>
                <w:rFonts w:ascii="Calibri" w:hAnsi="Calibri"/>
                <w:b/>
              </w:rPr>
            </w:pPr>
            <w:r w:rsidRPr="00946ED3">
              <w:rPr>
                <w:rFonts w:ascii="Calibri" w:hAnsi="Calibri"/>
                <w:b/>
              </w:rPr>
              <w:t>17</w:t>
            </w:r>
          </w:p>
        </w:tc>
        <w:tc>
          <w:tcPr>
            <w:tcW w:w="3620" w:type="dxa"/>
            <w:vMerge w:val="restart"/>
            <w:shd w:val="clear" w:color="auto" w:fill="auto"/>
          </w:tcPr>
          <w:p w:rsidR="002843AE" w:rsidRPr="00CB0AEA" w:rsidRDefault="002843AE" w:rsidP="00D110B5">
            <w:pPr>
              <w:spacing w:line="276" w:lineRule="auto"/>
              <w:rPr>
                <w:rFonts w:ascii="Calibri" w:hAnsi="Calibri"/>
              </w:rPr>
            </w:pPr>
            <w:r w:rsidRPr="00CB0AEA">
              <w:rPr>
                <w:rFonts w:ascii="Calibri" w:hAnsi="Calibri"/>
              </w:rPr>
              <w:t>Ημερομηνία έναρξης της σύμβασης (είναι η ημερομηνία ανάληψης υπηρεσίας του εκπαιδευτικού</w:t>
            </w:r>
            <w:r w:rsidRPr="00CB0AEA" w:rsidDel="005E41E6">
              <w:rPr>
                <w:rFonts w:ascii="Calibri" w:hAnsi="Calibri"/>
              </w:rPr>
              <w:t xml:space="preserve"> </w:t>
            </w:r>
            <w:r w:rsidR="00CA360E" w:rsidRPr="00CB0AEA">
              <w:rPr>
                <w:rFonts w:ascii="Calibri" w:hAnsi="Calibri"/>
              </w:rPr>
              <w:t>στη ΔΔΕ ί</w:t>
            </w:r>
            <w:r w:rsidRPr="00CB0AEA">
              <w:rPr>
                <w:rFonts w:ascii="Calibri" w:hAnsi="Calibri"/>
              </w:rPr>
              <w:t xml:space="preserve">δια ή μεταγενέστερη της </w:t>
            </w:r>
            <w:r w:rsidRPr="00CB0AEA">
              <w:rPr>
                <w:rFonts w:ascii="Calibri" w:hAnsi="Calibri" w:cs="Arial"/>
              </w:rPr>
              <w:t>ημερομηνίας έναρξης του προγράμματος Ενισχυτικής Διδασκαλίας για το τρέχον διδακτικό έτος σύμφωνα με τη σχετική εγκύκλιο της ΔΣΠΟΔΕ)</w:t>
            </w:r>
          </w:p>
        </w:tc>
      </w:tr>
      <w:tr w:rsidR="002843AE" w:rsidRPr="008B4032" w:rsidTr="00FE6EC0">
        <w:trPr>
          <w:trHeight w:val="542"/>
          <w:jc w:val="center"/>
        </w:trPr>
        <w:tc>
          <w:tcPr>
            <w:tcW w:w="413" w:type="dxa"/>
            <w:tcBorders>
              <w:bottom w:val="dotted" w:sz="2" w:space="0" w:color="auto"/>
            </w:tcBorders>
          </w:tcPr>
          <w:p w:rsidR="002843AE" w:rsidRPr="00946ED3" w:rsidRDefault="002843AE" w:rsidP="00D110B5">
            <w:pPr>
              <w:spacing w:line="276" w:lineRule="auto"/>
              <w:rPr>
                <w:rFonts w:ascii="Calibri" w:hAnsi="Calibri"/>
                <w:b/>
              </w:rPr>
            </w:pPr>
            <w:r w:rsidRPr="00946ED3">
              <w:rPr>
                <w:rFonts w:ascii="Calibri" w:hAnsi="Calibri"/>
                <w:b/>
              </w:rPr>
              <w:t>2</w:t>
            </w:r>
          </w:p>
        </w:tc>
        <w:tc>
          <w:tcPr>
            <w:tcW w:w="2215" w:type="dxa"/>
            <w:tcBorders>
              <w:bottom w:val="dotted" w:sz="2" w:space="0" w:color="auto"/>
            </w:tcBorders>
          </w:tcPr>
          <w:p w:rsidR="002843AE" w:rsidRPr="00946ED3" w:rsidRDefault="002843AE" w:rsidP="00D110B5">
            <w:pPr>
              <w:spacing w:line="276" w:lineRule="auto"/>
              <w:rPr>
                <w:rFonts w:ascii="Calibri" w:hAnsi="Calibri"/>
              </w:rPr>
            </w:pPr>
            <w:r w:rsidRPr="00946ED3">
              <w:rPr>
                <w:rFonts w:ascii="Calibri" w:hAnsi="Calibri"/>
              </w:rPr>
              <w:t>Περιοχή ΔΔΕ</w:t>
            </w:r>
          </w:p>
        </w:tc>
        <w:tc>
          <w:tcPr>
            <w:tcW w:w="560" w:type="dxa"/>
            <w:tcBorders>
              <w:bottom w:val="dotted" w:sz="2" w:space="0" w:color="auto"/>
            </w:tcBorders>
            <w:shd w:val="clear" w:color="auto" w:fill="auto"/>
          </w:tcPr>
          <w:p w:rsidR="002843AE" w:rsidRPr="00946ED3" w:rsidRDefault="002843AE" w:rsidP="00D110B5">
            <w:pPr>
              <w:spacing w:line="276" w:lineRule="auto"/>
              <w:rPr>
                <w:rFonts w:ascii="Calibri" w:hAnsi="Calibri"/>
                <w:b/>
              </w:rPr>
            </w:pPr>
            <w:r w:rsidRPr="00946ED3">
              <w:rPr>
                <w:rFonts w:ascii="Calibri" w:hAnsi="Calibri"/>
                <w:b/>
              </w:rPr>
              <w:t>10</w:t>
            </w:r>
          </w:p>
        </w:tc>
        <w:tc>
          <w:tcPr>
            <w:tcW w:w="1988" w:type="dxa"/>
            <w:tcBorders>
              <w:bottom w:val="dotted" w:sz="2" w:space="0" w:color="auto"/>
            </w:tcBorders>
            <w:shd w:val="clear" w:color="auto" w:fill="auto"/>
          </w:tcPr>
          <w:p w:rsidR="002843AE" w:rsidRPr="00946ED3" w:rsidRDefault="002843AE" w:rsidP="00D110B5">
            <w:pPr>
              <w:spacing w:line="276" w:lineRule="auto"/>
              <w:rPr>
                <w:rFonts w:ascii="Calibri" w:hAnsi="Calibri"/>
              </w:rPr>
            </w:pPr>
            <w:r w:rsidRPr="00946ED3">
              <w:rPr>
                <w:rFonts w:ascii="Calibri" w:hAnsi="Calibri"/>
              </w:rPr>
              <w:t>Όνομα και επώνυμο εκπαιδευτικού</w:t>
            </w:r>
          </w:p>
        </w:tc>
        <w:tc>
          <w:tcPr>
            <w:tcW w:w="543" w:type="dxa"/>
            <w:vMerge/>
            <w:tcBorders>
              <w:bottom w:val="dotted" w:sz="2" w:space="0" w:color="auto"/>
            </w:tcBorders>
            <w:shd w:val="clear" w:color="auto" w:fill="auto"/>
          </w:tcPr>
          <w:p w:rsidR="002843AE" w:rsidRPr="00946ED3" w:rsidRDefault="002843AE" w:rsidP="00D110B5">
            <w:pPr>
              <w:spacing w:line="276" w:lineRule="auto"/>
              <w:rPr>
                <w:rFonts w:ascii="Calibri" w:hAnsi="Calibri"/>
                <w:b/>
              </w:rPr>
            </w:pPr>
          </w:p>
        </w:tc>
        <w:tc>
          <w:tcPr>
            <w:tcW w:w="3620" w:type="dxa"/>
            <w:vMerge/>
            <w:tcBorders>
              <w:bottom w:val="dotted" w:sz="2" w:space="0" w:color="auto"/>
            </w:tcBorders>
            <w:shd w:val="clear" w:color="auto" w:fill="auto"/>
          </w:tcPr>
          <w:p w:rsidR="002843AE" w:rsidRPr="00CB0AEA" w:rsidRDefault="002843AE" w:rsidP="00D110B5">
            <w:pPr>
              <w:spacing w:line="276" w:lineRule="auto"/>
              <w:rPr>
                <w:rFonts w:ascii="Calibri" w:hAnsi="Calibri"/>
              </w:rPr>
            </w:pPr>
          </w:p>
        </w:tc>
      </w:tr>
      <w:tr w:rsidR="002843AE" w:rsidRPr="008B4032" w:rsidTr="00FE6EC0">
        <w:trPr>
          <w:jc w:val="center"/>
        </w:trPr>
        <w:tc>
          <w:tcPr>
            <w:tcW w:w="413" w:type="dxa"/>
          </w:tcPr>
          <w:p w:rsidR="002843AE" w:rsidRPr="00946ED3" w:rsidRDefault="002843AE" w:rsidP="00D110B5">
            <w:pPr>
              <w:spacing w:line="276" w:lineRule="auto"/>
              <w:rPr>
                <w:rFonts w:ascii="Calibri" w:hAnsi="Calibri"/>
                <w:b/>
              </w:rPr>
            </w:pPr>
            <w:r w:rsidRPr="00946ED3">
              <w:rPr>
                <w:rFonts w:ascii="Calibri" w:hAnsi="Calibri"/>
                <w:b/>
              </w:rPr>
              <w:t>3</w:t>
            </w:r>
          </w:p>
        </w:tc>
        <w:tc>
          <w:tcPr>
            <w:tcW w:w="2215" w:type="dxa"/>
          </w:tcPr>
          <w:p w:rsidR="002843AE" w:rsidRPr="00946ED3" w:rsidRDefault="002843AE" w:rsidP="00D110B5">
            <w:pPr>
              <w:spacing w:line="276" w:lineRule="auto"/>
              <w:rPr>
                <w:rFonts w:ascii="Calibri" w:hAnsi="Calibri"/>
              </w:rPr>
            </w:pPr>
            <w:r w:rsidRPr="00946ED3">
              <w:rPr>
                <w:rFonts w:ascii="Calibri" w:hAnsi="Calibri"/>
              </w:rPr>
              <w:t>Τόπος υπογραφής της σύμβασης (έδρα της ΔΔΕ)</w:t>
            </w:r>
          </w:p>
        </w:tc>
        <w:tc>
          <w:tcPr>
            <w:tcW w:w="560" w:type="dxa"/>
            <w:shd w:val="clear" w:color="auto" w:fill="auto"/>
          </w:tcPr>
          <w:p w:rsidR="002843AE" w:rsidRPr="00946ED3" w:rsidRDefault="002843AE" w:rsidP="00D110B5">
            <w:pPr>
              <w:spacing w:line="276" w:lineRule="auto"/>
              <w:rPr>
                <w:rFonts w:ascii="Calibri" w:hAnsi="Calibri"/>
                <w:b/>
              </w:rPr>
            </w:pPr>
            <w:r w:rsidRPr="00946ED3">
              <w:rPr>
                <w:rFonts w:ascii="Calibri" w:hAnsi="Calibri"/>
                <w:b/>
              </w:rPr>
              <w:t>11</w:t>
            </w:r>
          </w:p>
        </w:tc>
        <w:tc>
          <w:tcPr>
            <w:tcW w:w="1988" w:type="dxa"/>
            <w:shd w:val="clear" w:color="auto" w:fill="auto"/>
          </w:tcPr>
          <w:p w:rsidR="002843AE" w:rsidRPr="00946ED3" w:rsidRDefault="002843AE" w:rsidP="00D110B5">
            <w:pPr>
              <w:spacing w:line="276" w:lineRule="auto"/>
              <w:rPr>
                <w:rFonts w:ascii="Calibri" w:hAnsi="Calibri"/>
              </w:rPr>
            </w:pPr>
            <w:r w:rsidRPr="00946ED3">
              <w:rPr>
                <w:rFonts w:ascii="Calibri" w:hAnsi="Calibri"/>
              </w:rPr>
              <w:t>Πατρώνυμο εκπαιδευτικού</w:t>
            </w:r>
          </w:p>
        </w:tc>
        <w:tc>
          <w:tcPr>
            <w:tcW w:w="543" w:type="dxa"/>
            <w:vMerge/>
            <w:shd w:val="clear" w:color="auto" w:fill="auto"/>
          </w:tcPr>
          <w:p w:rsidR="002843AE" w:rsidRPr="00946ED3" w:rsidRDefault="002843AE" w:rsidP="00D110B5">
            <w:pPr>
              <w:spacing w:line="276" w:lineRule="auto"/>
              <w:rPr>
                <w:rFonts w:ascii="Calibri" w:hAnsi="Calibri"/>
                <w:b/>
              </w:rPr>
            </w:pPr>
          </w:p>
        </w:tc>
        <w:tc>
          <w:tcPr>
            <w:tcW w:w="3620" w:type="dxa"/>
            <w:vMerge/>
            <w:shd w:val="clear" w:color="auto" w:fill="auto"/>
          </w:tcPr>
          <w:p w:rsidR="002843AE" w:rsidRPr="00CB0AEA" w:rsidRDefault="002843AE" w:rsidP="00D110B5">
            <w:pPr>
              <w:spacing w:line="276" w:lineRule="auto"/>
              <w:rPr>
                <w:rFonts w:ascii="Calibri" w:hAnsi="Calibri"/>
              </w:rPr>
            </w:pPr>
          </w:p>
        </w:tc>
      </w:tr>
      <w:tr w:rsidR="002843AE" w:rsidRPr="008B4032" w:rsidTr="00FE6EC0">
        <w:trPr>
          <w:jc w:val="center"/>
        </w:trPr>
        <w:tc>
          <w:tcPr>
            <w:tcW w:w="413" w:type="dxa"/>
          </w:tcPr>
          <w:p w:rsidR="002843AE" w:rsidRPr="00946ED3" w:rsidRDefault="002843AE" w:rsidP="00D110B5">
            <w:pPr>
              <w:spacing w:line="276" w:lineRule="auto"/>
              <w:rPr>
                <w:rFonts w:ascii="Calibri" w:hAnsi="Calibri"/>
                <w:b/>
              </w:rPr>
            </w:pPr>
            <w:r w:rsidRPr="00946ED3">
              <w:rPr>
                <w:rFonts w:ascii="Calibri" w:hAnsi="Calibri"/>
                <w:b/>
              </w:rPr>
              <w:t>4</w:t>
            </w:r>
          </w:p>
        </w:tc>
        <w:tc>
          <w:tcPr>
            <w:tcW w:w="2215" w:type="dxa"/>
          </w:tcPr>
          <w:p w:rsidR="002843AE" w:rsidRPr="00946ED3" w:rsidRDefault="002843AE" w:rsidP="00D110B5">
            <w:pPr>
              <w:spacing w:line="276" w:lineRule="auto"/>
              <w:rPr>
                <w:rFonts w:ascii="Calibri" w:hAnsi="Calibri"/>
              </w:rPr>
            </w:pPr>
            <w:r w:rsidRPr="00946ED3">
              <w:rPr>
                <w:rFonts w:ascii="Calibri" w:hAnsi="Calibri"/>
              </w:rPr>
              <w:t>Ημερομηνία</w:t>
            </w:r>
          </w:p>
        </w:tc>
        <w:tc>
          <w:tcPr>
            <w:tcW w:w="560" w:type="dxa"/>
            <w:shd w:val="clear" w:color="auto" w:fill="auto"/>
          </w:tcPr>
          <w:p w:rsidR="002843AE" w:rsidRPr="00946ED3" w:rsidRDefault="002843AE" w:rsidP="00D110B5">
            <w:pPr>
              <w:spacing w:line="276" w:lineRule="auto"/>
              <w:rPr>
                <w:rFonts w:ascii="Calibri" w:hAnsi="Calibri"/>
                <w:b/>
              </w:rPr>
            </w:pPr>
            <w:r w:rsidRPr="00946ED3">
              <w:rPr>
                <w:rFonts w:ascii="Calibri" w:hAnsi="Calibri"/>
                <w:b/>
              </w:rPr>
              <w:t>12</w:t>
            </w:r>
          </w:p>
        </w:tc>
        <w:tc>
          <w:tcPr>
            <w:tcW w:w="1988" w:type="dxa"/>
            <w:shd w:val="clear" w:color="auto" w:fill="auto"/>
          </w:tcPr>
          <w:p w:rsidR="002843AE" w:rsidRPr="00946ED3" w:rsidRDefault="002843AE" w:rsidP="00D110B5">
            <w:pPr>
              <w:spacing w:line="276" w:lineRule="auto"/>
              <w:rPr>
                <w:rFonts w:ascii="Calibri" w:hAnsi="Calibri"/>
              </w:rPr>
            </w:pPr>
            <w:r w:rsidRPr="00946ED3">
              <w:rPr>
                <w:rFonts w:ascii="Calibri" w:hAnsi="Calibri"/>
              </w:rPr>
              <w:t>Α.Δ.Τ., Α.Φ.Μ., και Δ.Ο.Υ. εκπαιδευτικού</w:t>
            </w:r>
          </w:p>
        </w:tc>
        <w:tc>
          <w:tcPr>
            <w:tcW w:w="543" w:type="dxa"/>
            <w:vMerge w:val="restart"/>
            <w:shd w:val="clear" w:color="auto" w:fill="auto"/>
          </w:tcPr>
          <w:p w:rsidR="002843AE" w:rsidRPr="00946ED3" w:rsidRDefault="002843AE" w:rsidP="00D110B5">
            <w:pPr>
              <w:spacing w:line="276" w:lineRule="auto"/>
              <w:rPr>
                <w:rFonts w:ascii="Calibri" w:hAnsi="Calibri"/>
                <w:b/>
              </w:rPr>
            </w:pPr>
            <w:r w:rsidRPr="00946ED3">
              <w:rPr>
                <w:rFonts w:ascii="Calibri" w:hAnsi="Calibri"/>
                <w:b/>
              </w:rPr>
              <w:t>18</w:t>
            </w:r>
          </w:p>
        </w:tc>
        <w:tc>
          <w:tcPr>
            <w:tcW w:w="3620" w:type="dxa"/>
            <w:vMerge w:val="restart"/>
            <w:shd w:val="clear" w:color="auto" w:fill="auto"/>
          </w:tcPr>
          <w:p w:rsidR="002843AE" w:rsidRPr="00CB0AEA" w:rsidRDefault="002843AE" w:rsidP="00D110B5">
            <w:pPr>
              <w:spacing w:line="276" w:lineRule="auto"/>
              <w:rPr>
                <w:rFonts w:ascii="Calibri" w:hAnsi="Calibri"/>
                <w:vertAlign w:val="superscript"/>
              </w:rPr>
            </w:pPr>
            <w:r w:rsidRPr="00CB0AEA">
              <w:rPr>
                <w:rFonts w:ascii="Calibri" w:hAnsi="Calibri"/>
              </w:rPr>
              <w:t>Ποσό (αριθμητικά και ολογράφως), σύμφωνα με την προϋπηρεσία και τα επιδόματα του εκπαιδευτικού</w:t>
            </w:r>
            <w:r w:rsidRPr="00CB0AEA">
              <w:rPr>
                <w:rFonts w:ascii="Calibri" w:hAnsi="Calibri"/>
                <w:vertAlign w:val="superscript"/>
              </w:rPr>
              <w:t>*</w:t>
            </w:r>
          </w:p>
        </w:tc>
      </w:tr>
      <w:tr w:rsidR="002843AE" w:rsidRPr="008B4032" w:rsidTr="00FE6EC0">
        <w:trPr>
          <w:trHeight w:val="281"/>
          <w:jc w:val="center"/>
        </w:trPr>
        <w:tc>
          <w:tcPr>
            <w:tcW w:w="413" w:type="dxa"/>
            <w:vMerge w:val="restart"/>
          </w:tcPr>
          <w:p w:rsidR="002843AE" w:rsidRPr="00946ED3" w:rsidRDefault="002843AE" w:rsidP="00D110B5">
            <w:pPr>
              <w:spacing w:line="276" w:lineRule="auto"/>
              <w:rPr>
                <w:rFonts w:ascii="Calibri" w:hAnsi="Calibri"/>
                <w:b/>
              </w:rPr>
            </w:pPr>
            <w:r w:rsidRPr="00946ED3">
              <w:rPr>
                <w:rFonts w:ascii="Calibri" w:hAnsi="Calibri"/>
                <w:b/>
              </w:rPr>
              <w:t>5</w:t>
            </w:r>
          </w:p>
        </w:tc>
        <w:tc>
          <w:tcPr>
            <w:tcW w:w="2215" w:type="dxa"/>
            <w:vMerge w:val="restart"/>
          </w:tcPr>
          <w:p w:rsidR="002843AE" w:rsidRPr="00946ED3" w:rsidRDefault="002843AE" w:rsidP="00D110B5">
            <w:pPr>
              <w:spacing w:line="276" w:lineRule="auto"/>
              <w:rPr>
                <w:rFonts w:ascii="Calibri" w:hAnsi="Calibri"/>
              </w:rPr>
            </w:pPr>
            <w:r w:rsidRPr="00946ED3">
              <w:rPr>
                <w:rFonts w:ascii="Calibri" w:hAnsi="Calibri"/>
              </w:rPr>
              <w:t>Περιοχή ΔΔΕ</w:t>
            </w:r>
          </w:p>
        </w:tc>
        <w:tc>
          <w:tcPr>
            <w:tcW w:w="560" w:type="dxa"/>
            <w:vMerge w:val="restart"/>
            <w:shd w:val="clear" w:color="auto" w:fill="auto"/>
          </w:tcPr>
          <w:p w:rsidR="002843AE" w:rsidRPr="00946ED3" w:rsidRDefault="002843AE" w:rsidP="00D110B5">
            <w:pPr>
              <w:spacing w:line="276" w:lineRule="auto"/>
              <w:rPr>
                <w:rFonts w:ascii="Calibri" w:hAnsi="Calibri"/>
                <w:b/>
              </w:rPr>
            </w:pPr>
          </w:p>
          <w:p w:rsidR="002843AE" w:rsidRPr="00946ED3" w:rsidRDefault="002843AE" w:rsidP="00D110B5">
            <w:pPr>
              <w:spacing w:line="276" w:lineRule="auto"/>
              <w:rPr>
                <w:rFonts w:ascii="Calibri" w:hAnsi="Calibri"/>
                <w:b/>
              </w:rPr>
            </w:pPr>
            <w:r w:rsidRPr="00946ED3">
              <w:rPr>
                <w:rFonts w:ascii="Calibri" w:hAnsi="Calibri"/>
                <w:b/>
              </w:rPr>
              <w:t>13</w:t>
            </w:r>
          </w:p>
        </w:tc>
        <w:tc>
          <w:tcPr>
            <w:tcW w:w="1988" w:type="dxa"/>
            <w:vMerge w:val="restart"/>
            <w:shd w:val="clear" w:color="auto" w:fill="auto"/>
          </w:tcPr>
          <w:p w:rsidR="002843AE" w:rsidRPr="00946ED3" w:rsidRDefault="002843AE" w:rsidP="00D110B5">
            <w:pPr>
              <w:spacing w:line="276" w:lineRule="auto"/>
              <w:rPr>
                <w:rFonts w:ascii="Calibri" w:hAnsi="Calibri"/>
              </w:rPr>
            </w:pPr>
            <w:r w:rsidRPr="00946ED3">
              <w:rPr>
                <w:rFonts w:ascii="Calibri" w:hAnsi="Calibri"/>
              </w:rPr>
              <w:t>Ταχυδρομική διεύθυνση εκπαιδευτικού</w:t>
            </w:r>
          </w:p>
        </w:tc>
        <w:tc>
          <w:tcPr>
            <w:tcW w:w="543" w:type="dxa"/>
            <w:vMerge/>
            <w:shd w:val="clear" w:color="auto" w:fill="auto"/>
          </w:tcPr>
          <w:p w:rsidR="002843AE" w:rsidRPr="00946ED3" w:rsidRDefault="002843AE" w:rsidP="00D110B5">
            <w:pPr>
              <w:spacing w:line="276" w:lineRule="auto"/>
              <w:rPr>
                <w:rFonts w:ascii="Calibri" w:hAnsi="Calibri"/>
                <w:b/>
              </w:rPr>
            </w:pPr>
          </w:p>
        </w:tc>
        <w:tc>
          <w:tcPr>
            <w:tcW w:w="3620" w:type="dxa"/>
            <w:vMerge/>
            <w:shd w:val="clear" w:color="auto" w:fill="auto"/>
          </w:tcPr>
          <w:p w:rsidR="002843AE" w:rsidRPr="00946ED3" w:rsidRDefault="002843AE" w:rsidP="00D110B5">
            <w:pPr>
              <w:spacing w:line="276" w:lineRule="auto"/>
              <w:rPr>
                <w:rFonts w:ascii="Calibri" w:hAnsi="Calibri"/>
              </w:rPr>
            </w:pPr>
          </w:p>
        </w:tc>
      </w:tr>
      <w:tr w:rsidR="002843AE" w:rsidRPr="008B4032" w:rsidTr="00FE6EC0">
        <w:trPr>
          <w:trHeight w:val="978"/>
          <w:jc w:val="center"/>
        </w:trPr>
        <w:tc>
          <w:tcPr>
            <w:tcW w:w="413" w:type="dxa"/>
            <w:vMerge/>
          </w:tcPr>
          <w:p w:rsidR="002843AE" w:rsidRPr="00946ED3" w:rsidRDefault="002843AE" w:rsidP="00D110B5">
            <w:pPr>
              <w:spacing w:line="276" w:lineRule="auto"/>
              <w:rPr>
                <w:rFonts w:ascii="Calibri" w:hAnsi="Calibri"/>
                <w:b/>
              </w:rPr>
            </w:pPr>
          </w:p>
        </w:tc>
        <w:tc>
          <w:tcPr>
            <w:tcW w:w="2215" w:type="dxa"/>
            <w:vMerge/>
          </w:tcPr>
          <w:p w:rsidR="002843AE" w:rsidRPr="00946ED3" w:rsidRDefault="002843AE" w:rsidP="00D110B5">
            <w:pPr>
              <w:spacing w:line="276" w:lineRule="auto"/>
              <w:rPr>
                <w:rFonts w:ascii="Calibri" w:hAnsi="Calibri"/>
              </w:rPr>
            </w:pPr>
          </w:p>
        </w:tc>
        <w:tc>
          <w:tcPr>
            <w:tcW w:w="560" w:type="dxa"/>
            <w:vMerge/>
            <w:shd w:val="clear" w:color="auto" w:fill="auto"/>
          </w:tcPr>
          <w:p w:rsidR="002843AE" w:rsidRPr="00946ED3" w:rsidRDefault="002843AE" w:rsidP="00D110B5">
            <w:pPr>
              <w:spacing w:line="276" w:lineRule="auto"/>
              <w:rPr>
                <w:rFonts w:ascii="Calibri" w:hAnsi="Calibri"/>
                <w:b/>
              </w:rPr>
            </w:pPr>
          </w:p>
        </w:tc>
        <w:tc>
          <w:tcPr>
            <w:tcW w:w="1988" w:type="dxa"/>
            <w:vMerge/>
            <w:shd w:val="clear" w:color="auto" w:fill="auto"/>
          </w:tcPr>
          <w:p w:rsidR="002843AE" w:rsidRPr="00946ED3" w:rsidRDefault="002843AE" w:rsidP="00D110B5">
            <w:pPr>
              <w:spacing w:line="276" w:lineRule="auto"/>
              <w:rPr>
                <w:rFonts w:ascii="Calibri" w:hAnsi="Calibri"/>
              </w:rPr>
            </w:pPr>
          </w:p>
        </w:tc>
        <w:tc>
          <w:tcPr>
            <w:tcW w:w="543" w:type="dxa"/>
            <w:shd w:val="clear" w:color="auto" w:fill="auto"/>
          </w:tcPr>
          <w:p w:rsidR="002843AE" w:rsidRPr="00946ED3" w:rsidRDefault="002843AE" w:rsidP="00D110B5">
            <w:pPr>
              <w:spacing w:line="276" w:lineRule="auto"/>
              <w:rPr>
                <w:rFonts w:ascii="Calibri" w:hAnsi="Calibri"/>
                <w:b/>
              </w:rPr>
            </w:pPr>
            <w:r w:rsidRPr="00946ED3">
              <w:rPr>
                <w:rFonts w:ascii="Calibri" w:hAnsi="Calibri"/>
                <w:b/>
              </w:rPr>
              <w:t>19</w:t>
            </w:r>
          </w:p>
        </w:tc>
        <w:tc>
          <w:tcPr>
            <w:tcW w:w="3620" w:type="dxa"/>
            <w:shd w:val="clear" w:color="auto" w:fill="auto"/>
          </w:tcPr>
          <w:p w:rsidR="002843AE" w:rsidRPr="00946ED3" w:rsidRDefault="002843AE" w:rsidP="00D110B5">
            <w:pPr>
              <w:spacing w:line="276" w:lineRule="auto"/>
              <w:rPr>
                <w:rFonts w:ascii="Calibri" w:hAnsi="Calibri"/>
              </w:rPr>
            </w:pPr>
            <w:r w:rsidRPr="00946ED3">
              <w:rPr>
                <w:rFonts w:ascii="Calibri" w:hAnsi="Calibri"/>
              </w:rPr>
              <w:t>Κωδικός κλάδου ΠΕ αντίστοιχης ειδικότητας ωρομισθίων εκπαιδευτικών</w:t>
            </w:r>
          </w:p>
        </w:tc>
      </w:tr>
      <w:tr w:rsidR="002843AE" w:rsidRPr="008B4032" w:rsidTr="00FE6EC0">
        <w:trPr>
          <w:jc w:val="center"/>
        </w:trPr>
        <w:tc>
          <w:tcPr>
            <w:tcW w:w="413" w:type="dxa"/>
          </w:tcPr>
          <w:p w:rsidR="002843AE" w:rsidRPr="00946ED3" w:rsidRDefault="002843AE" w:rsidP="00D110B5">
            <w:pPr>
              <w:spacing w:line="276" w:lineRule="auto"/>
              <w:rPr>
                <w:rFonts w:ascii="Calibri" w:hAnsi="Calibri"/>
                <w:b/>
              </w:rPr>
            </w:pPr>
            <w:r w:rsidRPr="00946ED3">
              <w:rPr>
                <w:rFonts w:ascii="Calibri" w:hAnsi="Calibri"/>
                <w:b/>
              </w:rPr>
              <w:t>6</w:t>
            </w:r>
          </w:p>
        </w:tc>
        <w:tc>
          <w:tcPr>
            <w:tcW w:w="2215" w:type="dxa"/>
          </w:tcPr>
          <w:p w:rsidR="002843AE" w:rsidRPr="00946ED3" w:rsidRDefault="002843AE" w:rsidP="00D110B5">
            <w:pPr>
              <w:spacing w:line="276" w:lineRule="auto"/>
              <w:rPr>
                <w:rFonts w:ascii="Calibri" w:hAnsi="Calibri"/>
              </w:rPr>
            </w:pPr>
            <w:r w:rsidRPr="00946ED3">
              <w:rPr>
                <w:rFonts w:ascii="Calibri" w:hAnsi="Calibri"/>
              </w:rPr>
              <w:t>Ταχυδρομική διεύθυνση ΔΔΕ</w:t>
            </w:r>
          </w:p>
        </w:tc>
        <w:tc>
          <w:tcPr>
            <w:tcW w:w="560" w:type="dxa"/>
            <w:shd w:val="clear" w:color="auto" w:fill="auto"/>
          </w:tcPr>
          <w:p w:rsidR="002843AE" w:rsidRPr="00946ED3" w:rsidRDefault="002843AE" w:rsidP="00D110B5">
            <w:pPr>
              <w:spacing w:line="276" w:lineRule="auto"/>
              <w:rPr>
                <w:rFonts w:ascii="Calibri" w:hAnsi="Calibri"/>
                <w:b/>
              </w:rPr>
            </w:pPr>
            <w:r w:rsidRPr="00946ED3">
              <w:rPr>
                <w:rFonts w:ascii="Calibri" w:hAnsi="Calibri"/>
                <w:b/>
              </w:rPr>
              <w:t>14</w:t>
            </w:r>
          </w:p>
        </w:tc>
        <w:tc>
          <w:tcPr>
            <w:tcW w:w="1988" w:type="dxa"/>
            <w:shd w:val="clear" w:color="auto" w:fill="auto"/>
          </w:tcPr>
          <w:p w:rsidR="002843AE" w:rsidRPr="00946ED3" w:rsidRDefault="002843AE" w:rsidP="00D110B5">
            <w:pPr>
              <w:spacing w:line="276" w:lineRule="auto"/>
              <w:rPr>
                <w:rFonts w:ascii="Calibri" w:hAnsi="Calibri"/>
              </w:rPr>
            </w:pPr>
            <w:r w:rsidRPr="00946ED3">
              <w:rPr>
                <w:rFonts w:ascii="Calibri" w:hAnsi="Calibri"/>
              </w:rPr>
              <w:t>Κωδικός κλάδου ΠΕ που ανήκει ο εκπαιδευτικός</w:t>
            </w:r>
          </w:p>
        </w:tc>
        <w:tc>
          <w:tcPr>
            <w:tcW w:w="543" w:type="dxa"/>
            <w:vMerge w:val="restart"/>
            <w:shd w:val="clear" w:color="auto" w:fill="auto"/>
          </w:tcPr>
          <w:p w:rsidR="002843AE" w:rsidRPr="00946ED3" w:rsidRDefault="002843AE" w:rsidP="00D110B5">
            <w:pPr>
              <w:spacing w:line="276" w:lineRule="auto"/>
              <w:rPr>
                <w:rFonts w:ascii="Calibri" w:hAnsi="Calibri"/>
                <w:b/>
              </w:rPr>
            </w:pPr>
          </w:p>
        </w:tc>
        <w:tc>
          <w:tcPr>
            <w:tcW w:w="3620" w:type="dxa"/>
            <w:vMerge w:val="restart"/>
            <w:shd w:val="clear" w:color="auto" w:fill="auto"/>
          </w:tcPr>
          <w:p w:rsidR="002843AE" w:rsidRPr="00946ED3" w:rsidRDefault="002843AE" w:rsidP="00D110B5">
            <w:pPr>
              <w:spacing w:line="276" w:lineRule="auto"/>
              <w:rPr>
                <w:rFonts w:ascii="Calibri" w:hAnsi="Calibri"/>
              </w:rPr>
            </w:pPr>
          </w:p>
        </w:tc>
      </w:tr>
      <w:tr w:rsidR="002843AE" w:rsidRPr="008B4032" w:rsidTr="00FE6EC0">
        <w:trPr>
          <w:jc w:val="center"/>
        </w:trPr>
        <w:tc>
          <w:tcPr>
            <w:tcW w:w="413" w:type="dxa"/>
          </w:tcPr>
          <w:p w:rsidR="002843AE" w:rsidRPr="00946ED3" w:rsidRDefault="002843AE" w:rsidP="00D110B5">
            <w:pPr>
              <w:spacing w:line="276" w:lineRule="auto"/>
              <w:rPr>
                <w:rFonts w:ascii="Calibri" w:hAnsi="Calibri"/>
                <w:b/>
              </w:rPr>
            </w:pPr>
            <w:r w:rsidRPr="00946ED3">
              <w:rPr>
                <w:rFonts w:ascii="Calibri" w:hAnsi="Calibri"/>
                <w:b/>
              </w:rPr>
              <w:t>7</w:t>
            </w:r>
          </w:p>
        </w:tc>
        <w:tc>
          <w:tcPr>
            <w:tcW w:w="2215" w:type="dxa"/>
          </w:tcPr>
          <w:p w:rsidR="002843AE" w:rsidRPr="00946ED3" w:rsidRDefault="002843AE" w:rsidP="00D110B5">
            <w:pPr>
              <w:spacing w:line="276" w:lineRule="auto"/>
              <w:rPr>
                <w:rFonts w:ascii="Calibri" w:hAnsi="Calibri"/>
              </w:rPr>
            </w:pPr>
            <w:r w:rsidRPr="00946ED3">
              <w:rPr>
                <w:rFonts w:ascii="Calibri" w:hAnsi="Calibri"/>
              </w:rPr>
              <w:t>Αριθμός πρωτοκόλλου απόφασης του Διευθυντή ΔΔΕ για την πρόσληψη εκπαιδευτικού</w:t>
            </w:r>
          </w:p>
        </w:tc>
        <w:tc>
          <w:tcPr>
            <w:tcW w:w="560" w:type="dxa"/>
            <w:shd w:val="clear" w:color="auto" w:fill="auto"/>
          </w:tcPr>
          <w:p w:rsidR="002843AE" w:rsidRPr="00946ED3" w:rsidRDefault="002843AE" w:rsidP="00D110B5">
            <w:pPr>
              <w:spacing w:line="276" w:lineRule="auto"/>
              <w:rPr>
                <w:rFonts w:ascii="Calibri" w:hAnsi="Calibri"/>
                <w:b/>
              </w:rPr>
            </w:pPr>
            <w:r w:rsidRPr="00946ED3">
              <w:rPr>
                <w:rFonts w:ascii="Calibri" w:hAnsi="Calibri"/>
                <w:b/>
              </w:rPr>
              <w:t>15</w:t>
            </w:r>
          </w:p>
        </w:tc>
        <w:tc>
          <w:tcPr>
            <w:tcW w:w="1988" w:type="dxa"/>
            <w:shd w:val="clear" w:color="auto" w:fill="auto"/>
          </w:tcPr>
          <w:p w:rsidR="002843AE" w:rsidRPr="00946ED3" w:rsidRDefault="002843AE" w:rsidP="00D110B5">
            <w:pPr>
              <w:spacing w:line="276" w:lineRule="auto"/>
              <w:rPr>
                <w:rFonts w:ascii="Calibri" w:hAnsi="Calibri"/>
              </w:rPr>
            </w:pPr>
            <w:r w:rsidRPr="00946ED3">
              <w:rPr>
                <w:rFonts w:ascii="Calibri" w:hAnsi="Calibri"/>
              </w:rPr>
              <w:t>Λεκτικό ειδικότητας</w:t>
            </w:r>
          </w:p>
        </w:tc>
        <w:tc>
          <w:tcPr>
            <w:tcW w:w="543" w:type="dxa"/>
            <w:vMerge/>
            <w:shd w:val="clear" w:color="auto" w:fill="auto"/>
          </w:tcPr>
          <w:p w:rsidR="002843AE" w:rsidRPr="00946ED3" w:rsidRDefault="002843AE" w:rsidP="00D110B5">
            <w:pPr>
              <w:spacing w:line="276" w:lineRule="auto"/>
              <w:rPr>
                <w:rFonts w:ascii="Calibri" w:hAnsi="Calibri"/>
                <w:b/>
              </w:rPr>
            </w:pPr>
          </w:p>
        </w:tc>
        <w:tc>
          <w:tcPr>
            <w:tcW w:w="3620" w:type="dxa"/>
            <w:vMerge/>
            <w:shd w:val="clear" w:color="auto" w:fill="auto"/>
          </w:tcPr>
          <w:p w:rsidR="002843AE" w:rsidRPr="00946ED3" w:rsidRDefault="002843AE" w:rsidP="00D110B5">
            <w:pPr>
              <w:spacing w:line="276" w:lineRule="auto"/>
              <w:rPr>
                <w:rFonts w:ascii="Calibri" w:hAnsi="Calibri"/>
              </w:rPr>
            </w:pPr>
          </w:p>
        </w:tc>
      </w:tr>
      <w:tr w:rsidR="002843AE" w:rsidRPr="008B4032" w:rsidTr="00FE6EC0">
        <w:trPr>
          <w:trHeight w:val="1330"/>
          <w:jc w:val="center"/>
        </w:trPr>
        <w:tc>
          <w:tcPr>
            <w:tcW w:w="413" w:type="dxa"/>
          </w:tcPr>
          <w:p w:rsidR="002843AE" w:rsidRPr="00946ED3" w:rsidRDefault="002843AE" w:rsidP="00D110B5">
            <w:pPr>
              <w:spacing w:line="276" w:lineRule="auto"/>
              <w:rPr>
                <w:rFonts w:ascii="Calibri" w:hAnsi="Calibri"/>
                <w:b/>
              </w:rPr>
            </w:pPr>
            <w:r w:rsidRPr="00946ED3">
              <w:rPr>
                <w:rFonts w:ascii="Calibri" w:hAnsi="Calibri"/>
                <w:b/>
              </w:rPr>
              <w:t>8</w:t>
            </w:r>
          </w:p>
        </w:tc>
        <w:tc>
          <w:tcPr>
            <w:tcW w:w="2215" w:type="dxa"/>
          </w:tcPr>
          <w:p w:rsidR="002843AE" w:rsidRPr="00946ED3" w:rsidRDefault="002843AE" w:rsidP="00D110B5">
            <w:pPr>
              <w:spacing w:line="276" w:lineRule="auto"/>
              <w:rPr>
                <w:rFonts w:ascii="Calibri" w:hAnsi="Calibri"/>
              </w:rPr>
            </w:pPr>
            <w:r w:rsidRPr="00946ED3">
              <w:rPr>
                <w:rFonts w:ascii="Calibri" w:hAnsi="Calibri"/>
              </w:rPr>
              <w:t>Περιοχή ΔΔΕ</w:t>
            </w:r>
          </w:p>
        </w:tc>
        <w:tc>
          <w:tcPr>
            <w:tcW w:w="560" w:type="dxa"/>
            <w:shd w:val="clear" w:color="auto" w:fill="auto"/>
          </w:tcPr>
          <w:p w:rsidR="002843AE" w:rsidRPr="00946ED3" w:rsidRDefault="002843AE" w:rsidP="00D110B5">
            <w:pPr>
              <w:spacing w:line="276" w:lineRule="auto"/>
              <w:rPr>
                <w:rFonts w:ascii="Calibri" w:hAnsi="Calibri"/>
                <w:b/>
              </w:rPr>
            </w:pPr>
            <w:r w:rsidRPr="00946ED3">
              <w:rPr>
                <w:rFonts w:ascii="Calibri" w:hAnsi="Calibri"/>
                <w:b/>
              </w:rPr>
              <w:t>16</w:t>
            </w:r>
          </w:p>
        </w:tc>
        <w:tc>
          <w:tcPr>
            <w:tcW w:w="1988" w:type="dxa"/>
            <w:shd w:val="clear" w:color="auto" w:fill="auto"/>
          </w:tcPr>
          <w:p w:rsidR="002843AE" w:rsidRPr="00946ED3" w:rsidRDefault="002843AE" w:rsidP="00D110B5">
            <w:pPr>
              <w:spacing w:line="276" w:lineRule="auto"/>
              <w:rPr>
                <w:rFonts w:ascii="Calibri" w:hAnsi="Calibri"/>
              </w:rPr>
            </w:pPr>
            <w:r w:rsidRPr="00946ED3">
              <w:rPr>
                <w:rFonts w:ascii="Calibri" w:hAnsi="Calibri"/>
              </w:rPr>
              <w:t>Διδακτικές ώρες (1-8) ανά εβδομάδα (αριθμητικά και ολογράφως)</w:t>
            </w:r>
          </w:p>
          <w:p w:rsidR="002843AE" w:rsidRPr="00946ED3" w:rsidRDefault="002843AE" w:rsidP="00D110B5">
            <w:pPr>
              <w:spacing w:line="276" w:lineRule="auto"/>
              <w:rPr>
                <w:rFonts w:ascii="Calibri" w:hAnsi="Calibri"/>
              </w:rPr>
            </w:pPr>
          </w:p>
          <w:p w:rsidR="002843AE" w:rsidRPr="00946ED3" w:rsidRDefault="002843AE" w:rsidP="00D110B5">
            <w:pPr>
              <w:spacing w:line="276" w:lineRule="auto"/>
              <w:rPr>
                <w:rFonts w:ascii="Calibri" w:hAnsi="Calibri"/>
              </w:rPr>
            </w:pPr>
          </w:p>
          <w:p w:rsidR="002843AE" w:rsidRPr="00946ED3" w:rsidRDefault="002843AE" w:rsidP="00D110B5">
            <w:pPr>
              <w:spacing w:line="276" w:lineRule="auto"/>
              <w:rPr>
                <w:rFonts w:ascii="Calibri" w:hAnsi="Calibri"/>
              </w:rPr>
            </w:pPr>
          </w:p>
        </w:tc>
        <w:tc>
          <w:tcPr>
            <w:tcW w:w="543" w:type="dxa"/>
            <w:vMerge/>
            <w:shd w:val="clear" w:color="auto" w:fill="auto"/>
          </w:tcPr>
          <w:p w:rsidR="002843AE" w:rsidRPr="00946ED3" w:rsidRDefault="002843AE" w:rsidP="00D110B5">
            <w:pPr>
              <w:spacing w:line="276" w:lineRule="auto"/>
              <w:rPr>
                <w:rFonts w:ascii="Calibri" w:hAnsi="Calibri"/>
                <w:b/>
              </w:rPr>
            </w:pPr>
          </w:p>
        </w:tc>
        <w:tc>
          <w:tcPr>
            <w:tcW w:w="3620" w:type="dxa"/>
            <w:vMerge/>
            <w:shd w:val="clear" w:color="auto" w:fill="auto"/>
          </w:tcPr>
          <w:p w:rsidR="002843AE" w:rsidRPr="00946ED3" w:rsidRDefault="002843AE" w:rsidP="00D110B5">
            <w:pPr>
              <w:spacing w:line="276" w:lineRule="auto"/>
              <w:rPr>
                <w:rFonts w:ascii="Calibri" w:hAnsi="Calibri"/>
              </w:rPr>
            </w:pPr>
          </w:p>
        </w:tc>
      </w:tr>
    </w:tbl>
    <w:p w:rsidR="002843AE" w:rsidRPr="00946ED3" w:rsidRDefault="002843AE" w:rsidP="00D110B5">
      <w:pPr>
        <w:spacing w:line="276" w:lineRule="auto"/>
        <w:ind w:right="720"/>
        <w:rPr>
          <w:rFonts w:ascii="Calibri" w:hAnsi="Calibri"/>
          <w:sz w:val="18"/>
          <w:szCs w:val="18"/>
        </w:rPr>
      </w:pPr>
    </w:p>
    <w:p w:rsidR="0088145A" w:rsidRPr="00946ED3" w:rsidRDefault="0088145A" w:rsidP="00D110B5">
      <w:pPr>
        <w:spacing w:line="276" w:lineRule="auto"/>
        <w:ind w:right="-141"/>
        <w:rPr>
          <w:rFonts w:ascii="Calibri" w:hAnsi="Calibri"/>
          <w:sz w:val="18"/>
          <w:szCs w:val="18"/>
        </w:rPr>
      </w:pPr>
      <w:bookmarkStart w:id="17" w:name="OLE_LINK13"/>
      <w:bookmarkStart w:id="18" w:name="OLE_LINK14"/>
      <w:r w:rsidRPr="00946ED3">
        <w:rPr>
          <w:rFonts w:ascii="Calibri" w:hAnsi="Calibri"/>
          <w:sz w:val="18"/>
          <w:szCs w:val="18"/>
        </w:rPr>
        <w:t>*Σε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w:t>
      </w:r>
      <w:r w:rsidR="00F76348">
        <w:rPr>
          <w:rFonts w:ascii="Calibri" w:hAnsi="Calibri"/>
          <w:sz w:val="18"/>
          <w:szCs w:val="18"/>
        </w:rPr>
        <w:t xml:space="preserve"> εισαγωγικό ΜΚ1</w:t>
      </w:r>
      <w:r w:rsidRPr="00946ED3">
        <w:rPr>
          <w:rFonts w:ascii="Calibri" w:hAnsi="Calibri"/>
          <w:sz w:val="18"/>
          <w:szCs w:val="18"/>
        </w:rPr>
        <w:t>.</w:t>
      </w:r>
    </w:p>
    <w:p w:rsidR="0088145A" w:rsidRPr="00946ED3" w:rsidRDefault="0088145A" w:rsidP="00D110B5">
      <w:pPr>
        <w:spacing w:line="276" w:lineRule="auto"/>
        <w:ind w:right="-141"/>
        <w:rPr>
          <w:rFonts w:ascii="Calibri" w:hAnsi="Calibri"/>
          <w:sz w:val="18"/>
          <w:szCs w:val="18"/>
        </w:rPr>
      </w:pPr>
    </w:p>
    <w:p w:rsidR="0088145A" w:rsidRPr="00946ED3" w:rsidRDefault="00FC6AC4" w:rsidP="00D110B5">
      <w:pPr>
        <w:spacing w:line="276" w:lineRule="auto"/>
        <w:ind w:right="-141"/>
        <w:rPr>
          <w:rFonts w:ascii="Calibri" w:hAnsi="Calibri"/>
          <w:sz w:val="18"/>
          <w:szCs w:val="18"/>
        </w:rPr>
      </w:pPr>
      <w:r w:rsidRPr="00946ED3">
        <w:rPr>
          <w:rFonts w:ascii="Calibri" w:hAnsi="Calibri"/>
          <w:sz w:val="18"/>
          <w:szCs w:val="18"/>
        </w:rPr>
        <w:br w:type="page"/>
      </w:r>
    </w:p>
    <w:p w:rsidR="0088145A" w:rsidRPr="00946ED3" w:rsidRDefault="0088145A" w:rsidP="00D110B5">
      <w:pPr>
        <w:spacing w:line="276" w:lineRule="auto"/>
        <w:ind w:right="-141"/>
        <w:rPr>
          <w:rFonts w:ascii="Calibri" w:hAnsi="Calibri"/>
          <w:sz w:val="18"/>
          <w:szCs w:val="18"/>
        </w:rPr>
      </w:pPr>
    </w:p>
    <w:p w:rsidR="0088145A" w:rsidRPr="00946ED3" w:rsidRDefault="0088145A" w:rsidP="00D110B5">
      <w:pPr>
        <w:pStyle w:val="af0"/>
        <w:pBdr>
          <w:top w:val="single" w:sz="4" w:space="1" w:color="auto"/>
          <w:left w:val="single" w:sz="4" w:space="0" w:color="auto"/>
          <w:bottom w:val="single" w:sz="4" w:space="1" w:color="auto"/>
          <w:right w:val="single" w:sz="4" w:space="1" w:color="auto"/>
        </w:pBdr>
        <w:shd w:val="clear" w:color="auto" w:fill="E0E0E0"/>
        <w:spacing w:line="276" w:lineRule="auto"/>
        <w:jc w:val="both"/>
        <w:rPr>
          <w:rFonts w:ascii="Calibri" w:hAnsi="Calibri"/>
          <w:sz w:val="22"/>
        </w:rPr>
      </w:pPr>
      <w:bookmarkStart w:id="19" w:name="_Toc496270325"/>
      <w:r w:rsidRPr="00946ED3">
        <w:rPr>
          <w:rFonts w:ascii="Calibri" w:hAnsi="Calibri"/>
          <w:sz w:val="22"/>
        </w:rPr>
        <w:t>ΥΠΟΔΕΙΓΜΑ 3.4.: ΣΧΕΔΙΟ ΠΕΡΙΛΗΨΗΣ ΣΥΜΒΑΣΗΣ ΕΚΠΑΙΔΕΥΤΙΚΟΥ ΜΕ ΩΡΙΑΙΑ ΑΝΤΙΜΙΣΘΙΑ</w:t>
      </w:r>
      <w:bookmarkEnd w:id="19"/>
    </w:p>
    <w:p w:rsidR="002843AE" w:rsidRPr="00946ED3" w:rsidRDefault="002843AE" w:rsidP="00D110B5">
      <w:pPr>
        <w:spacing w:line="276" w:lineRule="auto"/>
        <w:ind w:right="-141"/>
        <w:rPr>
          <w:rFonts w:ascii="Calibri" w:hAnsi="Calibri"/>
          <w:sz w:val="18"/>
          <w:szCs w:val="18"/>
        </w:rPr>
      </w:pPr>
    </w:p>
    <w:bookmarkEnd w:id="17"/>
    <w:bookmarkEnd w:id="18"/>
    <w:tbl>
      <w:tblPr>
        <w:tblW w:w="9019" w:type="dxa"/>
        <w:jc w:val="center"/>
        <w:tblLook w:val="01E0" w:firstRow="1" w:lastRow="1" w:firstColumn="1" w:lastColumn="1" w:noHBand="0" w:noVBand="0"/>
      </w:tblPr>
      <w:tblGrid>
        <w:gridCol w:w="4488"/>
        <w:gridCol w:w="4531"/>
      </w:tblGrid>
      <w:tr w:rsidR="002843AE" w:rsidRPr="008B4032" w:rsidTr="00FE6EC0">
        <w:trPr>
          <w:jc w:val="center"/>
        </w:trPr>
        <w:tc>
          <w:tcPr>
            <w:tcW w:w="4488" w:type="dxa"/>
            <w:noWrap/>
            <w:vAlign w:val="center"/>
          </w:tcPr>
          <w:p w:rsidR="002843AE" w:rsidRPr="00946ED3" w:rsidRDefault="002843AE" w:rsidP="00D110B5">
            <w:pPr>
              <w:tabs>
                <w:tab w:val="center" w:pos="4153"/>
                <w:tab w:val="right" w:pos="8306"/>
              </w:tabs>
              <w:spacing w:line="276" w:lineRule="auto"/>
              <w:jc w:val="center"/>
              <w:rPr>
                <w:rFonts w:ascii="Calibri" w:eastAsia="Calibri" w:hAnsi="Calibri"/>
                <w:sz w:val="22"/>
                <w:szCs w:val="22"/>
                <w:lang w:eastAsia="en-US"/>
              </w:rPr>
            </w:pPr>
          </w:p>
        </w:tc>
        <w:tc>
          <w:tcPr>
            <w:tcW w:w="4531" w:type="dxa"/>
          </w:tcPr>
          <w:p w:rsidR="002843AE" w:rsidRPr="00200CFC" w:rsidRDefault="00200CFC" w:rsidP="00200CFC">
            <w:pPr>
              <w:tabs>
                <w:tab w:val="center" w:pos="4153"/>
                <w:tab w:val="right" w:pos="8306"/>
              </w:tabs>
              <w:spacing w:line="276" w:lineRule="auto"/>
              <w:jc w:val="center"/>
              <w:rPr>
                <w:rFonts w:ascii="Calibri" w:eastAsia="Calibri" w:hAnsi="Calibri"/>
                <w:b/>
                <w:sz w:val="22"/>
                <w:szCs w:val="22"/>
                <w:lang w:eastAsia="en-US"/>
              </w:rPr>
            </w:pPr>
            <w:r w:rsidRPr="00946ED3">
              <w:rPr>
                <w:rFonts w:ascii="Calibri" w:eastAsia="Calibri" w:hAnsi="Calibri"/>
                <w:b/>
                <w:sz w:val="22"/>
                <w:szCs w:val="22"/>
                <w:lang w:eastAsia="en-US"/>
              </w:rPr>
              <w:t>ΑΝΑΡΤΗΤΕΑ ΣΤΟ ΔΙΑΔΙΚΤΥΟ</w:t>
            </w:r>
          </w:p>
        </w:tc>
      </w:tr>
      <w:tr w:rsidR="002843AE" w:rsidRPr="008B4032" w:rsidTr="00FE6EC0">
        <w:trPr>
          <w:jc w:val="center"/>
        </w:trPr>
        <w:tc>
          <w:tcPr>
            <w:tcW w:w="4488" w:type="dxa"/>
            <w:noWrap/>
            <w:vAlign w:val="center"/>
          </w:tcPr>
          <w:p w:rsidR="002843AE" w:rsidRPr="00946ED3" w:rsidRDefault="00495324" w:rsidP="00D110B5">
            <w:pPr>
              <w:tabs>
                <w:tab w:val="center" w:pos="4153"/>
                <w:tab w:val="right" w:pos="8306"/>
              </w:tabs>
              <w:spacing w:line="276" w:lineRule="auto"/>
              <w:jc w:val="center"/>
              <w:rPr>
                <w:rFonts w:ascii="Calibri" w:eastAsia="Calibri" w:hAnsi="Calibri"/>
                <w:sz w:val="22"/>
                <w:szCs w:val="22"/>
                <w:lang w:eastAsia="en-US"/>
              </w:rPr>
            </w:pPr>
            <w:r>
              <w:rPr>
                <w:rFonts w:ascii="Calibri" w:hAnsi="Calibri"/>
                <w:noProof/>
                <w:sz w:val="22"/>
                <w:szCs w:val="22"/>
              </w:rPr>
              <w:drawing>
                <wp:inline distT="0" distB="0" distL="0" distR="0" wp14:anchorId="3535DD07" wp14:editId="6E6D30A7">
                  <wp:extent cx="390525" cy="381000"/>
                  <wp:effectExtent l="0" t="0" r="9525" b="0"/>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0525" cy="381000"/>
                          </a:xfrm>
                          <a:prstGeom prst="rect">
                            <a:avLst/>
                          </a:prstGeom>
                          <a:noFill/>
                          <a:ln>
                            <a:noFill/>
                          </a:ln>
                        </pic:spPr>
                      </pic:pic>
                    </a:graphicData>
                  </a:graphic>
                </wp:inline>
              </w:drawing>
            </w:r>
          </w:p>
        </w:tc>
        <w:tc>
          <w:tcPr>
            <w:tcW w:w="4531" w:type="dxa"/>
          </w:tcPr>
          <w:p w:rsidR="002843AE" w:rsidRPr="00946ED3" w:rsidRDefault="00495324" w:rsidP="00D110B5">
            <w:pPr>
              <w:tabs>
                <w:tab w:val="center" w:pos="4153"/>
                <w:tab w:val="right" w:pos="8306"/>
              </w:tabs>
              <w:spacing w:line="276" w:lineRule="auto"/>
              <w:rPr>
                <w:rFonts w:ascii="Calibri" w:eastAsia="Calibri" w:hAnsi="Calibri"/>
                <w:noProof/>
              </w:rPr>
            </w:pPr>
            <w:r>
              <w:rPr>
                <w:rFonts w:ascii="Calibri" w:eastAsia="Calibri" w:hAnsi="Calibri"/>
                <w:noProof/>
              </w:rPr>
              <w:drawing>
                <wp:anchor distT="0" distB="0" distL="114300" distR="114300" simplePos="0" relativeHeight="10" behindDoc="0" locked="0" layoutInCell="1" allowOverlap="1" wp14:anchorId="6DF07213" wp14:editId="3C552309">
                  <wp:simplePos x="0" y="0"/>
                  <wp:positionH relativeFrom="column">
                    <wp:posOffset>1066165</wp:posOffset>
                  </wp:positionH>
                  <wp:positionV relativeFrom="paragraph">
                    <wp:posOffset>54610</wp:posOffset>
                  </wp:positionV>
                  <wp:extent cx="539750" cy="370840"/>
                  <wp:effectExtent l="0" t="0" r="0" b="0"/>
                  <wp:wrapSquare wrapText="bothSides"/>
                  <wp:docPr id="29" name="Εικόνα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pic:spPr>
                      </pic:pic>
                    </a:graphicData>
                  </a:graphic>
                  <wp14:sizeRelH relativeFrom="page">
                    <wp14:pctWidth>0</wp14:pctWidth>
                  </wp14:sizeRelH>
                  <wp14:sizeRelV relativeFrom="page">
                    <wp14:pctHeight>0</wp14:pctHeight>
                  </wp14:sizeRelV>
                </wp:anchor>
              </w:drawing>
            </w:r>
          </w:p>
        </w:tc>
      </w:tr>
      <w:tr w:rsidR="002843AE" w:rsidRPr="008B4032" w:rsidTr="00FE6EC0">
        <w:trPr>
          <w:jc w:val="center"/>
        </w:trPr>
        <w:tc>
          <w:tcPr>
            <w:tcW w:w="4488" w:type="dxa"/>
            <w:noWrap/>
          </w:tcPr>
          <w:p w:rsidR="002843AE" w:rsidRPr="00946ED3" w:rsidRDefault="002843AE" w:rsidP="00D110B5">
            <w:pPr>
              <w:tabs>
                <w:tab w:val="center" w:pos="4153"/>
                <w:tab w:val="right" w:pos="8306"/>
              </w:tabs>
              <w:spacing w:line="276" w:lineRule="auto"/>
              <w:jc w:val="center"/>
              <w:rPr>
                <w:rFonts w:ascii="Calibri" w:eastAsia="Calibri" w:hAnsi="Calibri"/>
                <w:sz w:val="22"/>
                <w:szCs w:val="22"/>
                <w:lang w:eastAsia="en-US"/>
              </w:rPr>
            </w:pPr>
            <w:r w:rsidRPr="00946ED3">
              <w:rPr>
                <w:rFonts w:ascii="Calibri" w:eastAsia="Calibri" w:hAnsi="Calibri"/>
                <w:sz w:val="22"/>
                <w:szCs w:val="22"/>
                <w:lang w:eastAsia="en-US"/>
              </w:rPr>
              <w:t>ΕΛΛΗΝΙΚΗ ΔΗΜΟΚΡΑΤΙΑ</w:t>
            </w:r>
          </w:p>
          <w:p w:rsidR="002843AE" w:rsidRPr="00946ED3" w:rsidRDefault="002843AE" w:rsidP="00D110B5">
            <w:pPr>
              <w:tabs>
                <w:tab w:val="center" w:pos="4153"/>
                <w:tab w:val="right" w:pos="8306"/>
              </w:tabs>
              <w:spacing w:line="276" w:lineRule="auto"/>
              <w:jc w:val="center"/>
              <w:rPr>
                <w:rFonts w:ascii="Calibri" w:eastAsia="Calibri" w:hAnsi="Calibri"/>
                <w:sz w:val="22"/>
                <w:szCs w:val="22"/>
                <w:lang w:eastAsia="en-US"/>
              </w:rPr>
            </w:pPr>
            <w:r w:rsidRPr="00946ED3">
              <w:rPr>
                <w:rFonts w:ascii="Calibri" w:eastAsia="Calibri" w:hAnsi="Calibri"/>
                <w:sz w:val="22"/>
                <w:szCs w:val="22"/>
                <w:lang w:eastAsia="en-US"/>
              </w:rPr>
              <w:t xml:space="preserve">ΥΠΟΥΡΓΕΙΟ ΠΑΙΔΕΙΑΣ, </w:t>
            </w:r>
          </w:p>
          <w:p w:rsidR="002843AE" w:rsidRPr="00946ED3" w:rsidRDefault="002843AE" w:rsidP="00D110B5">
            <w:pPr>
              <w:tabs>
                <w:tab w:val="center" w:pos="4153"/>
                <w:tab w:val="right" w:pos="8306"/>
              </w:tabs>
              <w:spacing w:line="276" w:lineRule="auto"/>
              <w:jc w:val="center"/>
              <w:rPr>
                <w:rFonts w:ascii="Calibri" w:eastAsia="Calibri" w:hAnsi="Calibri"/>
                <w:sz w:val="22"/>
                <w:szCs w:val="22"/>
              </w:rPr>
            </w:pPr>
            <w:r w:rsidRPr="00946ED3">
              <w:rPr>
                <w:rFonts w:ascii="Calibri" w:eastAsia="Calibri" w:hAnsi="Calibri"/>
                <w:sz w:val="22"/>
                <w:szCs w:val="22"/>
                <w:lang w:eastAsia="en-US"/>
              </w:rPr>
              <w:t>ΕΡΕΥΝΑΣ</w:t>
            </w:r>
            <w:r w:rsidRPr="00946ED3">
              <w:rPr>
                <w:rFonts w:ascii="Calibri" w:eastAsia="Calibri" w:hAnsi="Calibri"/>
                <w:sz w:val="22"/>
                <w:szCs w:val="22"/>
              </w:rPr>
              <w:t xml:space="preserve"> ΚΑΙ ΘΡΗΣΚΕΥΜΑΤΩΝ</w:t>
            </w:r>
          </w:p>
          <w:p w:rsidR="002843AE" w:rsidRPr="00946ED3" w:rsidRDefault="002843AE" w:rsidP="00D110B5">
            <w:pPr>
              <w:keepNext/>
              <w:tabs>
                <w:tab w:val="center" w:pos="4153"/>
                <w:tab w:val="right" w:pos="8306"/>
              </w:tabs>
              <w:spacing w:line="276" w:lineRule="auto"/>
              <w:jc w:val="center"/>
              <w:rPr>
                <w:rFonts w:ascii="Calibri" w:eastAsia="Calibri" w:hAnsi="Calibri"/>
                <w:lang w:eastAsia="en-US"/>
              </w:rPr>
            </w:pPr>
            <w:r w:rsidRPr="00946ED3">
              <w:rPr>
                <w:rFonts w:ascii="Calibri" w:hAnsi="Calibri"/>
              </w:rPr>
              <w:t>---</w:t>
            </w:r>
          </w:p>
        </w:tc>
        <w:tc>
          <w:tcPr>
            <w:tcW w:w="4531" w:type="dxa"/>
          </w:tcPr>
          <w:p w:rsidR="002843AE" w:rsidRPr="00946ED3" w:rsidRDefault="002843AE" w:rsidP="00D110B5">
            <w:pPr>
              <w:tabs>
                <w:tab w:val="center" w:pos="4153"/>
                <w:tab w:val="right" w:pos="8306"/>
              </w:tabs>
              <w:spacing w:line="276" w:lineRule="auto"/>
              <w:jc w:val="center"/>
              <w:rPr>
                <w:rFonts w:ascii="Calibri" w:eastAsia="Calibri" w:hAnsi="Calibri"/>
                <w:sz w:val="22"/>
                <w:szCs w:val="22"/>
                <w:lang w:eastAsia="en-US"/>
              </w:rPr>
            </w:pPr>
            <w:r w:rsidRPr="00946ED3">
              <w:rPr>
                <w:rFonts w:ascii="Calibri" w:eastAsia="Calibri" w:hAnsi="Calibri"/>
                <w:sz w:val="22"/>
                <w:szCs w:val="22"/>
                <w:lang w:eastAsia="en-US"/>
              </w:rPr>
              <w:t>ΕΥΡΩΠΑΪΚΗ ΕΝΩΣΗ</w:t>
            </w:r>
          </w:p>
          <w:p w:rsidR="002843AE" w:rsidRPr="00946ED3" w:rsidRDefault="002843AE" w:rsidP="00D110B5">
            <w:pPr>
              <w:tabs>
                <w:tab w:val="center" w:pos="4153"/>
                <w:tab w:val="right" w:pos="8306"/>
              </w:tabs>
              <w:spacing w:line="276" w:lineRule="auto"/>
              <w:jc w:val="center"/>
              <w:rPr>
                <w:rFonts w:ascii="Calibri" w:eastAsia="Calibri" w:hAnsi="Calibri"/>
                <w:sz w:val="22"/>
                <w:szCs w:val="22"/>
                <w:lang w:val="en-US" w:eastAsia="en-US"/>
              </w:rPr>
            </w:pPr>
            <w:r w:rsidRPr="00946ED3">
              <w:rPr>
                <w:rFonts w:ascii="Calibri" w:eastAsia="Calibri" w:hAnsi="Calibri"/>
                <w:sz w:val="22"/>
                <w:szCs w:val="22"/>
                <w:lang w:eastAsia="en-US"/>
              </w:rPr>
              <w:t>ΕΥΡΩΠΑΪΚΟ ΚΟΙΝΩΝΙΚΟ ΤΑΜΕΙΟ</w:t>
            </w:r>
          </w:p>
          <w:p w:rsidR="002843AE" w:rsidRPr="00946ED3" w:rsidRDefault="002843AE" w:rsidP="00D110B5">
            <w:pPr>
              <w:tabs>
                <w:tab w:val="center" w:pos="4153"/>
                <w:tab w:val="right" w:pos="8306"/>
              </w:tabs>
              <w:spacing w:line="276" w:lineRule="auto"/>
              <w:jc w:val="center"/>
              <w:rPr>
                <w:rFonts w:ascii="Calibri" w:eastAsia="Calibri" w:hAnsi="Calibri"/>
                <w:lang w:eastAsia="en-US"/>
              </w:rPr>
            </w:pPr>
          </w:p>
        </w:tc>
      </w:tr>
      <w:tr w:rsidR="002843AE" w:rsidRPr="008B4032" w:rsidTr="00FE6EC0">
        <w:trPr>
          <w:trHeight w:val="814"/>
          <w:jc w:val="center"/>
        </w:trPr>
        <w:tc>
          <w:tcPr>
            <w:tcW w:w="4488" w:type="dxa"/>
            <w:noWrap/>
          </w:tcPr>
          <w:p w:rsidR="002843AE" w:rsidRPr="00946ED3" w:rsidRDefault="002843AE" w:rsidP="00D110B5">
            <w:pPr>
              <w:tabs>
                <w:tab w:val="center" w:pos="4153"/>
                <w:tab w:val="right" w:pos="8306"/>
              </w:tabs>
              <w:spacing w:line="276" w:lineRule="auto"/>
              <w:jc w:val="center"/>
              <w:rPr>
                <w:rFonts w:ascii="Calibri" w:eastAsia="Calibri" w:hAnsi="Calibri"/>
                <w:sz w:val="22"/>
                <w:szCs w:val="22"/>
                <w:lang w:eastAsia="en-US"/>
              </w:rPr>
            </w:pPr>
            <w:r w:rsidRPr="00946ED3">
              <w:rPr>
                <w:rFonts w:ascii="Calibri" w:eastAsia="Calibri" w:hAnsi="Calibri"/>
                <w:sz w:val="22"/>
                <w:szCs w:val="22"/>
                <w:lang w:eastAsia="en-US"/>
              </w:rPr>
              <w:t>ΠΕΡΙΦΕΡΕΙΑΚΗ ΔΙΕΥΘΥΝΣΗ ΠΡΩΤΟΒΑΘΜΙΑΣ ΚΑΙ ΔΕΥΤΕΡΟΒΑΘΜΙΑΣ ΕΚΠΑΙΔΕΥΣΗΣ</w:t>
            </w:r>
          </w:p>
          <w:p w:rsidR="002843AE" w:rsidRPr="00946ED3" w:rsidRDefault="002843AE" w:rsidP="00D110B5">
            <w:pPr>
              <w:spacing w:line="276" w:lineRule="auto"/>
              <w:ind w:right="675"/>
              <w:jc w:val="center"/>
              <w:rPr>
                <w:rFonts w:ascii="Calibri" w:eastAsia="Calibri" w:hAnsi="Calibri"/>
                <w:sz w:val="22"/>
                <w:szCs w:val="22"/>
                <w:lang w:eastAsia="en-US"/>
              </w:rPr>
            </w:pPr>
            <w:r w:rsidRPr="00946ED3">
              <w:rPr>
                <w:rFonts w:ascii="Calibri" w:eastAsia="Calibri" w:hAnsi="Calibri"/>
                <w:sz w:val="22"/>
                <w:szCs w:val="22"/>
                <w:lang w:eastAsia="en-US"/>
              </w:rPr>
              <w:t>…..……………………………</w:t>
            </w:r>
          </w:p>
          <w:p w:rsidR="002843AE" w:rsidRPr="00946ED3" w:rsidRDefault="002843AE" w:rsidP="00D110B5">
            <w:pPr>
              <w:tabs>
                <w:tab w:val="right" w:pos="8306"/>
              </w:tabs>
              <w:spacing w:line="276" w:lineRule="auto"/>
              <w:jc w:val="center"/>
              <w:rPr>
                <w:rFonts w:ascii="Calibri" w:eastAsia="Calibri" w:hAnsi="Calibri"/>
                <w:sz w:val="22"/>
                <w:szCs w:val="22"/>
                <w:lang w:eastAsia="en-US"/>
              </w:rPr>
            </w:pPr>
            <w:r w:rsidRPr="00946ED3">
              <w:rPr>
                <w:rFonts w:ascii="Calibri" w:eastAsia="Calibri" w:hAnsi="Calibri"/>
                <w:sz w:val="22"/>
                <w:szCs w:val="22"/>
                <w:lang w:eastAsia="en-US"/>
              </w:rPr>
              <w:t>ΔΙΕΥΘΥΝΣΗ ΔΕΥΤΕΡΟΒΑΘΜΙΑΣ ΕΚΠΑΙΔΕΥΣΗΣ …………………………..……</w:t>
            </w:r>
          </w:p>
        </w:tc>
        <w:tc>
          <w:tcPr>
            <w:tcW w:w="4531" w:type="dxa"/>
          </w:tcPr>
          <w:p w:rsidR="002843AE" w:rsidRPr="00946ED3" w:rsidRDefault="002843AE" w:rsidP="00D110B5">
            <w:pPr>
              <w:tabs>
                <w:tab w:val="center" w:pos="4153"/>
                <w:tab w:val="right" w:pos="8306"/>
              </w:tabs>
              <w:spacing w:line="276" w:lineRule="auto"/>
              <w:rPr>
                <w:rFonts w:ascii="Calibri" w:eastAsia="Calibri" w:hAnsi="Calibri"/>
                <w:sz w:val="22"/>
                <w:szCs w:val="22"/>
                <w:lang w:eastAsia="en-US"/>
              </w:rPr>
            </w:pPr>
          </w:p>
          <w:p w:rsidR="002843AE" w:rsidRPr="00946ED3" w:rsidRDefault="002843AE" w:rsidP="00D110B5">
            <w:pPr>
              <w:tabs>
                <w:tab w:val="center" w:pos="4153"/>
                <w:tab w:val="right" w:pos="8306"/>
              </w:tabs>
              <w:spacing w:line="276" w:lineRule="auto"/>
              <w:jc w:val="center"/>
              <w:rPr>
                <w:rFonts w:ascii="Calibri" w:hAnsi="Calibri"/>
                <w:sz w:val="22"/>
                <w:szCs w:val="22"/>
              </w:rPr>
            </w:pPr>
          </w:p>
        </w:tc>
      </w:tr>
    </w:tbl>
    <w:p w:rsidR="002843AE" w:rsidRPr="00946ED3" w:rsidRDefault="002843AE" w:rsidP="00D110B5">
      <w:pPr>
        <w:spacing w:line="276" w:lineRule="auto"/>
        <w:rPr>
          <w:rFonts w:ascii="Calibri" w:hAnsi="Calibri"/>
          <w:b/>
          <w:bCs/>
          <w:iCs/>
          <w:szCs w:val="24"/>
        </w:rPr>
      </w:pPr>
    </w:p>
    <w:p w:rsidR="00311FB0" w:rsidRPr="00946ED3" w:rsidRDefault="00311FB0" w:rsidP="00D110B5">
      <w:pPr>
        <w:tabs>
          <w:tab w:val="center" w:pos="4153"/>
          <w:tab w:val="right" w:pos="8306"/>
        </w:tabs>
        <w:spacing w:line="276" w:lineRule="auto"/>
        <w:jc w:val="center"/>
        <w:rPr>
          <w:rFonts w:ascii="Calibri" w:eastAsia="Calibri" w:hAnsi="Calibri"/>
          <w:b/>
          <w:sz w:val="22"/>
          <w:szCs w:val="22"/>
          <w:lang w:eastAsia="en-US"/>
        </w:rPr>
      </w:pPr>
    </w:p>
    <w:p w:rsidR="00A20263" w:rsidRDefault="002843AE" w:rsidP="00D110B5">
      <w:pPr>
        <w:tabs>
          <w:tab w:val="center" w:pos="4153"/>
          <w:tab w:val="right" w:pos="8306"/>
        </w:tabs>
        <w:spacing w:line="276" w:lineRule="auto"/>
        <w:jc w:val="center"/>
        <w:rPr>
          <w:rFonts w:ascii="Calibri" w:eastAsia="Calibri" w:hAnsi="Calibri"/>
          <w:b/>
          <w:sz w:val="22"/>
          <w:szCs w:val="22"/>
          <w:lang w:eastAsia="en-US"/>
        </w:rPr>
      </w:pPr>
      <w:r w:rsidRPr="00946ED3">
        <w:rPr>
          <w:rFonts w:ascii="Calibri" w:eastAsia="Calibri" w:hAnsi="Calibri"/>
          <w:b/>
          <w:sz w:val="22"/>
          <w:szCs w:val="22"/>
          <w:lang w:eastAsia="en-US"/>
        </w:rPr>
        <w:t xml:space="preserve">ΠΕΡΙΛΗΨΗ ΣΥΜΒΑΣΗΣ ΕΡΓΑΣΙΑΣ ΙΔΙΩΤΙΚΟΥ ΔΙΚΑΙΟΥ ΟΡΙΣΜΕΝΟΥ ΧΡΟΝΟΥ </w:t>
      </w:r>
    </w:p>
    <w:p w:rsidR="002843AE" w:rsidRPr="00946ED3" w:rsidRDefault="002843AE" w:rsidP="00D110B5">
      <w:pPr>
        <w:tabs>
          <w:tab w:val="center" w:pos="4153"/>
          <w:tab w:val="right" w:pos="8306"/>
        </w:tabs>
        <w:spacing w:line="276" w:lineRule="auto"/>
        <w:jc w:val="center"/>
        <w:rPr>
          <w:rFonts w:ascii="Calibri" w:eastAsia="Calibri" w:hAnsi="Calibri"/>
          <w:b/>
          <w:sz w:val="22"/>
          <w:szCs w:val="22"/>
          <w:lang w:eastAsia="en-US"/>
        </w:rPr>
      </w:pPr>
      <w:r w:rsidRPr="00946ED3">
        <w:rPr>
          <w:rFonts w:ascii="Calibri" w:eastAsia="Calibri" w:hAnsi="Calibri"/>
          <w:b/>
          <w:sz w:val="22"/>
          <w:szCs w:val="22"/>
          <w:lang w:eastAsia="en-US"/>
        </w:rPr>
        <w:t>ΜΕ ΩΡΙΑΙΑ ΑΝΤΙΜΙΣΘΙΑ</w:t>
      </w:r>
    </w:p>
    <w:p w:rsidR="002843AE" w:rsidRPr="00946ED3" w:rsidRDefault="002843AE" w:rsidP="00D110B5">
      <w:pPr>
        <w:spacing w:line="276" w:lineRule="auto"/>
        <w:jc w:val="both"/>
        <w:rPr>
          <w:rFonts w:ascii="Calibri" w:hAnsi="Calibri"/>
          <w:sz w:val="22"/>
          <w:szCs w:val="22"/>
        </w:rPr>
      </w:pPr>
    </w:p>
    <w:p w:rsidR="002843AE" w:rsidRPr="00946ED3" w:rsidRDefault="002843AE" w:rsidP="00D110B5">
      <w:pPr>
        <w:spacing w:line="276" w:lineRule="auto"/>
        <w:jc w:val="both"/>
        <w:rPr>
          <w:rFonts w:ascii="Calibri" w:hAnsi="Calibri"/>
          <w:sz w:val="22"/>
          <w:szCs w:val="22"/>
        </w:rPr>
      </w:pPr>
      <w:r w:rsidRPr="00946ED3">
        <w:rPr>
          <w:rFonts w:ascii="Calibri" w:hAnsi="Calibri"/>
          <w:sz w:val="22"/>
          <w:szCs w:val="22"/>
        </w:rPr>
        <w:t>Στο/η/α/ις ………….…………………………… σήμερα ………………..…………..…………… στη Διεύθυνση Δευτεροβάθμιας Εκπαίδευσης (ΔΔΕ) ………………………………………..…… επί της οδού …….…….…………….………………………………………………………, σε εφαρμογή της υπ’ αρ. πρωτ. …………………………………………………………</w:t>
      </w:r>
      <w:r w:rsidRPr="00946ED3">
        <w:rPr>
          <w:rFonts w:ascii="Calibri" w:hAnsi="Calibri"/>
          <w:b/>
          <w:sz w:val="22"/>
          <w:szCs w:val="22"/>
          <w:vertAlign w:val="superscript"/>
        </w:rPr>
        <w:t xml:space="preserve"> </w:t>
      </w:r>
      <w:r w:rsidRPr="00946ED3">
        <w:rPr>
          <w:rFonts w:ascii="Calibri" w:hAnsi="Calibri"/>
          <w:sz w:val="22"/>
          <w:szCs w:val="22"/>
        </w:rPr>
        <w:t xml:space="preserve">Απόφασης του Διευθυντή της Διεύθυνσης Δευτεροβάθμιας Εκπαίδευσης μεταξύ </w:t>
      </w:r>
    </w:p>
    <w:p w:rsidR="002843AE" w:rsidRPr="00946ED3" w:rsidRDefault="002843AE" w:rsidP="00D110B5">
      <w:pPr>
        <w:spacing w:line="276" w:lineRule="auto"/>
        <w:jc w:val="both"/>
        <w:rPr>
          <w:rFonts w:ascii="Calibri" w:hAnsi="Calibri"/>
          <w:sz w:val="22"/>
          <w:szCs w:val="22"/>
        </w:rPr>
      </w:pPr>
    </w:p>
    <w:p w:rsidR="002843AE" w:rsidRPr="00946ED3" w:rsidRDefault="002843AE" w:rsidP="00D110B5">
      <w:pPr>
        <w:spacing w:line="276" w:lineRule="auto"/>
        <w:ind w:left="288" w:hanging="360"/>
        <w:jc w:val="both"/>
        <w:rPr>
          <w:rFonts w:ascii="Calibri" w:hAnsi="Calibri"/>
          <w:sz w:val="22"/>
          <w:szCs w:val="22"/>
        </w:rPr>
      </w:pPr>
      <w:r w:rsidRPr="00946ED3">
        <w:rPr>
          <w:rFonts w:ascii="Calibri" w:hAnsi="Calibri"/>
          <w:sz w:val="22"/>
          <w:szCs w:val="22"/>
        </w:rPr>
        <w:t>α)</w:t>
      </w:r>
      <w:r w:rsidRPr="00946ED3">
        <w:rPr>
          <w:rFonts w:ascii="Calibri" w:hAnsi="Calibri"/>
          <w:sz w:val="22"/>
          <w:szCs w:val="22"/>
        </w:rPr>
        <w:tab/>
      </w:r>
      <w:r w:rsidRPr="00946ED3">
        <w:rPr>
          <w:rFonts w:ascii="Calibri" w:hAnsi="Calibri"/>
          <w:b/>
          <w:sz w:val="22"/>
          <w:szCs w:val="22"/>
        </w:rPr>
        <w:t xml:space="preserve">αφενός </w:t>
      </w:r>
      <w:r w:rsidRPr="00946ED3">
        <w:rPr>
          <w:rFonts w:ascii="Calibri" w:hAnsi="Calibri"/>
          <w:sz w:val="22"/>
          <w:szCs w:val="22"/>
        </w:rPr>
        <w:t>του Υπουργείου Παιδείας, Έρευνας και Θρησκευμάτων, (ΥΠ.Π.Ε.Θ.) που εκπροσωπείται από τον/τη Διευθυντή/-ντρια της Διεύθυνσης Δευτεροβάθμιας Εκπαίδευσης ………………………………..……  ………..………….……………………………………………………………, σύμφωνα με την υπ’ αρ. πρωτ</w:t>
      </w:r>
      <w:r w:rsidRPr="00A20263">
        <w:rPr>
          <w:rFonts w:ascii="Calibri" w:hAnsi="Calibri"/>
          <w:sz w:val="22"/>
          <w:szCs w:val="22"/>
        </w:rPr>
        <w:t xml:space="preserve">. </w:t>
      </w:r>
      <w:r w:rsidR="00281647" w:rsidRPr="00A20263">
        <w:rPr>
          <w:rFonts w:ascii="Calibri" w:hAnsi="Calibri"/>
          <w:sz w:val="22"/>
          <w:szCs w:val="22"/>
        </w:rPr>
        <w:t xml:space="preserve">3225/24-08-2017 (ΑΔΑ: 7ΚΡΣ4653ΠΣ-ΣΨ8) Υπ. </w:t>
      </w:r>
      <w:r w:rsidRPr="00A20263">
        <w:rPr>
          <w:rFonts w:ascii="Calibri" w:hAnsi="Calibri"/>
          <w:sz w:val="22"/>
          <w:szCs w:val="22"/>
        </w:rPr>
        <w:t>Απόφαση</w:t>
      </w:r>
      <w:r w:rsidRPr="00946ED3">
        <w:rPr>
          <w:rFonts w:ascii="Calibri" w:hAnsi="Calibri"/>
          <w:sz w:val="22"/>
          <w:szCs w:val="22"/>
        </w:rPr>
        <w:t xml:space="preserve"> του ΥΠ.Π.Ε.Θ., </w:t>
      </w:r>
    </w:p>
    <w:p w:rsidR="002843AE" w:rsidRPr="00946ED3" w:rsidRDefault="002843AE" w:rsidP="00D110B5">
      <w:pPr>
        <w:spacing w:line="276" w:lineRule="auto"/>
        <w:ind w:left="288" w:hanging="360"/>
        <w:jc w:val="both"/>
        <w:rPr>
          <w:rFonts w:ascii="Calibri" w:hAnsi="Calibri"/>
          <w:sz w:val="22"/>
          <w:szCs w:val="22"/>
        </w:rPr>
      </w:pPr>
      <w:r w:rsidRPr="00946ED3">
        <w:rPr>
          <w:rFonts w:ascii="Calibri" w:hAnsi="Calibri"/>
          <w:sz w:val="22"/>
          <w:szCs w:val="22"/>
        </w:rPr>
        <w:t>β)</w:t>
      </w:r>
      <w:r w:rsidRPr="00946ED3">
        <w:rPr>
          <w:rFonts w:ascii="Calibri" w:hAnsi="Calibri"/>
          <w:sz w:val="22"/>
          <w:szCs w:val="22"/>
        </w:rPr>
        <w:tab/>
      </w:r>
      <w:r w:rsidRPr="00946ED3">
        <w:rPr>
          <w:rFonts w:ascii="Calibri" w:hAnsi="Calibri"/>
          <w:b/>
          <w:sz w:val="22"/>
          <w:szCs w:val="22"/>
        </w:rPr>
        <w:t>και αφετέρου</w:t>
      </w:r>
      <w:r w:rsidRPr="00946ED3">
        <w:rPr>
          <w:rFonts w:ascii="Calibri" w:hAnsi="Calibri"/>
          <w:sz w:val="22"/>
          <w:szCs w:val="22"/>
        </w:rPr>
        <w:t xml:space="preserve"> του/της εκπαιδευτικού ……………………………………………………………………………… …………………………………………… του ………………………………………………,</w:t>
      </w:r>
      <w:r w:rsidR="005A2F88">
        <w:rPr>
          <w:rFonts w:ascii="Calibri" w:hAnsi="Calibri"/>
          <w:sz w:val="22"/>
          <w:szCs w:val="22"/>
        </w:rPr>
        <w:t xml:space="preserve"> </w:t>
      </w:r>
      <w:r w:rsidRPr="00946ED3">
        <w:rPr>
          <w:rFonts w:ascii="Calibri" w:hAnsi="Calibri"/>
          <w:sz w:val="22"/>
          <w:szCs w:val="22"/>
        </w:rPr>
        <w:t xml:space="preserve">υπεγράφη σύμβαση εργασίας ιδιωτικού δικαίου ορισμένου χρόνου με ωριαία αντιμισθία σύμφωνα με τους όρους της </w:t>
      </w:r>
      <w:r w:rsidRPr="00A20263">
        <w:rPr>
          <w:rFonts w:ascii="Calibri" w:hAnsi="Calibri"/>
          <w:sz w:val="22"/>
          <w:szCs w:val="22"/>
        </w:rPr>
        <w:t xml:space="preserve">υπ’ αρ. πρωτ. </w:t>
      </w:r>
      <w:r w:rsidR="00E939F8" w:rsidRPr="00A20263">
        <w:rPr>
          <w:rFonts w:ascii="Calibri" w:hAnsi="Calibri"/>
          <w:sz w:val="22"/>
          <w:szCs w:val="22"/>
        </w:rPr>
        <w:t xml:space="preserve">167152/Δ2/06-10-2017 (ΦΕΚ 3638/τ.Β΄/16-10-2017) </w:t>
      </w:r>
      <w:r w:rsidRPr="00A20263">
        <w:rPr>
          <w:rFonts w:ascii="Calibri" w:hAnsi="Calibri"/>
          <w:sz w:val="22"/>
          <w:szCs w:val="22"/>
        </w:rPr>
        <w:t xml:space="preserve">Υπουργικής Απόφασης και του </w:t>
      </w:r>
      <w:r w:rsidRPr="00A20263">
        <w:rPr>
          <w:rFonts w:ascii="Calibri" w:hAnsi="Calibri"/>
          <w:bCs/>
          <w:sz w:val="22"/>
          <w:szCs w:val="22"/>
        </w:rPr>
        <w:t>άρθρου 26 του Νόμου</w:t>
      </w:r>
      <w:r w:rsidRPr="00A20263">
        <w:rPr>
          <w:rFonts w:ascii="Calibri" w:hAnsi="Calibri"/>
          <w:b/>
          <w:bCs/>
          <w:sz w:val="22"/>
          <w:szCs w:val="22"/>
        </w:rPr>
        <w:t xml:space="preserve"> </w:t>
      </w:r>
      <w:r w:rsidRPr="00A20263">
        <w:rPr>
          <w:rFonts w:ascii="Calibri" w:hAnsi="Calibri"/>
          <w:sz w:val="22"/>
          <w:szCs w:val="22"/>
        </w:rPr>
        <w:t>4368/2016 (ΦΕΚ 21Α)</w:t>
      </w:r>
      <w:r w:rsidRPr="00A20263">
        <w:rPr>
          <w:rFonts w:ascii="Calibri" w:hAnsi="Calibri"/>
          <w:bCs/>
          <w:sz w:val="22"/>
          <w:szCs w:val="22"/>
        </w:rPr>
        <w:t>,</w:t>
      </w:r>
      <w:r w:rsidRPr="00A20263">
        <w:rPr>
          <w:rFonts w:ascii="Calibri" w:hAnsi="Calibri"/>
          <w:b/>
          <w:bCs/>
          <w:sz w:val="22"/>
          <w:szCs w:val="22"/>
        </w:rPr>
        <w:t xml:space="preserve"> </w:t>
      </w:r>
      <w:r w:rsidRPr="00A20263">
        <w:rPr>
          <w:rFonts w:ascii="Calibri" w:hAnsi="Calibri"/>
          <w:sz w:val="22"/>
          <w:szCs w:val="22"/>
        </w:rPr>
        <w:t xml:space="preserve">όπως τροποποιούνται, συμπληρώνονται και ισχύουν, </w:t>
      </w:r>
      <w:r w:rsidRPr="00A20263">
        <w:rPr>
          <w:rFonts w:ascii="Calibri" w:hAnsi="Calibri"/>
          <w:b/>
          <w:sz w:val="22"/>
          <w:szCs w:val="22"/>
        </w:rPr>
        <w:t>στο πλαίσιο της Πράξης</w:t>
      </w:r>
      <w:r w:rsidRPr="00A20263">
        <w:rPr>
          <w:rFonts w:ascii="Calibri" w:hAnsi="Calibri"/>
          <w:sz w:val="22"/>
          <w:szCs w:val="22"/>
        </w:rPr>
        <w:t xml:space="preserve"> </w:t>
      </w:r>
      <w:r w:rsidRPr="00A20263">
        <w:rPr>
          <w:rFonts w:ascii="Calibri" w:hAnsi="Calibri"/>
          <w:b/>
          <w:sz w:val="22"/>
          <w:szCs w:val="22"/>
        </w:rPr>
        <w:t>«</w:t>
      </w:r>
      <w:r w:rsidRPr="00A20263">
        <w:rPr>
          <w:rFonts w:ascii="Calibri" w:hAnsi="Calibri"/>
          <w:b/>
          <w:caps/>
          <w:sz w:val="22"/>
          <w:szCs w:val="22"/>
        </w:rPr>
        <w:t>Ενισχυτική διδασκ</w:t>
      </w:r>
      <w:r w:rsidRPr="00946ED3">
        <w:rPr>
          <w:rFonts w:ascii="Calibri" w:hAnsi="Calibri"/>
          <w:b/>
          <w:caps/>
          <w:sz w:val="22"/>
          <w:szCs w:val="22"/>
        </w:rPr>
        <w:t>αλία στη Β/θμια εκ</w:t>
      </w:r>
      <w:r w:rsidR="00311FB0" w:rsidRPr="00946ED3">
        <w:rPr>
          <w:rFonts w:ascii="Calibri" w:hAnsi="Calibri"/>
          <w:b/>
          <w:caps/>
          <w:sz w:val="22"/>
          <w:szCs w:val="22"/>
        </w:rPr>
        <w:t>παίδευση, σχολικό έτος 2017/18</w:t>
      </w:r>
      <w:r w:rsidRPr="00946ED3">
        <w:rPr>
          <w:rFonts w:ascii="Calibri" w:hAnsi="Calibri"/>
          <w:b/>
          <w:caps/>
          <w:sz w:val="22"/>
          <w:szCs w:val="22"/>
        </w:rPr>
        <w:t>»</w:t>
      </w:r>
      <w:r w:rsidR="00311FB0" w:rsidRPr="00946ED3">
        <w:rPr>
          <w:rFonts w:ascii="Calibri" w:hAnsi="Calibri"/>
          <w:b/>
          <w:sz w:val="22"/>
          <w:szCs w:val="22"/>
        </w:rPr>
        <w:t xml:space="preserve"> με MIS 5009800</w:t>
      </w:r>
      <w:r w:rsidRPr="00946ED3">
        <w:rPr>
          <w:rFonts w:ascii="Calibri" w:hAnsi="Calibri"/>
          <w:b/>
          <w:sz w:val="22"/>
          <w:szCs w:val="22"/>
        </w:rPr>
        <w:t xml:space="preserve">, </w:t>
      </w:r>
      <w:r w:rsidRPr="00946ED3">
        <w:rPr>
          <w:rFonts w:ascii="Calibri" w:hAnsi="Calibri"/>
          <w:sz w:val="22"/>
          <w:szCs w:val="22"/>
        </w:rPr>
        <w:t>στους Άξονες Προτεραιότητας 6, 8 και 9 του ΕΠ «Ανάπτυξη Ανθρώπινου Δυναμικού, Εκπαίδευση και Διά Βίου Μάθηση» ΕΣΠΑ 2014-2020, που συγχρηματοδοτείται από το Ευρωπαϊκό Κοινωνικό Ταμείο (ΕΚΤ) και το Ελληνικό Δημόσιο, με Δικαιούχο την Επιτελική Δομή ΕΣΠΑ</w:t>
      </w:r>
      <w:r w:rsidR="00C816AB" w:rsidRPr="00946ED3">
        <w:rPr>
          <w:rFonts w:ascii="Calibri" w:hAnsi="Calibri"/>
          <w:sz w:val="22"/>
          <w:szCs w:val="22"/>
        </w:rPr>
        <w:t>, Τομέα Παιδείας του</w:t>
      </w:r>
      <w:r w:rsidRPr="00946ED3">
        <w:rPr>
          <w:rFonts w:ascii="Calibri" w:hAnsi="Calibri"/>
          <w:sz w:val="22"/>
          <w:szCs w:val="22"/>
        </w:rPr>
        <w:t xml:space="preserve"> ΥΠ.Π.Ε.Θ. και Φορέα Πρότασης και λειτουργίας τη Γενική Διεύθυνση Σπουδών Α/θμιας και Β/θμιας Εκπαίδευσης/Διεύθυνση Σπουδών, Προγραμμάτων και Οργάνωσης Δευτεροβάθμιας Εκπαίδευσης του </w:t>
      </w:r>
      <w:r w:rsidR="00A54856" w:rsidRPr="00946ED3">
        <w:rPr>
          <w:rFonts w:ascii="Calibri" w:hAnsi="Calibri"/>
          <w:sz w:val="22"/>
          <w:szCs w:val="22"/>
        </w:rPr>
        <w:t>ΥΠ.Π.Ε.Θ.– Τμήμα Α΄</w:t>
      </w:r>
      <w:r w:rsidRPr="00946ED3">
        <w:rPr>
          <w:rFonts w:ascii="Calibri" w:hAnsi="Calibri"/>
          <w:sz w:val="22"/>
          <w:szCs w:val="22"/>
        </w:rPr>
        <w:t>.</w:t>
      </w:r>
    </w:p>
    <w:p w:rsidR="002843AE" w:rsidRPr="00946ED3" w:rsidRDefault="002843AE" w:rsidP="00D110B5">
      <w:pPr>
        <w:spacing w:before="120" w:line="276" w:lineRule="auto"/>
        <w:jc w:val="both"/>
        <w:rPr>
          <w:rFonts w:ascii="Calibri" w:hAnsi="Calibri"/>
          <w:sz w:val="22"/>
          <w:szCs w:val="22"/>
        </w:rPr>
      </w:pPr>
      <w:r w:rsidRPr="00946ED3">
        <w:rPr>
          <w:rFonts w:ascii="Calibri" w:hAnsi="Calibri"/>
          <w:sz w:val="22"/>
          <w:szCs w:val="22"/>
        </w:rPr>
        <w:t xml:space="preserve">Η διάρκεια της παρούσας Σύμβασης ορίζεται από …………………………………… έως </w:t>
      </w:r>
      <w:r w:rsidRPr="005A2F88">
        <w:rPr>
          <w:rFonts w:ascii="Calibri" w:hAnsi="Calibri"/>
          <w:sz w:val="22"/>
          <w:szCs w:val="22"/>
        </w:rPr>
        <w:t>την ημερομηνία λήξης των μαθημάτων του τρέχοντος διδακτικού έτους, σύμφωνα με το σχετικό Π.Δ.</w:t>
      </w:r>
    </w:p>
    <w:p w:rsidR="002843AE" w:rsidRPr="00946ED3" w:rsidRDefault="002843AE" w:rsidP="00D110B5">
      <w:pPr>
        <w:spacing w:line="276" w:lineRule="auto"/>
        <w:jc w:val="both"/>
        <w:rPr>
          <w:rFonts w:ascii="Calibri" w:hAnsi="Calibri"/>
          <w:sz w:val="22"/>
          <w:szCs w:val="22"/>
        </w:rPr>
      </w:pPr>
      <w:r w:rsidRPr="00946ED3">
        <w:rPr>
          <w:rFonts w:ascii="Calibri" w:hAnsi="Calibri"/>
          <w:sz w:val="22"/>
          <w:szCs w:val="22"/>
        </w:rPr>
        <w:lastRenderedPageBreak/>
        <w:t xml:space="preserve">Αντικείμενο της σύμβασης είναι η διδασκαλία μαθημάτων ειδικότητας ……………………………………… για ……………..……………………..……………………………… διδακτικές ώρες την εβδομάδα σε τμήματα που θα λειτουργήσουν σε Σχολικά Κέντρα Αντισταθμιστικής Εκπαίδευσης </w:t>
      </w:r>
      <w:r w:rsidR="004D5BAF">
        <w:rPr>
          <w:rFonts w:ascii="Calibri" w:hAnsi="Calibri" w:cs="Calibri"/>
          <w:sz w:val="22"/>
          <w:szCs w:val="22"/>
          <w:lang w:eastAsia="en-US"/>
        </w:rPr>
        <w:t>(</w:t>
      </w:r>
      <w:r w:rsidR="004D5BAF" w:rsidRPr="003E5FF3">
        <w:rPr>
          <w:rFonts w:ascii="Calibri" w:hAnsi="Calibri" w:cs="Calibri"/>
          <w:sz w:val="22"/>
          <w:szCs w:val="22"/>
          <w:lang w:eastAsia="en-US"/>
        </w:rPr>
        <w:t>Σ.Κ.Α.Ε.</w:t>
      </w:r>
      <w:r w:rsidR="004D5BAF">
        <w:rPr>
          <w:rFonts w:ascii="Calibri" w:hAnsi="Calibri" w:cs="Calibri"/>
          <w:sz w:val="22"/>
          <w:szCs w:val="22"/>
          <w:lang w:eastAsia="en-US"/>
        </w:rPr>
        <w:t>)</w:t>
      </w:r>
      <w:r w:rsidR="004D5BAF" w:rsidRPr="00946ED3">
        <w:rPr>
          <w:rFonts w:ascii="Calibri" w:hAnsi="Calibri" w:cs="Calibri"/>
          <w:sz w:val="22"/>
          <w:szCs w:val="22"/>
          <w:lang w:eastAsia="en-US"/>
        </w:rPr>
        <w:t xml:space="preserve"> </w:t>
      </w:r>
      <w:r w:rsidRPr="00946ED3">
        <w:rPr>
          <w:rFonts w:ascii="Calibri" w:hAnsi="Calibri"/>
          <w:sz w:val="22"/>
          <w:szCs w:val="22"/>
        </w:rPr>
        <w:t>του Νομού που θα τοποθετηθεί ή θα διατεθεί, κατ’ εφαρμογή των κείμενων διατάξεων.</w:t>
      </w:r>
    </w:p>
    <w:p w:rsidR="002843AE" w:rsidRPr="00946ED3" w:rsidRDefault="002843AE" w:rsidP="00D110B5">
      <w:pPr>
        <w:spacing w:before="120" w:line="276" w:lineRule="auto"/>
        <w:jc w:val="both"/>
        <w:rPr>
          <w:rFonts w:ascii="Calibri" w:hAnsi="Calibri"/>
          <w:sz w:val="22"/>
          <w:szCs w:val="22"/>
        </w:rPr>
      </w:pPr>
      <w:r w:rsidRPr="00946ED3">
        <w:rPr>
          <w:rFonts w:ascii="Calibri" w:hAnsi="Calibri"/>
          <w:sz w:val="22"/>
          <w:szCs w:val="22"/>
        </w:rPr>
        <w:t>Το ύψος της μικτής ωριαίας αντιμισθίας ανέρχεται στο ποσό των  …………………………..…………… ευρώ.</w:t>
      </w:r>
    </w:p>
    <w:p w:rsidR="002843AE" w:rsidRPr="00946ED3" w:rsidRDefault="002843AE" w:rsidP="00D110B5">
      <w:pPr>
        <w:spacing w:line="276" w:lineRule="auto"/>
        <w:jc w:val="both"/>
        <w:rPr>
          <w:rFonts w:ascii="Calibri" w:hAnsi="Calibri"/>
          <w:sz w:val="22"/>
          <w:szCs w:val="22"/>
        </w:rPr>
      </w:pPr>
    </w:p>
    <w:p w:rsidR="002843AE" w:rsidRPr="00946ED3" w:rsidRDefault="002843AE" w:rsidP="00D110B5">
      <w:pPr>
        <w:spacing w:line="276" w:lineRule="auto"/>
        <w:jc w:val="both"/>
        <w:rPr>
          <w:rFonts w:ascii="Calibri" w:hAnsi="Calibri"/>
          <w:sz w:val="22"/>
          <w:szCs w:val="22"/>
        </w:rPr>
      </w:pPr>
    </w:p>
    <w:p w:rsidR="002843AE" w:rsidRPr="00946ED3" w:rsidRDefault="002843AE" w:rsidP="00D110B5">
      <w:pPr>
        <w:spacing w:line="276" w:lineRule="auto"/>
        <w:jc w:val="both"/>
        <w:rPr>
          <w:rFonts w:ascii="Calibri" w:hAnsi="Calibri"/>
          <w:sz w:val="22"/>
          <w:szCs w:val="22"/>
        </w:rPr>
      </w:pPr>
    </w:p>
    <w:p w:rsidR="002843AE" w:rsidRPr="00946ED3" w:rsidRDefault="002843AE" w:rsidP="00D110B5">
      <w:pPr>
        <w:spacing w:line="276" w:lineRule="auto"/>
        <w:jc w:val="center"/>
        <w:rPr>
          <w:rFonts w:ascii="Calibri" w:hAnsi="Calibri"/>
          <w:sz w:val="22"/>
          <w:szCs w:val="22"/>
        </w:rPr>
      </w:pPr>
      <w:r w:rsidRPr="00946ED3">
        <w:rPr>
          <w:rFonts w:ascii="Calibri" w:hAnsi="Calibri"/>
          <w:sz w:val="22"/>
          <w:szCs w:val="22"/>
        </w:rPr>
        <w:t xml:space="preserve">Ο Διευθυντής της </w:t>
      </w:r>
    </w:p>
    <w:p w:rsidR="002843AE" w:rsidRPr="00946ED3" w:rsidRDefault="002843AE" w:rsidP="00D110B5">
      <w:pPr>
        <w:spacing w:line="276" w:lineRule="auto"/>
        <w:jc w:val="center"/>
        <w:rPr>
          <w:rFonts w:ascii="Calibri" w:hAnsi="Calibri"/>
          <w:sz w:val="22"/>
          <w:szCs w:val="22"/>
        </w:rPr>
      </w:pPr>
      <w:r w:rsidRPr="00946ED3">
        <w:rPr>
          <w:rFonts w:ascii="Calibri" w:hAnsi="Calibri"/>
          <w:sz w:val="22"/>
          <w:szCs w:val="22"/>
        </w:rPr>
        <w:t>Διεύθυνσης Δευτεροβάθμιας Εκπαίδευσης</w:t>
      </w:r>
    </w:p>
    <w:p w:rsidR="002843AE" w:rsidRPr="00946ED3" w:rsidRDefault="002843AE" w:rsidP="00D110B5">
      <w:pPr>
        <w:spacing w:line="276" w:lineRule="auto"/>
        <w:jc w:val="center"/>
        <w:rPr>
          <w:rFonts w:ascii="Calibri" w:hAnsi="Calibri"/>
          <w:sz w:val="22"/>
          <w:szCs w:val="22"/>
        </w:rPr>
      </w:pPr>
    </w:p>
    <w:p w:rsidR="002843AE" w:rsidRPr="00946ED3" w:rsidRDefault="002843AE" w:rsidP="00D110B5">
      <w:pPr>
        <w:spacing w:line="276" w:lineRule="auto"/>
        <w:jc w:val="center"/>
        <w:rPr>
          <w:rFonts w:ascii="Calibri" w:hAnsi="Calibri"/>
          <w:sz w:val="22"/>
          <w:szCs w:val="22"/>
        </w:rPr>
      </w:pPr>
    </w:p>
    <w:p w:rsidR="002843AE" w:rsidRPr="00946ED3" w:rsidRDefault="002843AE" w:rsidP="00D110B5">
      <w:pPr>
        <w:spacing w:line="276" w:lineRule="auto"/>
        <w:jc w:val="center"/>
        <w:rPr>
          <w:rFonts w:ascii="Calibri" w:hAnsi="Calibri"/>
          <w:sz w:val="22"/>
          <w:szCs w:val="22"/>
        </w:rPr>
      </w:pPr>
    </w:p>
    <w:p w:rsidR="002843AE" w:rsidRPr="00946ED3" w:rsidRDefault="002843AE" w:rsidP="00D110B5">
      <w:pPr>
        <w:spacing w:line="276" w:lineRule="auto"/>
        <w:jc w:val="center"/>
        <w:rPr>
          <w:rFonts w:ascii="Calibri" w:hAnsi="Calibri"/>
          <w:sz w:val="22"/>
          <w:szCs w:val="22"/>
        </w:rPr>
      </w:pPr>
    </w:p>
    <w:p w:rsidR="002843AE" w:rsidRPr="00946ED3" w:rsidRDefault="002843AE" w:rsidP="00D110B5">
      <w:pPr>
        <w:spacing w:line="276" w:lineRule="auto"/>
        <w:jc w:val="center"/>
        <w:rPr>
          <w:rFonts w:ascii="Calibri" w:hAnsi="Calibri"/>
          <w:sz w:val="22"/>
          <w:szCs w:val="22"/>
        </w:rPr>
      </w:pPr>
      <w:r w:rsidRPr="00946ED3">
        <w:rPr>
          <w:rFonts w:ascii="Calibri" w:hAnsi="Calibri"/>
          <w:sz w:val="22"/>
          <w:szCs w:val="22"/>
        </w:rPr>
        <w:t>………………………………………………………………………</w:t>
      </w:r>
    </w:p>
    <w:tbl>
      <w:tblPr>
        <w:tblW w:w="0" w:type="auto"/>
        <w:jc w:val="center"/>
        <w:tblInd w:w="529" w:type="dxa"/>
        <w:tblLook w:val="01E0" w:firstRow="1" w:lastRow="1" w:firstColumn="1" w:lastColumn="1" w:noHBand="0" w:noVBand="0"/>
      </w:tblPr>
      <w:tblGrid>
        <w:gridCol w:w="4383"/>
      </w:tblGrid>
      <w:tr w:rsidR="002843AE" w:rsidRPr="008B4032" w:rsidTr="00FE6EC0">
        <w:trPr>
          <w:jc w:val="center"/>
        </w:trPr>
        <w:tc>
          <w:tcPr>
            <w:tcW w:w="4383" w:type="dxa"/>
          </w:tcPr>
          <w:p w:rsidR="002843AE" w:rsidRPr="00946ED3" w:rsidRDefault="002843AE" w:rsidP="00D110B5">
            <w:pPr>
              <w:spacing w:line="276" w:lineRule="auto"/>
              <w:jc w:val="center"/>
              <w:rPr>
                <w:rFonts w:ascii="Calibri" w:hAnsi="Calibri"/>
                <w:i/>
                <w:sz w:val="22"/>
                <w:szCs w:val="22"/>
              </w:rPr>
            </w:pPr>
            <w:r w:rsidRPr="00946ED3">
              <w:rPr>
                <w:rFonts w:ascii="Calibri" w:hAnsi="Calibri"/>
                <w:i/>
                <w:sz w:val="22"/>
                <w:szCs w:val="22"/>
              </w:rPr>
              <w:t>(Ονοματεπώνυμο, υπογραφή του Διευθυντή ΔΔΕ και σφραγίδα της Διεύθυνσης)</w:t>
            </w:r>
          </w:p>
        </w:tc>
      </w:tr>
    </w:tbl>
    <w:p w:rsidR="002843AE" w:rsidRPr="00946ED3" w:rsidRDefault="002843AE" w:rsidP="00D110B5">
      <w:pPr>
        <w:spacing w:line="276" w:lineRule="auto"/>
        <w:jc w:val="center"/>
        <w:rPr>
          <w:rFonts w:ascii="Calibri" w:hAnsi="Calibri"/>
          <w:sz w:val="22"/>
          <w:szCs w:val="22"/>
        </w:rPr>
      </w:pPr>
    </w:p>
    <w:p w:rsidR="002843AE" w:rsidRDefault="00714E01" w:rsidP="00D110B5">
      <w:pPr>
        <w:spacing w:line="276" w:lineRule="auto"/>
        <w:rPr>
          <w:rFonts w:ascii="Calibri" w:hAnsi="Calibri"/>
          <w:sz w:val="22"/>
          <w:szCs w:val="22"/>
        </w:rPr>
      </w:pPr>
      <w:r w:rsidRPr="00946ED3">
        <w:rPr>
          <w:rFonts w:ascii="Calibri" w:hAnsi="Calibri"/>
          <w:sz w:val="22"/>
          <w:szCs w:val="22"/>
        </w:rPr>
        <w:br w:type="page"/>
      </w:r>
    </w:p>
    <w:p w:rsidR="00C610E6" w:rsidRDefault="00C610E6" w:rsidP="00C610E6">
      <w:pPr>
        <w:spacing w:line="276" w:lineRule="auto"/>
        <w:rPr>
          <w:rFonts w:ascii="Arial" w:hAnsi="Arial" w:cs="Arial"/>
        </w:rPr>
      </w:pPr>
    </w:p>
    <w:p w:rsidR="00C610E6" w:rsidRPr="00F72B1E" w:rsidRDefault="00C610E6" w:rsidP="00C610E6">
      <w:pPr>
        <w:keepNext/>
        <w:pBdr>
          <w:top w:val="single" w:sz="4" w:space="1" w:color="auto"/>
          <w:left w:val="single" w:sz="4" w:space="4" w:color="auto"/>
          <w:bottom w:val="single" w:sz="4" w:space="1" w:color="auto"/>
          <w:right w:val="single" w:sz="4" w:space="4" w:color="auto"/>
        </w:pBdr>
        <w:shd w:val="clear" w:color="auto" w:fill="E0E0E0"/>
        <w:jc w:val="both"/>
        <w:outlineLvl w:val="1"/>
        <w:rPr>
          <w:rFonts w:ascii="Calibri" w:hAnsi="Calibri" w:cs="Calibri"/>
          <w:b/>
          <w:bCs/>
          <w:sz w:val="22"/>
          <w:szCs w:val="22"/>
        </w:rPr>
      </w:pPr>
      <w:bookmarkStart w:id="20" w:name="_Toc475530084"/>
      <w:bookmarkStart w:id="21" w:name="_Toc476047725"/>
      <w:bookmarkStart w:id="22" w:name="_Toc491423606"/>
      <w:bookmarkStart w:id="23" w:name="_Toc496270326"/>
      <w:r>
        <w:rPr>
          <w:rFonts w:ascii="Calibri" w:hAnsi="Calibri" w:cs="Calibri"/>
          <w:b/>
          <w:bCs/>
          <w:sz w:val="22"/>
          <w:szCs w:val="22"/>
        </w:rPr>
        <w:t>ΥΠΟΔΕΙΓΜΑ 3.5</w:t>
      </w:r>
      <w:r w:rsidRPr="00F72B1E">
        <w:rPr>
          <w:rFonts w:ascii="Calibri" w:hAnsi="Calibri" w:cs="Calibri"/>
          <w:b/>
          <w:bCs/>
          <w:sz w:val="22"/>
          <w:szCs w:val="22"/>
        </w:rPr>
        <w:t xml:space="preserve">: </w:t>
      </w:r>
      <w:bookmarkEnd w:id="20"/>
      <w:bookmarkEnd w:id="21"/>
      <w:r w:rsidRPr="00F72B1E">
        <w:rPr>
          <w:rFonts w:ascii="Calibri" w:eastAsia="Calibri" w:hAnsi="Calibri" w:cs="Calibri"/>
          <w:b/>
          <w:bCs/>
          <w:sz w:val="22"/>
          <w:szCs w:val="22"/>
          <w:lang w:eastAsia="en-US"/>
        </w:rPr>
        <w:t xml:space="preserve">ΤΡΟΠΟΠΟΙΗΣΗ/ΜΕΤΑΤΡΟΠΗ ΣΥΜΒΑΣΗΣ ΜΕΙΩΜΕΝΟΥ ΩΡΑΡΙΟΥ ΣΕ </w:t>
      </w:r>
      <w:bookmarkEnd w:id="22"/>
      <w:r w:rsidRPr="00F72B1E">
        <w:rPr>
          <w:rFonts w:ascii="Calibri" w:eastAsia="Calibri" w:hAnsi="Calibri" w:cs="Calibri"/>
          <w:b/>
          <w:bCs/>
          <w:sz w:val="22"/>
          <w:szCs w:val="22"/>
          <w:lang w:eastAsia="en-US"/>
        </w:rPr>
        <w:t>ΣΥΜΒΑΣΗ ΜΕ ΩΡΙΑΙΑ ΑΝΤΙΜΙΣΘΙΑ</w:t>
      </w:r>
      <w:bookmarkEnd w:id="23"/>
      <w:r w:rsidRPr="00F72B1E">
        <w:rPr>
          <w:rFonts w:ascii="Calibri" w:eastAsia="Calibri" w:hAnsi="Calibri" w:cs="Calibri"/>
          <w:b/>
          <w:bCs/>
          <w:sz w:val="22"/>
          <w:szCs w:val="22"/>
          <w:lang w:eastAsia="en-US"/>
        </w:rPr>
        <w:t xml:space="preserve"> </w:t>
      </w:r>
    </w:p>
    <w:p w:rsidR="00C610E6" w:rsidRPr="00F72B1E" w:rsidRDefault="00C610E6" w:rsidP="00C610E6">
      <w:pPr>
        <w:tabs>
          <w:tab w:val="center" w:pos="5940"/>
        </w:tabs>
        <w:jc w:val="center"/>
        <w:rPr>
          <w:rFonts w:ascii="Calibri" w:hAnsi="Calibri" w:cs="Calibri"/>
        </w:rPr>
      </w:pPr>
    </w:p>
    <w:tbl>
      <w:tblPr>
        <w:tblW w:w="9019" w:type="dxa"/>
        <w:jc w:val="center"/>
        <w:tblLook w:val="01E0" w:firstRow="1" w:lastRow="1" w:firstColumn="1" w:lastColumn="1" w:noHBand="0" w:noVBand="0"/>
      </w:tblPr>
      <w:tblGrid>
        <w:gridCol w:w="4488"/>
        <w:gridCol w:w="4531"/>
      </w:tblGrid>
      <w:tr w:rsidR="00FF3E03" w:rsidRPr="00CD43F5" w:rsidTr="00F4561B">
        <w:trPr>
          <w:jc w:val="center"/>
        </w:trPr>
        <w:tc>
          <w:tcPr>
            <w:tcW w:w="4488" w:type="dxa"/>
            <w:noWrap/>
            <w:vAlign w:val="center"/>
          </w:tcPr>
          <w:p w:rsidR="00FF3E03" w:rsidRPr="00CD43F5" w:rsidRDefault="00FF3E03" w:rsidP="00F4561B">
            <w:pPr>
              <w:tabs>
                <w:tab w:val="center" w:pos="4153"/>
                <w:tab w:val="right" w:pos="8306"/>
              </w:tabs>
              <w:spacing w:line="276" w:lineRule="auto"/>
              <w:jc w:val="center"/>
              <w:rPr>
                <w:rFonts w:ascii="Calibri" w:eastAsia="Calibri" w:hAnsi="Calibri"/>
                <w:lang w:eastAsia="en-US"/>
              </w:rPr>
            </w:pPr>
          </w:p>
        </w:tc>
        <w:tc>
          <w:tcPr>
            <w:tcW w:w="4531" w:type="dxa"/>
          </w:tcPr>
          <w:p w:rsidR="00FF3E03" w:rsidRPr="00CD43F5" w:rsidRDefault="00FF3E03" w:rsidP="00F4561B">
            <w:pPr>
              <w:tabs>
                <w:tab w:val="center" w:pos="4153"/>
                <w:tab w:val="right" w:pos="8306"/>
              </w:tabs>
              <w:spacing w:line="276" w:lineRule="auto"/>
              <w:jc w:val="center"/>
              <w:rPr>
                <w:rFonts w:ascii="Calibri" w:eastAsia="Calibri" w:hAnsi="Calibri"/>
                <w:b/>
                <w:lang w:eastAsia="en-US"/>
              </w:rPr>
            </w:pPr>
            <w:r w:rsidRPr="00CD43F5">
              <w:rPr>
                <w:rFonts w:ascii="Calibri" w:eastAsia="Calibri" w:hAnsi="Calibri"/>
                <w:b/>
                <w:lang w:eastAsia="en-US"/>
              </w:rPr>
              <w:t>ΑΝΑΡΤΗΤΕΑ ΣΤΟ ΔΙΑΔΙΚΤΥΟ</w:t>
            </w:r>
          </w:p>
        </w:tc>
      </w:tr>
      <w:tr w:rsidR="00FF3E03" w:rsidRPr="00CD43F5" w:rsidTr="00F4561B">
        <w:trPr>
          <w:jc w:val="center"/>
        </w:trPr>
        <w:tc>
          <w:tcPr>
            <w:tcW w:w="4488" w:type="dxa"/>
            <w:noWrap/>
            <w:vAlign w:val="center"/>
          </w:tcPr>
          <w:p w:rsidR="00FF3E03" w:rsidRPr="00CD43F5" w:rsidRDefault="00FF3E03" w:rsidP="00F4561B">
            <w:pPr>
              <w:tabs>
                <w:tab w:val="center" w:pos="4153"/>
                <w:tab w:val="right" w:pos="8306"/>
              </w:tabs>
              <w:spacing w:line="276" w:lineRule="auto"/>
              <w:jc w:val="center"/>
              <w:rPr>
                <w:rFonts w:ascii="Calibri" w:eastAsia="Calibri" w:hAnsi="Calibri"/>
                <w:lang w:eastAsia="en-US"/>
              </w:rPr>
            </w:pPr>
            <w:r w:rsidRPr="00CD43F5">
              <w:rPr>
                <w:rFonts w:ascii="Calibri" w:hAnsi="Calibri"/>
                <w:noProof/>
              </w:rPr>
              <w:drawing>
                <wp:inline distT="0" distB="0" distL="0" distR="0" wp14:anchorId="292DEBE9" wp14:editId="61C002BD">
                  <wp:extent cx="390525" cy="381000"/>
                  <wp:effectExtent l="0" t="0" r="9525"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0525" cy="381000"/>
                          </a:xfrm>
                          <a:prstGeom prst="rect">
                            <a:avLst/>
                          </a:prstGeom>
                          <a:noFill/>
                          <a:ln>
                            <a:noFill/>
                          </a:ln>
                        </pic:spPr>
                      </pic:pic>
                    </a:graphicData>
                  </a:graphic>
                </wp:inline>
              </w:drawing>
            </w:r>
          </w:p>
        </w:tc>
        <w:tc>
          <w:tcPr>
            <w:tcW w:w="4531" w:type="dxa"/>
          </w:tcPr>
          <w:p w:rsidR="00FF3E03" w:rsidRPr="00CD43F5" w:rsidRDefault="00FF3E03" w:rsidP="00F4561B">
            <w:pPr>
              <w:tabs>
                <w:tab w:val="center" w:pos="4153"/>
                <w:tab w:val="right" w:pos="8306"/>
              </w:tabs>
              <w:spacing w:line="276" w:lineRule="auto"/>
              <w:rPr>
                <w:rFonts w:ascii="Calibri" w:eastAsia="Calibri" w:hAnsi="Calibri"/>
                <w:noProof/>
              </w:rPr>
            </w:pPr>
            <w:r w:rsidRPr="00CD43F5">
              <w:rPr>
                <w:rFonts w:ascii="Calibri" w:eastAsia="Calibri" w:hAnsi="Calibri"/>
                <w:noProof/>
              </w:rPr>
              <w:drawing>
                <wp:anchor distT="0" distB="0" distL="114300" distR="114300" simplePos="0" relativeHeight="251662336" behindDoc="0" locked="0" layoutInCell="1" allowOverlap="1" wp14:anchorId="1E35F63D" wp14:editId="17343304">
                  <wp:simplePos x="0" y="0"/>
                  <wp:positionH relativeFrom="column">
                    <wp:posOffset>1066165</wp:posOffset>
                  </wp:positionH>
                  <wp:positionV relativeFrom="paragraph">
                    <wp:posOffset>54610</wp:posOffset>
                  </wp:positionV>
                  <wp:extent cx="539750" cy="370840"/>
                  <wp:effectExtent l="0" t="0" r="0" b="0"/>
                  <wp:wrapSquare wrapText="bothSides"/>
                  <wp:docPr id="24" name="Εικόνα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pic:spPr>
                      </pic:pic>
                    </a:graphicData>
                  </a:graphic>
                  <wp14:sizeRelH relativeFrom="page">
                    <wp14:pctWidth>0</wp14:pctWidth>
                  </wp14:sizeRelH>
                  <wp14:sizeRelV relativeFrom="page">
                    <wp14:pctHeight>0</wp14:pctHeight>
                  </wp14:sizeRelV>
                </wp:anchor>
              </w:drawing>
            </w:r>
          </w:p>
        </w:tc>
      </w:tr>
      <w:tr w:rsidR="00FF3E03" w:rsidRPr="00CD43F5" w:rsidTr="00F4561B">
        <w:trPr>
          <w:jc w:val="center"/>
        </w:trPr>
        <w:tc>
          <w:tcPr>
            <w:tcW w:w="4488" w:type="dxa"/>
            <w:noWrap/>
          </w:tcPr>
          <w:p w:rsidR="00FF3E03" w:rsidRPr="00F43998" w:rsidRDefault="00FF3E03" w:rsidP="00F4561B">
            <w:pPr>
              <w:tabs>
                <w:tab w:val="center" w:pos="4153"/>
                <w:tab w:val="right" w:pos="8306"/>
              </w:tabs>
              <w:spacing w:line="276" w:lineRule="auto"/>
              <w:jc w:val="center"/>
              <w:rPr>
                <w:rFonts w:ascii="Calibri" w:eastAsia="Calibri" w:hAnsi="Calibri"/>
                <w:b/>
                <w:lang w:eastAsia="en-US"/>
              </w:rPr>
            </w:pPr>
            <w:r w:rsidRPr="00F43998">
              <w:rPr>
                <w:rFonts w:ascii="Calibri" w:eastAsia="Calibri" w:hAnsi="Calibri"/>
                <w:b/>
                <w:lang w:eastAsia="en-US"/>
              </w:rPr>
              <w:t>ΕΛΛΗΝΙΚΗ ΔΗΜΟΚΡΑΤΙΑ</w:t>
            </w:r>
          </w:p>
          <w:p w:rsidR="00FF3E03" w:rsidRPr="00F43998" w:rsidRDefault="00FF3E03" w:rsidP="00F4561B">
            <w:pPr>
              <w:tabs>
                <w:tab w:val="center" w:pos="4153"/>
                <w:tab w:val="right" w:pos="8306"/>
              </w:tabs>
              <w:spacing w:line="276" w:lineRule="auto"/>
              <w:jc w:val="center"/>
              <w:rPr>
                <w:rFonts w:ascii="Calibri" w:eastAsia="Calibri" w:hAnsi="Calibri"/>
                <w:b/>
                <w:lang w:eastAsia="en-US"/>
              </w:rPr>
            </w:pPr>
            <w:r w:rsidRPr="00F43998">
              <w:rPr>
                <w:rFonts w:ascii="Calibri" w:eastAsia="Calibri" w:hAnsi="Calibri"/>
                <w:b/>
                <w:lang w:eastAsia="en-US"/>
              </w:rPr>
              <w:t xml:space="preserve">ΥΠΟΥΡΓΕΙΟ ΠΑΙΔΕΙΑΣ, </w:t>
            </w:r>
          </w:p>
          <w:p w:rsidR="00FF3E03" w:rsidRPr="00F43998" w:rsidRDefault="00FF3E03" w:rsidP="00F4561B">
            <w:pPr>
              <w:tabs>
                <w:tab w:val="center" w:pos="4153"/>
                <w:tab w:val="right" w:pos="8306"/>
              </w:tabs>
              <w:spacing w:line="276" w:lineRule="auto"/>
              <w:jc w:val="center"/>
              <w:rPr>
                <w:rFonts w:ascii="Calibri" w:eastAsia="Calibri" w:hAnsi="Calibri"/>
                <w:b/>
              </w:rPr>
            </w:pPr>
            <w:r w:rsidRPr="00F43998">
              <w:rPr>
                <w:rFonts w:ascii="Calibri" w:eastAsia="Calibri" w:hAnsi="Calibri"/>
                <w:b/>
                <w:lang w:eastAsia="en-US"/>
              </w:rPr>
              <w:t>ΕΡΕΥΝΑΣ</w:t>
            </w:r>
            <w:r w:rsidRPr="00F43998">
              <w:rPr>
                <w:rFonts w:ascii="Calibri" w:eastAsia="Calibri" w:hAnsi="Calibri"/>
                <w:b/>
              </w:rPr>
              <w:t xml:space="preserve"> ΚΑΙ ΘΡΗΣΚΕΥΜΑΤΩΝ</w:t>
            </w:r>
          </w:p>
          <w:p w:rsidR="00FF3E03" w:rsidRPr="00F43998" w:rsidRDefault="00FF3E03" w:rsidP="00F4561B">
            <w:pPr>
              <w:keepNext/>
              <w:tabs>
                <w:tab w:val="center" w:pos="4153"/>
                <w:tab w:val="right" w:pos="8306"/>
              </w:tabs>
              <w:spacing w:line="276" w:lineRule="auto"/>
              <w:jc w:val="center"/>
              <w:rPr>
                <w:rFonts w:ascii="Calibri" w:eastAsia="Calibri" w:hAnsi="Calibri"/>
                <w:b/>
                <w:lang w:eastAsia="en-US"/>
              </w:rPr>
            </w:pPr>
            <w:r w:rsidRPr="00F43998">
              <w:rPr>
                <w:rFonts w:ascii="Calibri" w:hAnsi="Calibri"/>
                <w:b/>
              </w:rPr>
              <w:t>---</w:t>
            </w:r>
          </w:p>
        </w:tc>
        <w:tc>
          <w:tcPr>
            <w:tcW w:w="4531" w:type="dxa"/>
          </w:tcPr>
          <w:p w:rsidR="00FF3E03" w:rsidRPr="00F43998" w:rsidRDefault="00FF3E03" w:rsidP="00F4561B">
            <w:pPr>
              <w:tabs>
                <w:tab w:val="center" w:pos="4153"/>
                <w:tab w:val="right" w:pos="8306"/>
              </w:tabs>
              <w:spacing w:line="276" w:lineRule="auto"/>
              <w:jc w:val="center"/>
              <w:rPr>
                <w:rFonts w:ascii="Calibri" w:eastAsia="Calibri" w:hAnsi="Calibri"/>
                <w:b/>
                <w:lang w:eastAsia="en-US"/>
              </w:rPr>
            </w:pPr>
            <w:r w:rsidRPr="00F43998">
              <w:rPr>
                <w:rFonts w:ascii="Calibri" w:eastAsia="Calibri" w:hAnsi="Calibri"/>
                <w:b/>
                <w:lang w:eastAsia="en-US"/>
              </w:rPr>
              <w:t>ΕΥΡΩΠΑΪΚΗ ΕΝΩΣΗ</w:t>
            </w:r>
          </w:p>
          <w:p w:rsidR="00FF3E03" w:rsidRPr="00F43998" w:rsidRDefault="00FF3E03" w:rsidP="00F4561B">
            <w:pPr>
              <w:tabs>
                <w:tab w:val="center" w:pos="4153"/>
                <w:tab w:val="right" w:pos="8306"/>
              </w:tabs>
              <w:spacing w:line="276" w:lineRule="auto"/>
              <w:jc w:val="center"/>
              <w:rPr>
                <w:rFonts w:ascii="Calibri" w:eastAsia="Calibri" w:hAnsi="Calibri"/>
                <w:b/>
                <w:lang w:val="en-US" w:eastAsia="en-US"/>
              </w:rPr>
            </w:pPr>
            <w:r w:rsidRPr="00F43998">
              <w:rPr>
                <w:rFonts w:ascii="Calibri" w:eastAsia="Calibri" w:hAnsi="Calibri"/>
                <w:b/>
                <w:lang w:eastAsia="en-US"/>
              </w:rPr>
              <w:t>ΕΥΡΩΠΑΪΚΟ ΚΟΙΝΩΝΙΚΟ ΤΑΜΕΙΟ</w:t>
            </w:r>
          </w:p>
          <w:p w:rsidR="00FF3E03" w:rsidRPr="00F43998" w:rsidRDefault="00FF3E03" w:rsidP="00F4561B">
            <w:pPr>
              <w:tabs>
                <w:tab w:val="center" w:pos="4153"/>
                <w:tab w:val="right" w:pos="8306"/>
              </w:tabs>
              <w:spacing w:line="276" w:lineRule="auto"/>
              <w:jc w:val="center"/>
              <w:rPr>
                <w:rFonts w:ascii="Calibri" w:eastAsia="Calibri" w:hAnsi="Calibri"/>
                <w:b/>
                <w:lang w:eastAsia="en-US"/>
              </w:rPr>
            </w:pPr>
          </w:p>
        </w:tc>
      </w:tr>
      <w:tr w:rsidR="00FF3E03" w:rsidRPr="00CD43F5" w:rsidTr="00F4561B">
        <w:trPr>
          <w:trHeight w:val="814"/>
          <w:jc w:val="center"/>
        </w:trPr>
        <w:tc>
          <w:tcPr>
            <w:tcW w:w="4488" w:type="dxa"/>
            <w:noWrap/>
          </w:tcPr>
          <w:p w:rsidR="00FF3E03" w:rsidRPr="00F43998" w:rsidRDefault="00FF3E03" w:rsidP="00F4561B">
            <w:pPr>
              <w:tabs>
                <w:tab w:val="center" w:pos="4153"/>
                <w:tab w:val="right" w:pos="8306"/>
              </w:tabs>
              <w:spacing w:line="276" w:lineRule="auto"/>
              <w:jc w:val="center"/>
              <w:rPr>
                <w:rFonts w:ascii="Calibri" w:eastAsia="Calibri" w:hAnsi="Calibri"/>
                <w:b/>
                <w:lang w:eastAsia="en-US"/>
              </w:rPr>
            </w:pPr>
            <w:r w:rsidRPr="00F43998">
              <w:rPr>
                <w:rFonts w:ascii="Calibri" w:eastAsia="Calibri" w:hAnsi="Calibri"/>
                <w:b/>
                <w:lang w:eastAsia="en-US"/>
              </w:rPr>
              <w:t>ΠΕΡΙΦΕΡΕΙΑΚΗ ΔΙΕΥΘΥΝΣΗ ΠΡΩΤΟΒΑΘΜΙΑΣ ΚΑΙ ΔΕΥΤΕΡΟΒΑΘΜΙΑΣ ΕΚΠΑΙΔΕΥΣΗΣ</w:t>
            </w:r>
          </w:p>
          <w:p w:rsidR="00FF3E03" w:rsidRPr="00F43998" w:rsidRDefault="00FF3E03" w:rsidP="00F4561B">
            <w:pPr>
              <w:spacing w:line="276" w:lineRule="auto"/>
              <w:ind w:right="675"/>
              <w:jc w:val="center"/>
              <w:rPr>
                <w:rFonts w:ascii="Calibri" w:eastAsia="Calibri" w:hAnsi="Calibri"/>
                <w:b/>
                <w:lang w:eastAsia="en-US"/>
              </w:rPr>
            </w:pPr>
            <w:r w:rsidRPr="00F43998">
              <w:rPr>
                <w:rFonts w:ascii="Calibri" w:eastAsia="Calibri" w:hAnsi="Calibri"/>
                <w:b/>
                <w:lang w:eastAsia="en-US"/>
              </w:rPr>
              <w:t>…..……………………………</w:t>
            </w:r>
            <w:r w:rsidRPr="00F43998">
              <w:rPr>
                <w:rFonts w:ascii="Calibri" w:hAnsi="Calibri"/>
                <w:b/>
                <w:vertAlign w:val="superscript"/>
              </w:rPr>
              <w:t>1</w:t>
            </w:r>
          </w:p>
          <w:p w:rsidR="00FF3E03" w:rsidRPr="00F43998" w:rsidRDefault="00FF3E03" w:rsidP="00F4561B">
            <w:pPr>
              <w:tabs>
                <w:tab w:val="right" w:pos="8306"/>
              </w:tabs>
              <w:spacing w:line="276" w:lineRule="auto"/>
              <w:jc w:val="center"/>
              <w:rPr>
                <w:rFonts w:ascii="Calibri" w:eastAsia="Calibri" w:hAnsi="Calibri"/>
                <w:b/>
                <w:lang w:eastAsia="en-US"/>
              </w:rPr>
            </w:pPr>
            <w:r w:rsidRPr="00F43998">
              <w:rPr>
                <w:rFonts w:ascii="Calibri" w:eastAsia="Calibri" w:hAnsi="Calibri"/>
                <w:b/>
                <w:lang w:eastAsia="en-US"/>
              </w:rPr>
              <w:t>ΔΙΕΥΘΥΝΣΗ ΔΕΥΤΕΡΟΒΑΘΜΙΑΣ ΕΚΠΑΙΔΕΥΣΗΣ …………………………..……</w:t>
            </w:r>
            <w:r w:rsidRPr="00F43998">
              <w:rPr>
                <w:rFonts w:ascii="Calibri" w:hAnsi="Calibri"/>
                <w:b/>
                <w:vertAlign w:val="superscript"/>
              </w:rPr>
              <w:t>2</w:t>
            </w:r>
          </w:p>
        </w:tc>
        <w:tc>
          <w:tcPr>
            <w:tcW w:w="4531" w:type="dxa"/>
          </w:tcPr>
          <w:p w:rsidR="00FF3E03" w:rsidRPr="00F43998" w:rsidRDefault="00FF3E03" w:rsidP="00F4561B">
            <w:pPr>
              <w:tabs>
                <w:tab w:val="center" w:pos="4153"/>
                <w:tab w:val="right" w:pos="8306"/>
              </w:tabs>
              <w:spacing w:line="276" w:lineRule="auto"/>
              <w:rPr>
                <w:rFonts w:ascii="Calibri" w:eastAsia="Calibri" w:hAnsi="Calibri"/>
                <w:b/>
                <w:lang w:eastAsia="en-US"/>
              </w:rPr>
            </w:pPr>
          </w:p>
          <w:p w:rsidR="00FF3E03" w:rsidRPr="00F43998" w:rsidRDefault="00FF3E03" w:rsidP="00F4561B">
            <w:pPr>
              <w:tabs>
                <w:tab w:val="center" w:pos="4153"/>
                <w:tab w:val="right" w:pos="8306"/>
              </w:tabs>
              <w:spacing w:line="276" w:lineRule="auto"/>
              <w:jc w:val="center"/>
              <w:rPr>
                <w:rFonts w:ascii="Calibri" w:hAnsi="Calibri"/>
                <w:b/>
              </w:rPr>
            </w:pPr>
            <w:r w:rsidRPr="00F43998">
              <w:rPr>
                <w:rFonts w:ascii="Calibri" w:eastAsia="Calibri" w:hAnsi="Calibri" w:cs="Calibri"/>
                <w:b/>
                <w:lang w:eastAsia="en-US"/>
              </w:rPr>
              <w:t>ΗΜΕΡΟΜΗΝΙΑ:</w:t>
            </w:r>
            <w:r w:rsidRPr="00F43998">
              <w:rPr>
                <w:rFonts w:ascii="Calibri" w:eastAsia="Calibri" w:hAnsi="Calibri" w:cs="Calibri"/>
                <w:b/>
                <w:lang w:val="en-US" w:eastAsia="en-US"/>
              </w:rPr>
              <w:t xml:space="preserve"> ……………………………</w:t>
            </w:r>
          </w:p>
        </w:tc>
      </w:tr>
    </w:tbl>
    <w:p w:rsidR="00C610E6" w:rsidRPr="00F72B1E" w:rsidRDefault="00C610E6" w:rsidP="00C610E6">
      <w:pPr>
        <w:tabs>
          <w:tab w:val="center" w:pos="4153"/>
          <w:tab w:val="right" w:pos="8306"/>
        </w:tabs>
        <w:jc w:val="center"/>
        <w:rPr>
          <w:rFonts w:ascii="Calibri" w:eastAsia="Calibri" w:hAnsi="Calibri" w:cs="Calibri"/>
          <w:b/>
          <w:sz w:val="22"/>
          <w:szCs w:val="22"/>
          <w:lang w:eastAsia="en-US"/>
        </w:rPr>
      </w:pPr>
    </w:p>
    <w:p w:rsidR="00C610E6" w:rsidRPr="00F72B1E" w:rsidRDefault="00C610E6" w:rsidP="00C610E6">
      <w:pPr>
        <w:tabs>
          <w:tab w:val="center" w:pos="4153"/>
          <w:tab w:val="right" w:pos="8306"/>
        </w:tabs>
        <w:jc w:val="center"/>
        <w:rPr>
          <w:rFonts w:ascii="Calibri" w:eastAsia="Calibri" w:hAnsi="Calibri" w:cs="Calibri"/>
          <w:b/>
          <w:sz w:val="22"/>
          <w:szCs w:val="22"/>
          <w:lang w:eastAsia="en-US"/>
        </w:rPr>
      </w:pPr>
      <w:r w:rsidRPr="00F72B1E">
        <w:rPr>
          <w:rFonts w:ascii="Calibri" w:eastAsia="Calibri" w:hAnsi="Calibri" w:cs="Calibri"/>
          <w:b/>
          <w:sz w:val="22"/>
          <w:szCs w:val="22"/>
          <w:lang w:eastAsia="en-US"/>
        </w:rPr>
        <w:t xml:space="preserve">ΤΡΟΠΟΠΟΙΗΣΗ/ΜΕΤΑΤΡΟΠΗ ΣΥΜΒΑΣΗΣ ΑΝΑΠΛΗΡΩΤΗ ΕΚΠΑΙΔΕΥΤΙΚΟΥ ΜΕΙΩΜΕΝΟΥ ΩΡΑΡΙΟΥ ΣΕ ΣΥΜΒΑΣΗ </w:t>
      </w:r>
      <w:r w:rsidRPr="00F72B1E">
        <w:rPr>
          <w:rFonts w:ascii="Calibri" w:eastAsia="Calibri" w:hAnsi="Calibri" w:cs="Calibri"/>
          <w:b/>
          <w:sz w:val="22"/>
          <w:lang w:eastAsia="en-US"/>
        </w:rPr>
        <w:t>ΜΕ ΩΡΙΑΙΑ ΑΝΤΙΜΙΣΘΙΑ</w:t>
      </w:r>
    </w:p>
    <w:p w:rsidR="00C610E6" w:rsidRPr="00F72B1E" w:rsidRDefault="00C610E6" w:rsidP="00C610E6">
      <w:pPr>
        <w:tabs>
          <w:tab w:val="center" w:pos="4153"/>
          <w:tab w:val="right" w:pos="8306"/>
        </w:tabs>
        <w:jc w:val="center"/>
        <w:rPr>
          <w:rFonts w:ascii="Calibri" w:eastAsia="Calibri" w:hAnsi="Calibri" w:cs="Calibri"/>
          <w:b/>
          <w:sz w:val="22"/>
          <w:szCs w:val="22"/>
          <w:lang w:eastAsia="en-US"/>
        </w:rPr>
      </w:pPr>
    </w:p>
    <w:p w:rsidR="00C610E6" w:rsidRPr="00F72B1E" w:rsidRDefault="00C610E6" w:rsidP="00C610E6">
      <w:pPr>
        <w:tabs>
          <w:tab w:val="center" w:pos="4153"/>
          <w:tab w:val="right" w:pos="8306"/>
        </w:tabs>
        <w:jc w:val="center"/>
        <w:rPr>
          <w:rFonts w:ascii="Calibri" w:eastAsia="Calibri" w:hAnsi="Calibri" w:cs="Calibri"/>
          <w:b/>
          <w:sz w:val="22"/>
          <w:szCs w:val="22"/>
          <w:lang w:eastAsia="en-US"/>
        </w:rPr>
      </w:pPr>
    </w:p>
    <w:p w:rsidR="00C610E6" w:rsidRPr="00F72B1E" w:rsidRDefault="00C610E6" w:rsidP="00C610E6">
      <w:pPr>
        <w:tabs>
          <w:tab w:val="center" w:pos="4153"/>
          <w:tab w:val="right" w:pos="8306"/>
        </w:tabs>
        <w:jc w:val="both"/>
        <w:rPr>
          <w:rFonts w:ascii="Calibri" w:eastAsia="Calibri" w:hAnsi="Calibri" w:cs="Calibri"/>
          <w:sz w:val="22"/>
          <w:szCs w:val="22"/>
          <w:lang w:eastAsia="en-US"/>
        </w:rPr>
      </w:pPr>
      <w:r w:rsidRPr="00F72B1E">
        <w:rPr>
          <w:rFonts w:ascii="Calibri" w:eastAsia="Calibri" w:hAnsi="Calibri" w:cs="Calibri"/>
          <w:sz w:val="22"/>
          <w:szCs w:val="22"/>
          <w:lang w:eastAsia="en-US"/>
        </w:rPr>
        <w:t>Έχοντας υπόψη:</w:t>
      </w:r>
    </w:p>
    <w:p w:rsidR="00F72B1E" w:rsidRPr="00F72B1E" w:rsidRDefault="00F72B1E" w:rsidP="00C610E6">
      <w:pPr>
        <w:numPr>
          <w:ilvl w:val="0"/>
          <w:numId w:val="62"/>
        </w:numPr>
        <w:tabs>
          <w:tab w:val="center" w:pos="4153"/>
          <w:tab w:val="right" w:pos="8306"/>
        </w:tabs>
        <w:spacing w:after="200" w:line="276" w:lineRule="auto"/>
        <w:ind w:left="284" w:hanging="284"/>
        <w:contextualSpacing/>
        <w:jc w:val="both"/>
        <w:rPr>
          <w:rFonts w:ascii="Calibri" w:eastAsia="Calibri" w:hAnsi="Calibri" w:cs="Calibri"/>
          <w:sz w:val="22"/>
          <w:szCs w:val="22"/>
          <w:lang w:eastAsia="en-US"/>
        </w:rPr>
      </w:pPr>
      <w:r w:rsidRPr="00F72B1E">
        <w:rPr>
          <w:rFonts w:ascii="Calibri" w:eastAsia="Calibri" w:hAnsi="Calibri" w:cs="Calibri"/>
          <w:sz w:val="22"/>
          <w:szCs w:val="22"/>
          <w:lang w:eastAsia="en-US"/>
        </w:rPr>
        <w:t>Την από ………………….</w:t>
      </w:r>
      <w:r w:rsidRPr="00F72B1E">
        <w:rPr>
          <w:rFonts w:ascii="Calibri" w:eastAsia="Calibri" w:hAnsi="Calibri" w:cs="Calibri"/>
          <w:sz w:val="22"/>
          <w:szCs w:val="22"/>
          <w:vertAlign w:val="superscript"/>
          <w:lang w:eastAsia="en-US"/>
        </w:rPr>
        <w:t>3</w:t>
      </w:r>
      <w:r w:rsidR="00477601">
        <w:rPr>
          <w:rFonts w:ascii="Calibri" w:eastAsia="Calibri" w:hAnsi="Calibri" w:cs="Calibri"/>
          <w:sz w:val="22"/>
          <w:szCs w:val="22"/>
          <w:vertAlign w:val="superscript"/>
          <w:lang w:eastAsia="en-US"/>
        </w:rPr>
        <w:t xml:space="preserve"> </w:t>
      </w:r>
      <w:r w:rsidRPr="00F72B1E">
        <w:rPr>
          <w:rFonts w:ascii="Calibri" w:eastAsia="Calibri" w:hAnsi="Calibri" w:cs="Calibri"/>
          <w:sz w:val="22"/>
          <w:szCs w:val="22"/>
          <w:lang w:eastAsia="en-US"/>
        </w:rPr>
        <w:t>υπογραφείσα σύμβαση (ΑΔΑ………………..…).</w:t>
      </w:r>
    </w:p>
    <w:p w:rsidR="00F72B1E" w:rsidRPr="00F72B1E" w:rsidRDefault="00C610E6" w:rsidP="00C610E6">
      <w:pPr>
        <w:numPr>
          <w:ilvl w:val="0"/>
          <w:numId w:val="62"/>
        </w:numPr>
        <w:tabs>
          <w:tab w:val="center" w:pos="4153"/>
          <w:tab w:val="right" w:pos="8306"/>
        </w:tabs>
        <w:spacing w:after="200" w:line="276" w:lineRule="auto"/>
        <w:ind w:left="284" w:hanging="284"/>
        <w:contextualSpacing/>
        <w:jc w:val="both"/>
        <w:rPr>
          <w:rFonts w:ascii="Calibri" w:eastAsia="Calibri" w:hAnsi="Calibri" w:cs="Calibri"/>
          <w:sz w:val="22"/>
          <w:szCs w:val="22"/>
          <w:lang w:eastAsia="en-US"/>
        </w:rPr>
      </w:pPr>
      <w:r w:rsidRPr="00F72B1E">
        <w:rPr>
          <w:rFonts w:ascii="Calibri" w:eastAsia="Calibri" w:hAnsi="Calibri" w:cs="Calibri"/>
          <w:sz w:val="22"/>
          <w:szCs w:val="22"/>
          <w:lang w:eastAsia="en-US"/>
        </w:rPr>
        <w:t>Την υπ’ αρ. πρωτ. ……………</w:t>
      </w:r>
      <w:r w:rsidR="00F72B1E" w:rsidRPr="00F72B1E">
        <w:rPr>
          <w:rFonts w:ascii="Calibri" w:eastAsia="Calibri" w:hAnsi="Calibri" w:cs="Calibri"/>
          <w:sz w:val="22"/>
          <w:szCs w:val="22"/>
          <w:lang w:eastAsia="en-US"/>
        </w:rPr>
        <w:t>απόφαση</w:t>
      </w:r>
      <w:r w:rsidRPr="00F72B1E">
        <w:rPr>
          <w:rFonts w:ascii="Calibri" w:eastAsia="Calibri" w:hAnsi="Calibri" w:cs="Calibri"/>
          <w:sz w:val="22"/>
          <w:szCs w:val="22"/>
          <w:vertAlign w:val="superscript"/>
          <w:lang w:eastAsia="en-US"/>
        </w:rPr>
        <w:t>4</w:t>
      </w:r>
      <w:r w:rsidR="00F72B1E" w:rsidRPr="00F72B1E">
        <w:rPr>
          <w:rFonts w:ascii="Calibri" w:eastAsia="Calibri" w:hAnsi="Calibri" w:cs="Calibri"/>
          <w:sz w:val="22"/>
          <w:szCs w:val="22"/>
          <w:lang w:eastAsia="en-US"/>
        </w:rPr>
        <w:t xml:space="preserve"> του Δ/ντη Δευτεροβάθμιας Εκπαίδευσης  ………… </w:t>
      </w:r>
      <w:r w:rsidR="00F72B1E" w:rsidRPr="00F72B1E">
        <w:rPr>
          <w:rFonts w:ascii="Calibri" w:eastAsia="Calibri" w:hAnsi="Calibri" w:cs="Calibri"/>
          <w:b/>
          <w:sz w:val="22"/>
          <w:szCs w:val="22"/>
          <w:vertAlign w:val="superscript"/>
          <w:lang w:eastAsia="en-US"/>
        </w:rPr>
        <w:t>2</w:t>
      </w:r>
      <w:r w:rsidR="00F72B1E" w:rsidRPr="00F72B1E">
        <w:rPr>
          <w:rFonts w:ascii="Calibri" w:eastAsia="Calibri" w:hAnsi="Calibri" w:cs="Calibri"/>
          <w:sz w:val="22"/>
          <w:szCs w:val="22"/>
          <w:lang w:eastAsia="en-US"/>
        </w:rPr>
        <w:t xml:space="preserve"> για την αναπροσαρμογή ωραρίου του εκπαιδευτικού.</w:t>
      </w:r>
    </w:p>
    <w:p w:rsidR="00F72B1E" w:rsidRPr="00F72B1E" w:rsidRDefault="00F72B1E" w:rsidP="00C610E6">
      <w:pPr>
        <w:numPr>
          <w:ilvl w:val="0"/>
          <w:numId w:val="62"/>
        </w:numPr>
        <w:tabs>
          <w:tab w:val="center" w:pos="4153"/>
          <w:tab w:val="right" w:pos="8306"/>
        </w:tabs>
        <w:spacing w:after="200" w:line="276" w:lineRule="auto"/>
        <w:ind w:left="284" w:hanging="284"/>
        <w:contextualSpacing/>
        <w:jc w:val="both"/>
        <w:rPr>
          <w:rFonts w:ascii="Calibri" w:eastAsia="Calibri" w:hAnsi="Calibri" w:cs="Calibri"/>
          <w:sz w:val="22"/>
          <w:szCs w:val="22"/>
          <w:lang w:eastAsia="en-US"/>
        </w:rPr>
      </w:pPr>
      <w:r w:rsidRPr="00F72B1E">
        <w:rPr>
          <w:rFonts w:ascii="Calibri" w:eastAsia="Calibri" w:hAnsi="Calibri" w:cs="Calibri"/>
          <w:sz w:val="22"/>
          <w:szCs w:val="22"/>
          <w:lang w:eastAsia="en-US"/>
        </w:rPr>
        <w:t>Τ</w:t>
      </w:r>
      <w:r w:rsidRPr="00F72B1E">
        <w:rPr>
          <w:rFonts w:ascii="Calibri" w:eastAsia="Calibri" w:hAnsi="Calibri"/>
          <w:sz w:val="22"/>
          <w:szCs w:val="22"/>
          <w:lang w:eastAsia="en-US"/>
        </w:rPr>
        <w:t xml:space="preserve">ην υπ’ αρ. πρωτ. 167152/Δ2/06-10-2017 (ΦΕΚ 3638/τ.Β΄/16-10-2017) </w:t>
      </w:r>
      <w:r w:rsidR="00C610E6" w:rsidRPr="00F72B1E">
        <w:rPr>
          <w:rFonts w:ascii="Calibri" w:eastAsia="Calibri" w:hAnsi="Calibri"/>
          <w:sz w:val="22"/>
          <w:szCs w:val="22"/>
          <w:lang w:eastAsia="en-US"/>
        </w:rPr>
        <w:t>Υπουργική Απόφαση και το</w:t>
      </w:r>
      <w:r w:rsidRPr="00F72B1E">
        <w:rPr>
          <w:rFonts w:ascii="Calibri" w:eastAsia="Calibri" w:hAnsi="Calibri"/>
          <w:sz w:val="22"/>
          <w:szCs w:val="22"/>
          <w:lang w:eastAsia="en-US"/>
        </w:rPr>
        <w:t xml:space="preserve"> </w:t>
      </w:r>
      <w:r w:rsidRPr="00F72B1E">
        <w:rPr>
          <w:rFonts w:ascii="Calibri" w:eastAsia="Calibri" w:hAnsi="Calibri"/>
          <w:bCs/>
          <w:sz w:val="22"/>
          <w:szCs w:val="22"/>
          <w:lang w:eastAsia="en-US"/>
        </w:rPr>
        <w:t>άρθρου 26 του Νόμου</w:t>
      </w:r>
      <w:r w:rsidRPr="00F72B1E">
        <w:rPr>
          <w:rFonts w:ascii="Calibri" w:eastAsia="Calibri" w:hAnsi="Calibri"/>
          <w:b/>
          <w:bCs/>
          <w:sz w:val="22"/>
          <w:szCs w:val="22"/>
          <w:lang w:eastAsia="en-US"/>
        </w:rPr>
        <w:t xml:space="preserve"> </w:t>
      </w:r>
      <w:r w:rsidRPr="00F72B1E">
        <w:rPr>
          <w:rFonts w:ascii="Calibri" w:eastAsia="Calibri" w:hAnsi="Calibri"/>
          <w:sz w:val="22"/>
          <w:szCs w:val="22"/>
          <w:lang w:eastAsia="en-US"/>
        </w:rPr>
        <w:t>4368/2016 (ΦΕΚ 21Α)</w:t>
      </w:r>
    </w:p>
    <w:p w:rsidR="00C610E6" w:rsidRPr="00F72B1E" w:rsidRDefault="00C610E6" w:rsidP="00C610E6">
      <w:pPr>
        <w:tabs>
          <w:tab w:val="center" w:pos="4153"/>
          <w:tab w:val="right" w:pos="8306"/>
        </w:tabs>
        <w:ind w:left="284" w:hanging="284"/>
        <w:contextualSpacing/>
        <w:jc w:val="both"/>
        <w:rPr>
          <w:rFonts w:ascii="Calibri" w:eastAsia="Calibri" w:hAnsi="Calibri" w:cs="Calibri"/>
          <w:sz w:val="22"/>
          <w:szCs w:val="22"/>
          <w:lang w:eastAsia="en-US"/>
        </w:rPr>
      </w:pPr>
    </w:p>
    <w:p w:rsidR="00C610E6" w:rsidRPr="00F72B1E" w:rsidRDefault="00C610E6" w:rsidP="00C610E6">
      <w:pPr>
        <w:tabs>
          <w:tab w:val="center" w:pos="4153"/>
          <w:tab w:val="right" w:pos="8306"/>
        </w:tabs>
        <w:ind w:left="284"/>
        <w:contextualSpacing/>
        <w:rPr>
          <w:rFonts w:ascii="Calibri" w:hAnsi="Calibri" w:cs="Calibri"/>
          <w:color w:val="000000"/>
          <w:sz w:val="22"/>
          <w:szCs w:val="22"/>
        </w:rPr>
      </w:pPr>
    </w:p>
    <w:p w:rsidR="00C610E6" w:rsidRPr="00F72B1E" w:rsidRDefault="00C610E6" w:rsidP="00C610E6">
      <w:pPr>
        <w:tabs>
          <w:tab w:val="center" w:pos="4153"/>
          <w:tab w:val="right" w:pos="8306"/>
        </w:tabs>
        <w:jc w:val="both"/>
        <w:rPr>
          <w:rFonts w:ascii="Calibri" w:eastAsia="Calibri" w:hAnsi="Calibri" w:cs="Calibri"/>
          <w:sz w:val="22"/>
          <w:szCs w:val="22"/>
          <w:lang w:eastAsia="en-US"/>
        </w:rPr>
      </w:pPr>
      <w:r w:rsidRPr="00F72B1E">
        <w:rPr>
          <w:rFonts w:ascii="Calibri" w:eastAsia="Calibri" w:hAnsi="Calibri" w:cs="Calibri"/>
          <w:sz w:val="22"/>
          <w:szCs w:val="22"/>
          <w:lang w:eastAsia="en-US"/>
        </w:rPr>
        <w:t>Τροποποιείται η από…………………</w:t>
      </w:r>
      <w:r w:rsidR="003C0F00" w:rsidRPr="00F72B1E">
        <w:rPr>
          <w:rFonts w:ascii="Calibri" w:hAnsi="Calibri" w:cs="Calibri"/>
          <w:color w:val="000000"/>
          <w:sz w:val="22"/>
          <w:szCs w:val="22"/>
          <w:vertAlign w:val="superscript"/>
        </w:rPr>
        <w:t>3</w:t>
      </w:r>
      <w:r w:rsidRPr="00F72B1E">
        <w:rPr>
          <w:rFonts w:ascii="Calibri" w:eastAsia="Calibri" w:hAnsi="Calibri" w:cs="Calibri"/>
          <w:sz w:val="22"/>
          <w:szCs w:val="22"/>
          <w:lang w:eastAsia="en-US"/>
        </w:rPr>
        <w:t xml:space="preserve"> (ΑΔΑ…………</w:t>
      </w:r>
      <w:r w:rsidRPr="00F72B1E">
        <w:rPr>
          <w:rFonts w:ascii="Calibri" w:hAnsi="Calibri" w:cs="Calibri"/>
          <w:color w:val="000000"/>
          <w:sz w:val="22"/>
          <w:szCs w:val="22"/>
        </w:rPr>
        <w:t>……</w:t>
      </w:r>
      <w:r w:rsidRPr="00F72B1E">
        <w:rPr>
          <w:rFonts w:ascii="Calibri" w:eastAsia="Calibri" w:hAnsi="Calibri" w:cs="Calibri"/>
          <w:sz w:val="22"/>
          <w:szCs w:val="22"/>
          <w:lang w:eastAsia="en-US"/>
        </w:rPr>
        <w:t>) υπογραφείσα σύμβαση και ειδικότερα ως προς τον τίτλο, το άρθρο 1 και το άρθρο 3 ως εξής:</w:t>
      </w:r>
    </w:p>
    <w:p w:rsidR="00C610E6" w:rsidRPr="00F72B1E" w:rsidRDefault="00C610E6" w:rsidP="00C610E6">
      <w:pPr>
        <w:tabs>
          <w:tab w:val="center" w:pos="4153"/>
          <w:tab w:val="right" w:pos="8306"/>
        </w:tabs>
        <w:rPr>
          <w:rFonts w:ascii="Calibri" w:eastAsia="Calibri" w:hAnsi="Calibri" w:cs="Calibri"/>
          <w:sz w:val="22"/>
          <w:szCs w:val="22"/>
          <w:lang w:eastAsia="en-US"/>
        </w:rPr>
      </w:pPr>
    </w:p>
    <w:p w:rsidR="00C610E6" w:rsidRPr="00F72B1E" w:rsidRDefault="00C610E6" w:rsidP="00477601">
      <w:pPr>
        <w:tabs>
          <w:tab w:val="center" w:pos="4153"/>
          <w:tab w:val="right" w:pos="8306"/>
        </w:tabs>
        <w:jc w:val="center"/>
        <w:rPr>
          <w:rFonts w:ascii="Calibri" w:eastAsia="Calibri" w:hAnsi="Calibri" w:cs="Calibri"/>
          <w:b/>
          <w:sz w:val="22"/>
          <w:lang w:eastAsia="en-US"/>
        </w:rPr>
      </w:pPr>
      <w:r w:rsidRPr="00F72B1E">
        <w:rPr>
          <w:rFonts w:ascii="Calibri" w:eastAsia="Calibri" w:hAnsi="Calibri" w:cs="Calibri"/>
          <w:b/>
          <w:sz w:val="22"/>
          <w:szCs w:val="22"/>
          <w:lang w:eastAsia="en-US"/>
        </w:rPr>
        <w:t xml:space="preserve">«ΣΥΜΒΑΣΗ ΕΡΓΑΣΙΑΣ ΙΔΙΩΤΙΚΟΥ ΔΙΚΑΙΟΥ ΟΡΙΣΜΕΝΟΥ ΧΡΟΝΟΥ </w:t>
      </w:r>
      <w:r w:rsidRPr="00F72B1E">
        <w:rPr>
          <w:rFonts w:ascii="Calibri" w:eastAsia="Calibri" w:hAnsi="Calibri" w:cs="Calibri"/>
          <w:b/>
          <w:sz w:val="22"/>
          <w:lang w:eastAsia="en-US"/>
        </w:rPr>
        <w:t>ΜΕ ΩΡΙΑΙΑ ΑΝΤΙΜΙΣΘΙΑ»</w:t>
      </w:r>
    </w:p>
    <w:p w:rsidR="00C610E6" w:rsidRPr="00F72B1E" w:rsidRDefault="00C610E6" w:rsidP="00C610E6">
      <w:pPr>
        <w:tabs>
          <w:tab w:val="center" w:pos="4153"/>
          <w:tab w:val="right" w:pos="8306"/>
        </w:tabs>
        <w:jc w:val="both"/>
        <w:rPr>
          <w:rFonts w:ascii="Calibri" w:eastAsia="Calibri" w:hAnsi="Calibri" w:cs="Calibri"/>
          <w:b/>
          <w:sz w:val="22"/>
          <w:lang w:eastAsia="en-US"/>
        </w:rPr>
      </w:pPr>
    </w:p>
    <w:p w:rsidR="00C610E6" w:rsidRPr="00F72B1E" w:rsidRDefault="00C610E6" w:rsidP="00C610E6">
      <w:pPr>
        <w:tabs>
          <w:tab w:val="center" w:pos="4153"/>
          <w:tab w:val="right" w:pos="8306"/>
        </w:tabs>
        <w:jc w:val="both"/>
        <w:rPr>
          <w:rFonts w:ascii="Calibri" w:hAnsi="Calibri"/>
          <w:sz w:val="22"/>
          <w:szCs w:val="22"/>
        </w:rPr>
      </w:pPr>
      <w:r w:rsidRPr="00F72B1E">
        <w:rPr>
          <w:rFonts w:ascii="Calibri" w:hAnsi="Calibri"/>
          <w:sz w:val="22"/>
          <w:szCs w:val="22"/>
        </w:rPr>
        <w:t xml:space="preserve"> «1. Ο πρώτος συμβαλλόμενος αναθέτει στο δεύτερο συμβαλλόμενο τη διδασκαλία μαθημάτων ειδικότητας………………………………………</w:t>
      </w:r>
      <w:r w:rsidR="00797148">
        <w:rPr>
          <w:rFonts w:ascii="Calibri" w:hAnsi="Calibri"/>
          <w:b/>
          <w:sz w:val="22"/>
          <w:szCs w:val="22"/>
          <w:vertAlign w:val="superscript"/>
        </w:rPr>
        <w:t>5</w:t>
      </w:r>
      <w:r w:rsidR="00F67FE6">
        <w:rPr>
          <w:rFonts w:ascii="Calibri" w:hAnsi="Calibri"/>
          <w:sz w:val="22"/>
          <w:szCs w:val="22"/>
        </w:rPr>
        <w:t xml:space="preserve"> για ………</w:t>
      </w:r>
      <w:r w:rsidR="0028298E">
        <w:rPr>
          <w:rFonts w:ascii="Calibri" w:hAnsi="Calibri"/>
          <w:sz w:val="22"/>
          <w:szCs w:val="22"/>
        </w:rPr>
        <w:t>…………..</w:t>
      </w:r>
      <w:r w:rsidR="00F67FE6">
        <w:rPr>
          <w:rFonts w:ascii="Calibri" w:hAnsi="Calibri"/>
          <w:sz w:val="22"/>
          <w:szCs w:val="22"/>
        </w:rPr>
        <w:t>………….</w:t>
      </w:r>
      <w:r w:rsidR="0028298E">
        <w:rPr>
          <w:rFonts w:ascii="Calibri" w:hAnsi="Calibri"/>
          <w:sz w:val="22"/>
          <w:szCs w:val="22"/>
          <w:vertAlign w:val="superscript"/>
        </w:rPr>
        <w:t>6</w:t>
      </w:r>
      <w:r w:rsidRPr="00F72B1E">
        <w:rPr>
          <w:rFonts w:ascii="Calibri" w:hAnsi="Calibri"/>
          <w:sz w:val="22"/>
          <w:szCs w:val="22"/>
        </w:rPr>
        <w:t xml:space="preserve"> διδακτικές ώρες την εβδομάδα σε τμήματα που θα λειτουργήσουν σε Σχολικά Κέντρα Αντισταθμιστικής Εκπαίδευσης </w:t>
      </w:r>
      <w:r w:rsidRPr="00F72B1E">
        <w:rPr>
          <w:rFonts w:ascii="Calibri" w:hAnsi="Calibri" w:cs="Calibri"/>
          <w:sz w:val="22"/>
          <w:szCs w:val="22"/>
          <w:lang w:eastAsia="en-US"/>
        </w:rPr>
        <w:t xml:space="preserve">(Σ.Κ.Α.Ε.) </w:t>
      </w:r>
      <w:r w:rsidRPr="00F72B1E">
        <w:rPr>
          <w:rFonts w:ascii="Calibri" w:hAnsi="Calibri"/>
          <w:sz w:val="22"/>
          <w:szCs w:val="22"/>
        </w:rPr>
        <w:t>του Νομού που θα τοποθετηθεί ή θα διατεθεί, κατ’ εφαρμογή των κείμενων διατάξεων, με απόφαση ή αποφάσεις του Διευθυντή ΔΔΕ, οι οποίες θα αποτελούν αναπόσπαστο στοιχείο της παρούσας σύμβασης.</w:t>
      </w:r>
      <w:r w:rsidRPr="00F72B1E">
        <w:rPr>
          <w:rFonts w:ascii="Calibri" w:hAnsi="Calibri"/>
          <w:b/>
          <w:sz w:val="22"/>
          <w:szCs w:val="22"/>
        </w:rPr>
        <w:t xml:space="preserve"> </w:t>
      </w:r>
      <w:r w:rsidRPr="00F72B1E">
        <w:rPr>
          <w:rFonts w:ascii="Calibri" w:hAnsi="Calibri"/>
          <w:sz w:val="22"/>
          <w:szCs w:val="22"/>
        </w:rPr>
        <w:t>Στα Σ.Κ.Α.Ε. τηρείται παρουσιολόγιο στο οποίο ο δεύτερος συμβαλλόμενος υπογράφει σε ημερήσια βάση».</w:t>
      </w:r>
    </w:p>
    <w:p w:rsidR="00C610E6" w:rsidRPr="00F72B1E" w:rsidRDefault="00C610E6" w:rsidP="00C610E6">
      <w:pPr>
        <w:spacing w:before="120" w:line="276" w:lineRule="auto"/>
        <w:jc w:val="both"/>
        <w:rPr>
          <w:rFonts w:ascii="Calibri" w:hAnsi="Calibri"/>
          <w:sz w:val="22"/>
          <w:szCs w:val="22"/>
        </w:rPr>
      </w:pPr>
      <w:r w:rsidRPr="00F72B1E">
        <w:rPr>
          <w:rFonts w:ascii="Calibri" w:hAnsi="Calibri"/>
          <w:sz w:val="22"/>
          <w:szCs w:val="22"/>
        </w:rPr>
        <w:t>«3. Το ύψος της  μικτής ωριαίας αντιμισθίας ανέρχεται στο ποσό των  ……………………………</w:t>
      </w:r>
      <w:r w:rsidR="00C6151A">
        <w:rPr>
          <w:rFonts w:ascii="Calibri" w:hAnsi="Calibri"/>
          <w:b/>
          <w:sz w:val="22"/>
          <w:szCs w:val="22"/>
          <w:vertAlign w:val="superscript"/>
        </w:rPr>
        <w:t>7</w:t>
      </w:r>
      <w:r w:rsidRPr="00F72B1E">
        <w:rPr>
          <w:rFonts w:ascii="Calibri" w:hAnsi="Calibri"/>
          <w:sz w:val="22"/>
          <w:szCs w:val="22"/>
        </w:rPr>
        <w:t>, κατ’ αναλογία της ωριαίας αντιμισθίας των προσωρινών ωρομίσθιων εκπαιδευτικών αντίστοιχων ειδικοτήτων (κλάδου ΠΕ……………</w:t>
      </w:r>
      <w:r w:rsidR="00C6151A">
        <w:rPr>
          <w:rFonts w:ascii="Calibri" w:hAnsi="Calibri"/>
          <w:b/>
          <w:sz w:val="22"/>
          <w:szCs w:val="22"/>
          <w:vertAlign w:val="superscript"/>
        </w:rPr>
        <w:t>8</w:t>
      </w:r>
      <w:r w:rsidRPr="00F72B1E">
        <w:rPr>
          <w:rFonts w:ascii="Calibri" w:hAnsi="Calibri"/>
          <w:sz w:val="22"/>
          <w:szCs w:val="22"/>
        </w:rPr>
        <w:t>) και κατ’ εφαρμογή των κείμενων διατάξεων και το οποίο θα αναπροσαρμόζεται ανάλογα εφόσον υπάρξουν μεταβολές στα στοιχεία που προσδιορίζουν τις μηνιαίες αποδοχές (πχ. αναγνώριση προϋπηρεσίας, μεταπτυχιακού τίτλου, οικογενειακό επίδομα, κλπ.), των οποίων οι διοικητικές πράξεις αποτελούν αναπόσπαστο μέρος της παρούσας».</w:t>
      </w:r>
    </w:p>
    <w:p w:rsidR="00C610E6" w:rsidRPr="00F72B1E" w:rsidRDefault="00C610E6" w:rsidP="00C610E6">
      <w:pPr>
        <w:tabs>
          <w:tab w:val="center" w:pos="4153"/>
          <w:tab w:val="right" w:pos="8306"/>
        </w:tabs>
        <w:rPr>
          <w:rFonts w:ascii="Calibri" w:eastAsia="Calibri" w:hAnsi="Calibri" w:cs="Calibri"/>
          <w:sz w:val="22"/>
          <w:szCs w:val="22"/>
          <w:lang w:eastAsia="en-US"/>
        </w:rPr>
      </w:pPr>
    </w:p>
    <w:p w:rsidR="00C610E6" w:rsidRPr="00F72B1E" w:rsidRDefault="00C610E6" w:rsidP="00C610E6">
      <w:pPr>
        <w:jc w:val="both"/>
        <w:rPr>
          <w:rFonts w:ascii="Calibri" w:hAnsi="Calibri" w:cs="Calibri"/>
          <w:sz w:val="22"/>
          <w:szCs w:val="22"/>
        </w:rPr>
      </w:pPr>
      <w:r w:rsidRPr="00F72B1E">
        <w:rPr>
          <w:rFonts w:ascii="Calibri" w:hAnsi="Calibri" w:cs="Calibri"/>
          <w:color w:val="000000"/>
          <w:sz w:val="22"/>
          <w:szCs w:val="22"/>
        </w:rPr>
        <w:t xml:space="preserve">Κατά τα λοιπά ισχύει  η από ……………… </w:t>
      </w:r>
      <w:r w:rsidRPr="00F72B1E">
        <w:rPr>
          <w:rFonts w:ascii="Calibri" w:hAnsi="Calibri" w:cs="Calibri"/>
          <w:color w:val="000000"/>
          <w:sz w:val="22"/>
          <w:szCs w:val="22"/>
          <w:vertAlign w:val="superscript"/>
        </w:rPr>
        <w:t xml:space="preserve">3 </w:t>
      </w:r>
      <w:r w:rsidRPr="00F72B1E">
        <w:rPr>
          <w:rFonts w:ascii="Calibri" w:hAnsi="Calibri" w:cs="Calibri"/>
          <w:color w:val="000000"/>
          <w:sz w:val="22"/>
          <w:szCs w:val="22"/>
        </w:rPr>
        <w:t>υπογραφείσα σύμβαση εργασίας.</w:t>
      </w:r>
    </w:p>
    <w:p w:rsidR="00C610E6" w:rsidRPr="00F72B1E" w:rsidRDefault="00C610E6" w:rsidP="00C610E6">
      <w:pPr>
        <w:jc w:val="both"/>
        <w:rPr>
          <w:rFonts w:ascii="Calibri" w:hAnsi="Calibri" w:cs="Calibri"/>
          <w:sz w:val="22"/>
          <w:szCs w:val="22"/>
        </w:rPr>
      </w:pPr>
    </w:p>
    <w:tbl>
      <w:tblPr>
        <w:tblW w:w="0" w:type="auto"/>
        <w:tblInd w:w="529" w:type="dxa"/>
        <w:tblLook w:val="01E0" w:firstRow="1" w:lastRow="1" w:firstColumn="1" w:lastColumn="1" w:noHBand="0" w:noVBand="0"/>
      </w:tblPr>
      <w:tblGrid>
        <w:gridCol w:w="4312"/>
        <w:gridCol w:w="4305"/>
      </w:tblGrid>
      <w:tr w:rsidR="00C610E6" w:rsidRPr="00F72B1E" w:rsidTr="00F4561B">
        <w:trPr>
          <w:trHeight w:val="1527"/>
        </w:trPr>
        <w:tc>
          <w:tcPr>
            <w:tcW w:w="4643" w:type="dxa"/>
          </w:tcPr>
          <w:p w:rsidR="00C610E6" w:rsidRPr="00F72B1E" w:rsidRDefault="00C610E6" w:rsidP="00F4561B">
            <w:pPr>
              <w:jc w:val="center"/>
              <w:rPr>
                <w:rFonts w:ascii="Calibri" w:hAnsi="Calibri" w:cs="Calibri"/>
                <w:sz w:val="22"/>
                <w:szCs w:val="22"/>
              </w:rPr>
            </w:pPr>
            <w:r w:rsidRPr="00F72B1E">
              <w:rPr>
                <w:rFonts w:ascii="Calibri" w:hAnsi="Calibri" w:cs="Calibri"/>
                <w:sz w:val="22"/>
                <w:szCs w:val="22"/>
              </w:rPr>
              <w:t>(Ονοματεπώνυμο, υπογραφή και σφραγίδα</w:t>
            </w:r>
          </w:p>
          <w:p w:rsidR="00C610E6" w:rsidRPr="00F72B1E" w:rsidRDefault="00C610E6" w:rsidP="00F4561B">
            <w:pPr>
              <w:jc w:val="center"/>
              <w:rPr>
                <w:rFonts w:ascii="Calibri" w:hAnsi="Calibri" w:cs="Calibri"/>
                <w:sz w:val="22"/>
                <w:szCs w:val="22"/>
              </w:rPr>
            </w:pPr>
            <w:r w:rsidRPr="00F72B1E">
              <w:rPr>
                <w:rFonts w:ascii="Calibri" w:hAnsi="Calibri" w:cs="Calibri"/>
                <w:sz w:val="22"/>
                <w:szCs w:val="22"/>
              </w:rPr>
              <w:t>του Διευθυντή Εκπαίδευσης)</w:t>
            </w:r>
          </w:p>
        </w:tc>
        <w:tc>
          <w:tcPr>
            <w:tcW w:w="4643" w:type="dxa"/>
          </w:tcPr>
          <w:p w:rsidR="00C610E6" w:rsidRPr="00F72B1E" w:rsidRDefault="00C610E6" w:rsidP="00F4561B">
            <w:pPr>
              <w:jc w:val="center"/>
              <w:rPr>
                <w:rFonts w:ascii="Calibri" w:hAnsi="Calibri" w:cs="Calibri"/>
                <w:sz w:val="22"/>
                <w:szCs w:val="22"/>
              </w:rPr>
            </w:pPr>
            <w:r w:rsidRPr="00F72B1E">
              <w:rPr>
                <w:rFonts w:ascii="Calibri" w:hAnsi="Calibri" w:cs="Calibri"/>
                <w:sz w:val="22"/>
                <w:szCs w:val="22"/>
              </w:rPr>
              <w:t>(Ονοματεπώνυμο και υπογραφή του Εκπαιδευτικού)</w:t>
            </w:r>
          </w:p>
        </w:tc>
      </w:tr>
    </w:tbl>
    <w:p w:rsidR="00C610E6" w:rsidRPr="00F72B1E" w:rsidRDefault="00C610E6" w:rsidP="00C610E6">
      <w:pPr>
        <w:rPr>
          <w:rFonts w:ascii="Calibri" w:hAnsi="Calibri" w:cs="Calibri"/>
          <w:sz w:val="22"/>
          <w:szCs w:val="22"/>
        </w:rPr>
      </w:pPr>
    </w:p>
    <w:p w:rsidR="00C610E6" w:rsidRPr="00F72B1E" w:rsidRDefault="00C610E6" w:rsidP="00C610E6">
      <w:pPr>
        <w:rPr>
          <w:rFonts w:ascii="Calibri" w:hAnsi="Calibri" w:cs="Calibri"/>
          <w:sz w:val="22"/>
          <w:szCs w:val="22"/>
        </w:rPr>
      </w:pPr>
    </w:p>
    <w:p w:rsidR="00C610E6" w:rsidRPr="00F72B1E" w:rsidRDefault="00C610E6" w:rsidP="00C610E6">
      <w:pPr>
        <w:rPr>
          <w:rFonts w:ascii="Calibri" w:hAnsi="Calibri" w:cs="Calibri"/>
          <w:sz w:val="22"/>
          <w:szCs w:val="22"/>
        </w:rPr>
      </w:pPr>
    </w:p>
    <w:p w:rsidR="00C610E6" w:rsidRPr="00BB46BF" w:rsidRDefault="00C610E6" w:rsidP="00C610E6">
      <w:pPr>
        <w:rPr>
          <w:rFonts w:ascii="Calibri" w:hAnsi="Calibri" w:cs="Calibri"/>
          <w:i/>
          <w:sz w:val="22"/>
          <w:szCs w:val="22"/>
        </w:rPr>
      </w:pPr>
      <w:r w:rsidRPr="00BB46BF">
        <w:rPr>
          <w:rFonts w:ascii="Calibri" w:hAnsi="Calibri" w:cs="Calibri"/>
          <w:i/>
          <w:sz w:val="22"/>
          <w:szCs w:val="22"/>
        </w:rPr>
        <w:t>Οδηγίες:</w:t>
      </w:r>
    </w:p>
    <w:p w:rsidR="00C610E6" w:rsidRPr="00BB46BF" w:rsidRDefault="00C610E6" w:rsidP="00C610E6">
      <w:pPr>
        <w:numPr>
          <w:ilvl w:val="0"/>
          <w:numId w:val="61"/>
        </w:numPr>
        <w:contextualSpacing/>
        <w:rPr>
          <w:rFonts w:ascii="Calibri" w:hAnsi="Calibri" w:cs="Calibri"/>
          <w:sz w:val="22"/>
          <w:szCs w:val="22"/>
        </w:rPr>
      </w:pPr>
      <w:r w:rsidRPr="00BB46BF">
        <w:rPr>
          <w:rFonts w:ascii="Calibri" w:hAnsi="Calibri" w:cs="Calibri"/>
          <w:sz w:val="22"/>
          <w:szCs w:val="22"/>
        </w:rPr>
        <w:t>Περιφέρεια</w:t>
      </w:r>
    </w:p>
    <w:p w:rsidR="00C610E6" w:rsidRPr="00BB46BF" w:rsidRDefault="00C610E6" w:rsidP="00C610E6">
      <w:pPr>
        <w:numPr>
          <w:ilvl w:val="0"/>
          <w:numId w:val="61"/>
        </w:numPr>
        <w:contextualSpacing/>
        <w:rPr>
          <w:rFonts w:ascii="Calibri" w:hAnsi="Calibri" w:cs="Calibri"/>
          <w:sz w:val="22"/>
          <w:szCs w:val="22"/>
        </w:rPr>
      </w:pPr>
      <w:r w:rsidRPr="00BB46BF">
        <w:rPr>
          <w:rFonts w:ascii="Calibri" w:hAnsi="Calibri" w:cs="Calibri"/>
          <w:sz w:val="22"/>
          <w:szCs w:val="22"/>
        </w:rPr>
        <w:t>Περιοχή</w:t>
      </w:r>
      <w:r w:rsidR="00B74410">
        <w:rPr>
          <w:rFonts w:ascii="Calibri" w:hAnsi="Calibri" w:cs="Calibri"/>
          <w:sz w:val="22"/>
          <w:szCs w:val="22"/>
        </w:rPr>
        <w:t xml:space="preserve"> ΔΔΕ</w:t>
      </w:r>
    </w:p>
    <w:p w:rsidR="00C610E6" w:rsidRPr="00BB46BF" w:rsidRDefault="00C610E6" w:rsidP="00C610E6">
      <w:pPr>
        <w:numPr>
          <w:ilvl w:val="0"/>
          <w:numId w:val="61"/>
        </w:numPr>
        <w:contextualSpacing/>
        <w:rPr>
          <w:rFonts w:ascii="Calibri" w:hAnsi="Calibri" w:cs="Calibri"/>
          <w:sz w:val="22"/>
          <w:szCs w:val="22"/>
        </w:rPr>
      </w:pPr>
      <w:r w:rsidRPr="00BB46BF">
        <w:rPr>
          <w:rFonts w:ascii="Calibri" w:hAnsi="Calibri" w:cs="Calibri"/>
          <w:sz w:val="22"/>
          <w:szCs w:val="22"/>
        </w:rPr>
        <w:t>Ημερομηνία υπογραφής αρχικής σύμβασης</w:t>
      </w:r>
    </w:p>
    <w:p w:rsidR="00C610E6" w:rsidRPr="00BB46BF" w:rsidRDefault="00C610E6" w:rsidP="00C610E6">
      <w:pPr>
        <w:numPr>
          <w:ilvl w:val="0"/>
          <w:numId w:val="61"/>
        </w:numPr>
        <w:contextualSpacing/>
        <w:rPr>
          <w:rFonts w:ascii="Calibri" w:hAnsi="Calibri" w:cs="Calibri"/>
          <w:sz w:val="22"/>
          <w:szCs w:val="22"/>
        </w:rPr>
      </w:pPr>
      <w:r w:rsidRPr="00BB46BF">
        <w:rPr>
          <w:rFonts w:ascii="Calibri" w:hAnsi="Calibri" w:cs="Calibri"/>
          <w:sz w:val="22"/>
          <w:szCs w:val="22"/>
        </w:rPr>
        <w:t xml:space="preserve">Τροποποιητική </w:t>
      </w:r>
      <w:r w:rsidRPr="00BB46BF">
        <w:rPr>
          <w:rFonts w:ascii="Calibri" w:hAnsi="Calibri" w:cs="Calibri"/>
          <w:sz w:val="22"/>
          <w:szCs w:val="22"/>
          <w:lang w:val="en-US"/>
        </w:rPr>
        <w:t>A</w:t>
      </w:r>
      <w:r w:rsidRPr="00BB46BF">
        <w:rPr>
          <w:rFonts w:ascii="Calibri" w:hAnsi="Calibri" w:cs="Calibri"/>
          <w:sz w:val="22"/>
          <w:szCs w:val="22"/>
        </w:rPr>
        <w:t>πόφαση Δ/ντή ΔΔΕ</w:t>
      </w:r>
    </w:p>
    <w:p w:rsidR="00C610E6" w:rsidRDefault="00797148" w:rsidP="00C610E6">
      <w:pPr>
        <w:numPr>
          <w:ilvl w:val="0"/>
          <w:numId w:val="61"/>
        </w:numPr>
        <w:contextualSpacing/>
        <w:rPr>
          <w:rFonts w:ascii="Calibri" w:hAnsi="Calibri" w:cs="Calibri"/>
          <w:sz w:val="22"/>
          <w:szCs w:val="22"/>
        </w:rPr>
      </w:pPr>
      <w:r w:rsidRPr="00BB46BF">
        <w:rPr>
          <w:rFonts w:ascii="Calibri" w:hAnsi="Calibri" w:cs="Calibri"/>
          <w:sz w:val="22"/>
          <w:szCs w:val="22"/>
        </w:rPr>
        <w:t>Λεκτικό ειδικότητας</w:t>
      </w:r>
    </w:p>
    <w:p w:rsidR="0028298E" w:rsidRDefault="0028298E" w:rsidP="0028298E">
      <w:pPr>
        <w:pStyle w:val="af4"/>
        <w:numPr>
          <w:ilvl w:val="0"/>
          <w:numId w:val="61"/>
        </w:numPr>
      </w:pPr>
      <w:r w:rsidRPr="0028298E">
        <w:t>Διδακτικές ώρες (1-8) ανά εβδομάδα (αριθμητικά και ολογράφως)</w:t>
      </w:r>
    </w:p>
    <w:p w:rsidR="00F67FE6" w:rsidRPr="0028298E" w:rsidRDefault="00F67FE6" w:rsidP="0028298E">
      <w:pPr>
        <w:pStyle w:val="af4"/>
        <w:numPr>
          <w:ilvl w:val="0"/>
          <w:numId w:val="61"/>
        </w:numPr>
      </w:pPr>
      <w:r w:rsidRPr="0028298E">
        <w:rPr>
          <w:rFonts w:cs="Calibri"/>
        </w:rPr>
        <w:t>Ποσό (αριθμητικά και ολογράφως), σύμφωνα με την προϋπηρεσία και τα επιδόματα του εκπαιδευτικού *</w:t>
      </w:r>
    </w:p>
    <w:p w:rsidR="00327CD5" w:rsidRPr="00BB46BF" w:rsidRDefault="00327CD5" w:rsidP="00327CD5">
      <w:pPr>
        <w:pStyle w:val="af4"/>
        <w:numPr>
          <w:ilvl w:val="0"/>
          <w:numId w:val="61"/>
        </w:numPr>
        <w:rPr>
          <w:rFonts w:cs="Calibri"/>
          <w:lang w:eastAsia="el-GR"/>
        </w:rPr>
      </w:pPr>
      <w:r w:rsidRPr="00BB46BF">
        <w:rPr>
          <w:rFonts w:cs="Calibri"/>
          <w:lang w:eastAsia="el-GR"/>
        </w:rPr>
        <w:t>Κωδικός κλάδου ΠΕ αντίστοιχης ειδικότητας ωρομισθίων εκπαιδευτικών</w:t>
      </w:r>
    </w:p>
    <w:p w:rsidR="00C610E6" w:rsidRPr="00F72B1E" w:rsidRDefault="00C610E6" w:rsidP="00C610E6">
      <w:pPr>
        <w:rPr>
          <w:rFonts w:ascii="Calibri" w:hAnsi="Calibri" w:cs="Calibri"/>
          <w:sz w:val="22"/>
          <w:szCs w:val="22"/>
        </w:rPr>
      </w:pPr>
    </w:p>
    <w:p w:rsidR="00C610E6" w:rsidRPr="00F72B1E" w:rsidRDefault="00C610E6" w:rsidP="00C610E6">
      <w:pPr>
        <w:jc w:val="both"/>
        <w:rPr>
          <w:rFonts w:ascii="Calibri" w:hAnsi="Calibri" w:cs="Calibri"/>
          <w:sz w:val="22"/>
          <w:szCs w:val="22"/>
        </w:rPr>
      </w:pPr>
      <w:r w:rsidRPr="00F72B1E">
        <w:rPr>
          <w:rFonts w:ascii="Calibri" w:hAnsi="Calibri" w:cs="Calibri"/>
          <w:sz w:val="22"/>
          <w:szCs w:val="22"/>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rsidR="00C610E6" w:rsidRPr="00F72B1E" w:rsidRDefault="00C610E6" w:rsidP="00C610E6">
      <w:pPr>
        <w:rPr>
          <w:rFonts w:ascii="Calibri" w:hAnsi="Calibri" w:cs="Calibri"/>
          <w:sz w:val="22"/>
          <w:szCs w:val="22"/>
        </w:rPr>
      </w:pPr>
    </w:p>
    <w:p w:rsidR="00C610E6" w:rsidRPr="00F72B1E" w:rsidRDefault="00C610E6" w:rsidP="00C610E6">
      <w:pPr>
        <w:rPr>
          <w:rFonts w:ascii="Calibri" w:hAnsi="Calibri" w:cs="Calibri"/>
          <w:sz w:val="22"/>
          <w:szCs w:val="22"/>
        </w:rPr>
      </w:pPr>
    </w:p>
    <w:p w:rsidR="00C610E6" w:rsidRPr="00F72B1E" w:rsidRDefault="00C610E6" w:rsidP="00C610E6">
      <w:pPr>
        <w:rPr>
          <w:rFonts w:ascii="Calibri" w:hAnsi="Calibri" w:cs="Calibri"/>
          <w:sz w:val="22"/>
          <w:szCs w:val="22"/>
        </w:rPr>
      </w:pPr>
    </w:p>
    <w:p w:rsidR="00C610E6" w:rsidRPr="00F72B1E" w:rsidRDefault="00C610E6" w:rsidP="00C610E6">
      <w:pPr>
        <w:rPr>
          <w:rFonts w:ascii="Calibri" w:hAnsi="Calibri" w:cs="Calibri"/>
          <w:sz w:val="22"/>
          <w:szCs w:val="22"/>
        </w:rPr>
      </w:pPr>
    </w:p>
    <w:p w:rsidR="00C610E6" w:rsidRPr="00F72B1E" w:rsidRDefault="00C610E6" w:rsidP="00C610E6">
      <w:pPr>
        <w:rPr>
          <w:rFonts w:ascii="Calibri" w:hAnsi="Calibri" w:cs="Calibri"/>
          <w:sz w:val="22"/>
          <w:szCs w:val="22"/>
        </w:rPr>
      </w:pPr>
    </w:p>
    <w:p w:rsidR="00C610E6" w:rsidRPr="00F72B1E" w:rsidRDefault="00C610E6" w:rsidP="00C610E6">
      <w:pPr>
        <w:rPr>
          <w:rFonts w:ascii="Calibri" w:hAnsi="Calibri" w:cs="Calibri"/>
          <w:sz w:val="22"/>
          <w:szCs w:val="22"/>
        </w:rPr>
      </w:pPr>
    </w:p>
    <w:p w:rsidR="00C610E6" w:rsidRDefault="00C610E6">
      <w:pPr>
        <w:rPr>
          <w:rFonts w:ascii="Calibri" w:hAnsi="Calibri" w:cs="Calibri"/>
          <w:sz w:val="22"/>
          <w:szCs w:val="22"/>
        </w:rPr>
      </w:pPr>
      <w:r>
        <w:rPr>
          <w:rFonts w:ascii="Calibri" w:hAnsi="Calibri" w:cs="Calibri"/>
          <w:sz w:val="22"/>
          <w:szCs w:val="22"/>
        </w:rPr>
        <w:br w:type="page"/>
      </w:r>
    </w:p>
    <w:p w:rsidR="00C610E6" w:rsidRPr="00F72B1E" w:rsidRDefault="00C610E6" w:rsidP="00C610E6">
      <w:pPr>
        <w:keepNext/>
        <w:pBdr>
          <w:top w:val="single" w:sz="4" w:space="1" w:color="auto"/>
          <w:left w:val="single" w:sz="4" w:space="4" w:color="auto"/>
          <w:bottom w:val="single" w:sz="4" w:space="1" w:color="auto"/>
          <w:right w:val="single" w:sz="4" w:space="4" w:color="auto"/>
        </w:pBdr>
        <w:shd w:val="clear" w:color="auto" w:fill="E0E0E0"/>
        <w:jc w:val="both"/>
        <w:outlineLvl w:val="1"/>
        <w:rPr>
          <w:rFonts w:ascii="Calibri" w:hAnsi="Calibri" w:cs="Calibri"/>
          <w:b/>
          <w:bCs/>
          <w:sz w:val="22"/>
          <w:szCs w:val="22"/>
        </w:rPr>
      </w:pPr>
      <w:bookmarkStart w:id="24" w:name="_Toc496270327"/>
      <w:r w:rsidRPr="00F72B1E">
        <w:rPr>
          <w:rFonts w:ascii="Calibri" w:hAnsi="Calibri" w:cs="Calibri"/>
          <w:b/>
          <w:bCs/>
          <w:sz w:val="22"/>
          <w:szCs w:val="22"/>
        </w:rPr>
        <w:lastRenderedPageBreak/>
        <w:t xml:space="preserve">ΥΠΟΔΕΙΓΜΑ </w:t>
      </w:r>
      <w:r>
        <w:rPr>
          <w:rFonts w:ascii="Calibri" w:hAnsi="Calibri" w:cs="Calibri"/>
          <w:b/>
          <w:bCs/>
          <w:sz w:val="22"/>
          <w:szCs w:val="22"/>
        </w:rPr>
        <w:t>3.6</w:t>
      </w:r>
      <w:r w:rsidRPr="00F72B1E">
        <w:rPr>
          <w:rFonts w:ascii="Calibri" w:hAnsi="Calibri" w:cs="Calibri"/>
          <w:b/>
          <w:bCs/>
          <w:sz w:val="22"/>
          <w:szCs w:val="22"/>
        </w:rPr>
        <w:t xml:space="preserve">: </w:t>
      </w:r>
      <w:r w:rsidRPr="00F72B1E">
        <w:rPr>
          <w:rFonts w:ascii="Calibri" w:eastAsia="Calibri" w:hAnsi="Calibri" w:cs="Calibri"/>
          <w:b/>
          <w:bCs/>
          <w:sz w:val="22"/>
          <w:szCs w:val="22"/>
          <w:lang w:eastAsia="en-US"/>
        </w:rPr>
        <w:t>ΤΡΟΠΟΠΟΙΗΣΗ/ΜΕΤΑΤΡΟΠΗ ΣΥΜΒΑΣΗΣ ΜΕ ΩΡΙΑΙΑ ΑΝΤΙΜΙΣΘΙΑ ΣΕ ΣΥΜΒΑΣΗ ΜΕΙΩΜΕΝΟΥ ΩΡΑΡΙΟΥ</w:t>
      </w:r>
      <w:bookmarkEnd w:id="24"/>
    </w:p>
    <w:p w:rsidR="00C610E6" w:rsidRPr="00F72B1E" w:rsidRDefault="00C610E6" w:rsidP="00C610E6">
      <w:pPr>
        <w:tabs>
          <w:tab w:val="center" w:pos="5940"/>
        </w:tabs>
        <w:jc w:val="center"/>
        <w:rPr>
          <w:rFonts w:ascii="Calibri" w:hAnsi="Calibri" w:cs="Calibri"/>
        </w:rPr>
      </w:pPr>
    </w:p>
    <w:tbl>
      <w:tblPr>
        <w:tblW w:w="9019" w:type="dxa"/>
        <w:jc w:val="center"/>
        <w:tblLook w:val="01E0" w:firstRow="1" w:lastRow="1" w:firstColumn="1" w:lastColumn="1" w:noHBand="0" w:noVBand="0"/>
      </w:tblPr>
      <w:tblGrid>
        <w:gridCol w:w="4488"/>
        <w:gridCol w:w="4531"/>
      </w:tblGrid>
      <w:tr w:rsidR="00E81577" w:rsidRPr="00CD43F5" w:rsidTr="00F4561B">
        <w:trPr>
          <w:jc w:val="center"/>
        </w:trPr>
        <w:tc>
          <w:tcPr>
            <w:tcW w:w="4488" w:type="dxa"/>
            <w:noWrap/>
            <w:vAlign w:val="center"/>
          </w:tcPr>
          <w:p w:rsidR="00E81577" w:rsidRPr="00CD43F5" w:rsidRDefault="00E81577" w:rsidP="00F4561B">
            <w:pPr>
              <w:tabs>
                <w:tab w:val="center" w:pos="4153"/>
                <w:tab w:val="right" w:pos="8306"/>
              </w:tabs>
              <w:spacing w:line="276" w:lineRule="auto"/>
              <w:jc w:val="center"/>
              <w:rPr>
                <w:rFonts w:ascii="Calibri" w:eastAsia="Calibri" w:hAnsi="Calibri"/>
                <w:lang w:eastAsia="en-US"/>
              </w:rPr>
            </w:pPr>
          </w:p>
        </w:tc>
        <w:tc>
          <w:tcPr>
            <w:tcW w:w="4531" w:type="dxa"/>
          </w:tcPr>
          <w:p w:rsidR="00E81577" w:rsidRPr="00CD43F5" w:rsidRDefault="00E81577" w:rsidP="00F4561B">
            <w:pPr>
              <w:tabs>
                <w:tab w:val="center" w:pos="4153"/>
                <w:tab w:val="right" w:pos="8306"/>
              </w:tabs>
              <w:spacing w:line="276" w:lineRule="auto"/>
              <w:jc w:val="center"/>
              <w:rPr>
                <w:rFonts w:ascii="Calibri" w:eastAsia="Calibri" w:hAnsi="Calibri"/>
                <w:b/>
                <w:lang w:eastAsia="en-US"/>
              </w:rPr>
            </w:pPr>
            <w:r w:rsidRPr="00CD43F5">
              <w:rPr>
                <w:rFonts w:ascii="Calibri" w:eastAsia="Calibri" w:hAnsi="Calibri"/>
                <w:b/>
                <w:lang w:eastAsia="en-US"/>
              </w:rPr>
              <w:t>ΑΝΑΡΤΗΤΕΑ ΣΤΟ ΔΙΑΔΙΚΤΥΟ</w:t>
            </w:r>
          </w:p>
        </w:tc>
      </w:tr>
      <w:tr w:rsidR="00E81577" w:rsidRPr="00CD43F5" w:rsidTr="00F4561B">
        <w:trPr>
          <w:jc w:val="center"/>
        </w:trPr>
        <w:tc>
          <w:tcPr>
            <w:tcW w:w="4488" w:type="dxa"/>
            <w:noWrap/>
            <w:vAlign w:val="center"/>
          </w:tcPr>
          <w:p w:rsidR="00E81577" w:rsidRPr="00CD43F5" w:rsidRDefault="00E81577" w:rsidP="00F4561B">
            <w:pPr>
              <w:tabs>
                <w:tab w:val="center" w:pos="4153"/>
                <w:tab w:val="right" w:pos="8306"/>
              </w:tabs>
              <w:spacing w:line="276" w:lineRule="auto"/>
              <w:jc w:val="center"/>
              <w:rPr>
                <w:rFonts w:ascii="Calibri" w:eastAsia="Calibri" w:hAnsi="Calibri"/>
                <w:lang w:eastAsia="en-US"/>
              </w:rPr>
            </w:pPr>
            <w:r w:rsidRPr="00CD43F5">
              <w:rPr>
                <w:rFonts w:ascii="Calibri" w:hAnsi="Calibri"/>
                <w:noProof/>
              </w:rPr>
              <w:drawing>
                <wp:inline distT="0" distB="0" distL="0" distR="0" wp14:anchorId="4895E46A" wp14:editId="396886AF">
                  <wp:extent cx="390525" cy="381000"/>
                  <wp:effectExtent l="0" t="0" r="9525" b="0"/>
                  <wp:docPr id="25" name="Εικόνα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0525" cy="381000"/>
                          </a:xfrm>
                          <a:prstGeom prst="rect">
                            <a:avLst/>
                          </a:prstGeom>
                          <a:noFill/>
                          <a:ln>
                            <a:noFill/>
                          </a:ln>
                        </pic:spPr>
                      </pic:pic>
                    </a:graphicData>
                  </a:graphic>
                </wp:inline>
              </w:drawing>
            </w:r>
          </w:p>
        </w:tc>
        <w:tc>
          <w:tcPr>
            <w:tcW w:w="4531" w:type="dxa"/>
          </w:tcPr>
          <w:p w:rsidR="00E81577" w:rsidRPr="00CD43F5" w:rsidRDefault="00E81577" w:rsidP="00F4561B">
            <w:pPr>
              <w:tabs>
                <w:tab w:val="center" w:pos="4153"/>
                <w:tab w:val="right" w:pos="8306"/>
              </w:tabs>
              <w:spacing w:line="276" w:lineRule="auto"/>
              <w:rPr>
                <w:rFonts w:ascii="Calibri" w:eastAsia="Calibri" w:hAnsi="Calibri"/>
                <w:noProof/>
              </w:rPr>
            </w:pPr>
            <w:r w:rsidRPr="00CD43F5">
              <w:rPr>
                <w:rFonts w:ascii="Calibri" w:eastAsia="Calibri" w:hAnsi="Calibri"/>
                <w:noProof/>
              </w:rPr>
              <w:drawing>
                <wp:anchor distT="0" distB="0" distL="114300" distR="114300" simplePos="0" relativeHeight="251664384" behindDoc="0" locked="0" layoutInCell="1" allowOverlap="1" wp14:anchorId="7A03A8AF" wp14:editId="796B3BDB">
                  <wp:simplePos x="0" y="0"/>
                  <wp:positionH relativeFrom="column">
                    <wp:posOffset>1066165</wp:posOffset>
                  </wp:positionH>
                  <wp:positionV relativeFrom="paragraph">
                    <wp:posOffset>54610</wp:posOffset>
                  </wp:positionV>
                  <wp:extent cx="539750" cy="370840"/>
                  <wp:effectExtent l="0" t="0" r="0" b="0"/>
                  <wp:wrapSquare wrapText="bothSides"/>
                  <wp:docPr id="26" name="Εικόνα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pic:spPr>
                      </pic:pic>
                    </a:graphicData>
                  </a:graphic>
                  <wp14:sizeRelH relativeFrom="page">
                    <wp14:pctWidth>0</wp14:pctWidth>
                  </wp14:sizeRelH>
                  <wp14:sizeRelV relativeFrom="page">
                    <wp14:pctHeight>0</wp14:pctHeight>
                  </wp14:sizeRelV>
                </wp:anchor>
              </w:drawing>
            </w:r>
          </w:p>
        </w:tc>
      </w:tr>
      <w:tr w:rsidR="00E81577" w:rsidRPr="00CD43F5" w:rsidTr="00F4561B">
        <w:trPr>
          <w:jc w:val="center"/>
        </w:trPr>
        <w:tc>
          <w:tcPr>
            <w:tcW w:w="4488" w:type="dxa"/>
            <w:noWrap/>
          </w:tcPr>
          <w:p w:rsidR="00E81577" w:rsidRPr="00F43998" w:rsidRDefault="00E81577" w:rsidP="00F4561B">
            <w:pPr>
              <w:tabs>
                <w:tab w:val="center" w:pos="4153"/>
                <w:tab w:val="right" w:pos="8306"/>
              </w:tabs>
              <w:spacing w:line="276" w:lineRule="auto"/>
              <w:jc w:val="center"/>
              <w:rPr>
                <w:rFonts w:ascii="Calibri" w:eastAsia="Calibri" w:hAnsi="Calibri"/>
                <w:b/>
                <w:lang w:eastAsia="en-US"/>
              </w:rPr>
            </w:pPr>
            <w:r w:rsidRPr="00F43998">
              <w:rPr>
                <w:rFonts w:ascii="Calibri" w:eastAsia="Calibri" w:hAnsi="Calibri"/>
                <w:b/>
                <w:lang w:eastAsia="en-US"/>
              </w:rPr>
              <w:t>ΕΛΛΗΝΙΚΗ ΔΗΜΟΚΡΑΤΙΑ</w:t>
            </w:r>
          </w:p>
          <w:p w:rsidR="00E81577" w:rsidRPr="00F43998" w:rsidRDefault="00E81577" w:rsidP="00F4561B">
            <w:pPr>
              <w:tabs>
                <w:tab w:val="center" w:pos="4153"/>
                <w:tab w:val="right" w:pos="8306"/>
              </w:tabs>
              <w:spacing w:line="276" w:lineRule="auto"/>
              <w:jc w:val="center"/>
              <w:rPr>
                <w:rFonts w:ascii="Calibri" w:eastAsia="Calibri" w:hAnsi="Calibri"/>
                <w:b/>
                <w:lang w:eastAsia="en-US"/>
              </w:rPr>
            </w:pPr>
            <w:r w:rsidRPr="00F43998">
              <w:rPr>
                <w:rFonts w:ascii="Calibri" w:eastAsia="Calibri" w:hAnsi="Calibri"/>
                <w:b/>
                <w:lang w:eastAsia="en-US"/>
              </w:rPr>
              <w:t xml:space="preserve">ΥΠΟΥΡΓΕΙΟ ΠΑΙΔΕΙΑΣ, </w:t>
            </w:r>
          </w:p>
          <w:p w:rsidR="00E81577" w:rsidRPr="00F43998" w:rsidRDefault="00E81577" w:rsidP="00F4561B">
            <w:pPr>
              <w:tabs>
                <w:tab w:val="center" w:pos="4153"/>
                <w:tab w:val="right" w:pos="8306"/>
              </w:tabs>
              <w:spacing w:line="276" w:lineRule="auto"/>
              <w:jc w:val="center"/>
              <w:rPr>
                <w:rFonts w:ascii="Calibri" w:eastAsia="Calibri" w:hAnsi="Calibri"/>
                <w:b/>
              </w:rPr>
            </w:pPr>
            <w:r w:rsidRPr="00F43998">
              <w:rPr>
                <w:rFonts w:ascii="Calibri" w:eastAsia="Calibri" w:hAnsi="Calibri"/>
                <w:b/>
                <w:lang w:eastAsia="en-US"/>
              </w:rPr>
              <w:t>ΕΡΕΥΝΑΣ</w:t>
            </w:r>
            <w:r w:rsidRPr="00F43998">
              <w:rPr>
                <w:rFonts w:ascii="Calibri" w:eastAsia="Calibri" w:hAnsi="Calibri"/>
                <w:b/>
              </w:rPr>
              <w:t xml:space="preserve"> ΚΑΙ ΘΡΗΣΚΕΥΜΑΤΩΝ</w:t>
            </w:r>
          </w:p>
          <w:p w:rsidR="00E81577" w:rsidRPr="00F43998" w:rsidRDefault="00E81577" w:rsidP="00F4561B">
            <w:pPr>
              <w:keepNext/>
              <w:tabs>
                <w:tab w:val="center" w:pos="4153"/>
                <w:tab w:val="right" w:pos="8306"/>
              </w:tabs>
              <w:spacing w:line="276" w:lineRule="auto"/>
              <w:jc w:val="center"/>
              <w:rPr>
                <w:rFonts w:ascii="Calibri" w:eastAsia="Calibri" w:hAnsi="Calibri"/>
                <w:b/>
                <w:lang w:eastAsia="en-US"/>
              </w:rPr>
            </w:pPr>
            <w:r w:rsidRPr="00F43998">
              <w:rPr>
                <w:rFonts w:ascii="Calibri" w:hAnsi="Calibri"/>
                <w:b/>
              </w:rPr>
              <w:t>---</w:t>
            </w:r>
          </w:p>
        </w:tc>
        <w:tc>
          <w:tcPr>
            <w:tcW w:w="4531" w:type="dxa"/>
          </w:tcPr>
          <w:p w:rsidR="00E81577" w:rsidRPr="00F43998" w:rsidRDefault="00E81577" w:rsidP="00F4561B">
            <w:pPr>
              <w:tabs>
                <w:tab w:val="center" w:pos="4153"/>
                <w:tab w:val="right" w:pos="8306"/>
              </w:tabs>
              <w:spacing w:line="276" w:lineRule="auto"/>
              <w:jc w:val="center"/>
              <w:rPr>
                <w:rFonts w:ascii="Calibri" w:eastAsia="Calibri" w:hAnsi="Calibri"/>
                <w:b/>
                <w:lang w:eastAsia="en-US"/>
              </w:rPr>
            </w:pPr>
            <w:r w:rsidRPr="00F43998">
              <w:rPr>
                <w:rFonts w:ascii="Calibri" w:eastAsia="Calibri" w:hAnsi="Calibri"/>
                <w:b/>
                <w:lang w:eastAsia="en-US"/>
              </w:rPr>
              <w:t>ΕΥΡΩΠΑΪΚΗ ΕΝΩΣΗ</w:t>
            </w:r>
          </w:p>
          <w:p w:rsidR="00E81577" w:rsidRPr="00F43998" w:rsidRDefault="00E81577" w:rsidP="00F4561B">
            <w:pPr>
              <w:tabs>
                <w:tab w:val="center" w:pos="4153"/>
                <w:tab w:val="right" w:pos="8306"/>
              </w:tabs>
              <w:spacing w:line="276" w:lineRule="auto"/>
              <w:jc w:val="center"/>
              <w:rPr>
                <w:rFonts w:ascii="Calibri" w:eastAsia="Calibri" w:hAnsi="Calibri"/>
                <w:b/>
                <w:lang w:val="en-US" w:eastAsia="en-US"/>
              </w:rPr>
            </w:pPr>
            <w:r w:rsidRPr="00F43998">
              <w:rPr>
                <w:rFonts w:ascii="Calibri" w:eastAsia="Calibri" w:hAnsi="Calibri"/>
                <w:b/>
                <w:lang w:eastAsia="en-US"/>
              </w:rPr>
              <w:t>ΕΥΡΩΠΑΪΚΟ ΚΟΙΝΩΝΙΚΟ ΤΑΜΕΙΟ</w:t>
            </w:r>
          </w:p>
          <w:p w:rsidR="00E81577" w:rsidRPr="00F43998" w:rsidRDefault="00E81577" w:rsidP="00F4561B">
            <w:pPr>
              <w:tabs>
                <w:tab w:val="center" w:pos="4153"/>
                <w:tab w:val="right" w:pos="8306"/>
              </w:tabs>
              <w:spacing w:line="276" w:lineRule="auto"/>
              <w:jc w:val="center"/>
              <w:rPr>
                <w:rFonts w:ascii="Calibri" w:eastAsia="Calibri" w:hAnsi="Calibri"/>
                <w:b/>
                <w:lang w:eastAsia="en-US"/>
              </w:rPr>
            </w:pPr>
          </w:p>
        </w:tc>
      </w:tr>
      <w:tr w:rsidR="00E81577" w:rsidRPr="00CD43F5" w:rsidTr="00F4561B">
        <w:trPr>
          <w:trHeight w:val="814"/>
          <w:jc w:val="center"/>
        </w:trPr>
        <w:tc>
          <w:tcPr>
            <w:tcW w:w="4488" w:type="dxa"/>
            <w:noWrap/>
          </w:tcPr>
          <w:p w:rsidR="00E81577" w:rsidRPr="00F43998" w:rsidRDefault="00E81577" w:rsidP="00F4561B">
            <w:pPr>
              <w:tabs>
                <w:tab w:val="center" w:pos="4153"/>
                <w:tab w:val="right" w:pos="8306"/>
              </w:tabs>
              <w:spacing w:line="276" w:lineRule="auto"/>
              <w:jc w:val="center"/>
              <w:rPr>
                <w:rFonts w:ascii="Calibri" w:eastAsia="Calibri" w:hAnsi="Calibri"/>
                <w:b/>
                <w:lang w:eastAsia="en-US"/>
              </w:rPr>
            </w:pPr>
            <w:r w:rsidRPr="00F43998">
              <w:rPr>
                <w:rFonts w:ascii="Calibri" w:eastAsia="Calibri" w:hAnsi="Calibri"/>
                <w:b/>
                <w:lang w:eastAsia="en-US"/>
              </w:rPr>
              <w:t>ΠΕΡΙΦΕΡΕΙΑΚΗ ΔΙΕΥΘΥΝΣΗ ΠΡΩΤΟΒΑΘΜΙΑΣ ΚΑΙ ΔΕΥΤΕΡΟΒΑΘΜΙΑΣ ΕΚΠΑΙΔΕΥΣΗΣ</w:t>
            </w:r>
          </w:p>
          <w:p w:rsidR="00E81577" w:rsidRPr="00F43998" w:rsidRDefault="00E81577" w:rsidP="00F4561B">
            <w:pPr>
              <w:spacing w:line="276" w:lineRule="auto"/>
              <w:ind w:right="675"/>
              <w:jc w:val="center"/>
              <w:rPr>
                <w:rFonts w:ascii="Calibri" w:eastAsia="Calibri" w:hAnsi="Calibri"/>
                <w:b/>
                <w:lang w:eastAsia="en-US"/>
              </w:rPr>
            </w:pPr>
            <w:r w:rsidRPr="00F43998">
              <w:rPr>
                <w:rFonts w:ascii="Calibri" w:eastAsia="Calibri" w:hAnsi="Calibri"/>
                <w:b/>
                <w:lang w:eastAsia="en-US"/>
              </w:rPr>
              <w:t>…..……………………………</w:t>
            </w:r>
            <w:r w:rsidRPr="00F43998">
              <w:rPr>
                <w:rFonts w:ascii="Calibri" w:hAnsi="Calibri"/>
                <w:b/>
                <w:vertAlign w:val="superscript"/>
              </w:rPr>
              <w:t>1</w:t>
            </w:r>
          </w:p>
          <w:p w:rsidR="00E81577" w:rsidRPr="00F43998" w:rsidRDefault="00E81577" w:rsidP="00F4561B">
            <w:pPr>
              <w:tabs>
                <w:tab w:val="right" w:pos="8306"/>
              </w:tabs>
              <w:spacing w:line="276" w:lineRule="auto"/>
              <w:jc w:val="center"/>
              <w:rPr>
                <w:rFonts w:ascii="Calibri" w:eastAsia="Calibri" w:hAnsi="Calibri"/>
                <w:b/>
                <w:lang w:eastAsia="en-US"/>
              </w:rPr>
            </w:pPr>
            <w:r w:rsidRPr="00F43998">
              <w:rPr>
                <w:rFonts w:ascii="Calibri" w:eastAsia="Calibri" w:hAnsi="Calibri"/>
                <w:b/>
                <w:lang w:eastAsia="en-US"/>
              </w:rPr>
              <w:t>ΔΙΕΥΘΥΝΣΗ ΔΕΥΤΕΡΟΒΑΘΜΙΑΣ ΕΚΠΑΙΔΕΥΣΗΣ …………………………..……</w:t>
            </w:r>
            <w:r w:rsidRPr="00F43998">
              <w:rPr>
                <w:rFonts w:ascii="Calibri" w:hAnsi="Calibri"/>
                <w:b/>
                <w:vertAlign w:val="superscript"/>
              </w:rPr>
              <w:t>2</w:t>
            </w:r>
          </w:p>
        </w:tc>
        <w:tc>
          <w:tcPr>
            <w:tcW w:w="4531" w:type="dxa"/>
          </w:tcPr>
          <w:p w:rsidR="00E81577" w:rsidRPr="00F43998" w:rsidRDefault="00E81577" w:rsidP="00F4561B">
            <w:pPr>
              <w:tabs>
                <w:tab w:val="center" w:pos="4153"/>
                <w:tab w:val="right" w:pos="8306"/>
              </w:tabs>
              <w:spacing w:line="276" w:lineRule="auto"/>
              <w:rPr>
                <w:rFonts w:ascii="Calibri" w:eastAsia="Calibri" w:hAnsi="Calibri"/>
                <w:b/>
                <w:lang w:eastAsia="en-US"/>
              </w:rPr>
            </w:pPr>
          </w:p>
          <w:p w:rsidR="00E81577" w:rsidRPr="00F43998" w:rsidRDefault="00E81577" w:rsidP="00F4561B">
            <w:pPr>
              <w:tabs>
                <w:tab w:val="center" w:pos="4153"/>
                <w:tab w:val="right" w:pos="8306"/>
              </w:tabs>
              <w:spacing w:line="276" w:lineRule="auto"/>
              <w:jc w:val="center"/>
              <w:rPr>
                <w:rFonts w:ascii="Calibri" w:hAnsi="Calibri"/>
                <w:b/>
              </w:rPr>
            </w:pPr>
            <w:r w:rsidRPr="00F43998">
              <w:rPr>
                <w:rFonts w:ascii="Calibri" w:eastAsia="Calibri" w:hAnsi="Calibri" w:cs="Calibri"/>
                <w:b/>
                <w:lang w:eastAsia="en-US"/>
              </w:rPr>
              <w:t>ΗΜΕΡΟΜΗΝΙΑ:</w:t>
            </w:r>
            <w:r w:rsidRPr="00F43998">
              <w:rPr>
                <w:rFonts w:ascii="Calibri" w:eastAsia="Calibri" w:hAnsi="Calibri" w:cs="Calibri"/>
                <w:b/>
                <w:lang w:val="en-US" w:eastAsia="en-US"/>
              </w:rPr>
              <w:t xml:space="preserve"> ……………………………</w:t>
            </w:r>
          </w:p>
        </w:tc>
      </w:tr>
    </w:tbl>
    <w:p w:rsidR="00C610E6" w:rsidRPr="00F72B1E" w:rsidRDefault="00C610E6" w:rsidP="00C610E6">
      <w:pPr>
        <w:tabs>
          <w:tab w:val="center" w:pos="4153"/>
          <w:tab w:val="right" w:pos="8306"/>
        </w:tabs>
        <w:jc w:val="center"/>
        <w:rPr>
          <w:rFonts w:ascii="Calibri" w:eastAsia="Calibri" w:hAnsi="Calibri" w:cs="Calibri"/>
          <w:b/>
          <w:sz w:val="22"/>
          <w:szCs w:val="22"/>
          <w:lang w:eastAsia="en-US"/>
        </w:rPr>
      </w:pPr>
    </w:p>
    <w:p w:rsidR="00C610E6" w:rsidRPr="00F72B1E" w:rsidRDefault="00C610E6" w:rsidP="00C610E6">
      <w:pPr>
        <w:tabs>
          <w:tab w:val="center" w:pos="4153"/>
          <w:tab w:val="right" w:pos="8306"/>
        </w:tabs>
        <w:jc w:val="center"/>
        <w:rPr>
          <w:rFonts w:ascii="Calibri" w:eastAsia="Calibri" w:hAnsi="Calibri" w:cs="Calibri"/>
          <w:b/>
          <w:sz w:val="22"/>
          <w:szCs w:val="22"/>
          <w:lang w:eastAsia="en-US"/>
        </w:rPr>
      </w:pPr>
      <w:r w:rsidRPr="00F72B1E">
        <w:rPr>
          <w:rFonts w:ascii="Calibri" w:eastAsia="Calibri" w:hAnsi="Calibri" w:cs="Calibri"/>
          <w:b/>
          <w:sz w:val="22"/>
          <w:szCs w:val="22"/>
          <w:lang w:eastAsia="en-US"/>
        </w:rPr>
        <w:t>ΤΡΟΠΟΠΟΙΗΣΗ/ΜΕΤΑΤΡΟΠΗ ΣΥΜΒΑΣΗΣ ΕΚΠΑΙΔΕΥΤΙΚΟΥ</w:t>
      </w:r>
      <w:r w:rsidRPr="00F72B1E">
        <w:rPr>
          <w:rFonts w:ascii="Calibri" w:eastAsia="Calibri" w:hAnsi="Calibri" w:cs="Calibri"/>
          <w:b/>
          <w:sz w:val="22"/>
          <w:lang w:eastAsia="en-US"/>
        </w:rPr>
        <w:t xml:space="preserve"> ΜΕ ΩΡΙΑΙΑ ΑΝΤΙΜΙΣΘΙΑ</w:t>
      </w:r>
      <w:r w:rsidRPr="00F72B1E">
        <w:rPr>
          <w:rFonts w:ascii="Calibri" w:eastAsia="Calibri" w:hAnsi="Calibri" w:cs="Calibri"/>
          <w:b/>
          <w:sz w:val="22"/>
          <w:szCs w:val="22"/>
          <w:lang w:eastAsia="en-US"/>
        </w:rPr>
        <w:t xml:space="preserve"> ΣΕ ΣΥΜΒΑΣΗ ΜΕΙΩΜΕΝΟΥ ΩΡΑΡΙΟΥ </w:t>
      </w:r>
    </w:p>
    <w:p w:rsidR="00C610E6" w:rsidRPr="00F72B1E" w:rsidRDefault="00C610E6" w:rsidP="00C610E6">
      <w:pPr>
        <w:tabs>
          <w:tab w:val="center" w:pos="4153"/>
          <w:tab w:val="right" w:pos="8306"/>
        </w:tabs>
        <w:jc w:val="center"/>
        <w:rPr>
          <w:rFonts w:ascii="Calibri" w:eastAsia="Calibri" w:hAnsi="Calibri" w:cs="Calibri"/>
          <w:b/>
          <w:sz w:val="22"/>
          <w:szCs w:val="22"/>
          <w:lang w:eastAsia="en-US"/>
        </w:rPr>
      </w:pPr>
    </w:p>
    <w:p w:rsidR="00C610E6" w:rsidRPr="00F72B1E" w:rsidRDefault="00C610E6" w:rsidP="00C610E6">
      <w:pPr>
        <w:tabs>
          <w:tab w:val="center" w:pos="4153"/>
          <w:tab w:val="right" w:pos="8306"/>
        </w:tabs>
        <w:jc w:val="center"/>
        <w:rPr>
          <w:rFonts w:ascii="Calibri" w:eastAsia="Calibri" w:hAnsi="Calibri" w:cs="Calibri"/>
          <w:b/>
          <w:sz w:val="22"/>
          <w:szCs w:val="22"/>
          <w:lang w:eastAsia="en-US"/>
        </w:rPr>
      </w:pPr>
    </w:p>
    <w:p w:rsidR="00C610E6" w:rsidRPr="00F72B1E" w:rsidRDefault="00C610E6" w:rsidP="00C610E6">
      <w:pPr>
        <w:tabs>
          <w:tab w:val="center" w:pos="4153"/>
          <w:tab w:val="right" w:pos="8306"/>
        </w:tabs>
        <w:jc w:val="both"/>
        <w:rPr>
          <w:rFonts w:ascii="Calibri" w:eastAsia="Calibri" w:hAnsi="Calibri" w:cs="Calibri"/>
          <w:sz w:val="22"/>
          <w:szCs w:val="22"/>
          <w:lang w:eastAsia="en-US"/>
        </w:rPr>
      </w:pPr>
      <w:r w:rsidRPr="00F72B1E">
        <w:rPr>
          <w:rFonts w:ascii="Calibri" w:eastAsia="Calibri" w:hAnsi="Calibri" w:cs="Calibri"/>
          <w:sz w:val="22"/>
          <w:szCs w:val="22"/>
          <w:lang w:eastAsia="en-US"/>
        </w:rPr>
        <w:t>Έχοντας υπόψη:</w:t>
      </w:r>
    </w:p>
    <w:p w:rsidR="00B97D48" w:rsidRDefault="00F72B1E" w:rsidP="00B97D48">
      <w:pPr>
        <w:pStyle w:val="af4"/>
        <w:numPr>
          <w:ilvl w:val="0"/>
          <w:numId w:val="65"/>
        </w:numPr>
        <w:tabs>
          <w:tab w:val="center" w:pos="4153"/>
          <w:tab w:val="right" w:pos="8306"/>
        </w:tabs>
        <w:ind w:left="284" w:hanging="284"/>
        <w:jc w:val="both"/>
        <w:rPr>
          <w:rFonts w:eastAsia="Calibri" w:cs="Calibri"/>
        </w:rPr>
      </w:pPr>
      <w:r w:rsidRPr="00B97D48">
        <w:rPr>
          <w:rFonts w:eastAsia="Calibri" w:cs="Calibri"/>
        </w:rPr>
        <w:t>Την από ………………….</w:t>
      </w:r>
      <w:r w:rsidRPr="00B97D48">
        <w:rPr>
          <w:rFonts w:eastAsia="Calibri" w:cs="Calibri"/>
          <w:vertAlign w:val="superscript"/>
        </w:rPr>
        <w:t>3</w:t>
      </w:r>
      <w:r w:rsidR="0057265E" w:rsidRPr="00B97D48">
        <w:rPr>
          <w:rFonts w:eastAsia="Calibri" w:cs="Calibri"/>
          <w:vertAlign w:val="superscript"/>
        </w:rPr>
        <w:t xml:space="preserve"> </w:t>
      </w:r>
      <w:r w:rsidRPr="00B97D48">
        <w:rPr>
          <w:rFonts w:eastAsia="Calibri" w:cs="Calibri"/>
        </w:rPr>
        <w:t>υπογραφείσα σύμβαση (ΑΔΑ………………..…).</w:t>
      </w:r>
    </w:p>
    <w:p w:rsidR="00B97D48" w:rsidRDefault="00C610E6" w:rsidP="00B97D48">
      <w:pPr>
        <w:pStyle w:val="af4"/>
        <w:numPr>
          <w:ilvl w:val="0"/>
          <w:numId w:val="65"/>
        </w:numPr>
        <w:tabs>
          <w:tab w:val="center" w:pos="4153"/>
          <w:tab w:val="right" w:pos="8306"/>
        </w:tabs>
        <w:ind w:left="284" w:hanging="284"/>
        <w:jc w:val="both"/>
        <w:rPr>
          <w:rFonts w:eastAsia="Calibri" w:cs="Calibri"/>
        </w:rPr>
      </w:pPr>
      <w:r w:rsidRPr="00B97D48">
        <w:rPr>
          <w:rFonts w:eastAsia="Calibri" w:cs="Calibri"/>
        </w:rPr>
        <w:t>Την υπ’ αρ. πρωτ. ……………</w:t>
      </w:r>
      <w:r w:rsidR="00F72B1E" w:rsidRPr="00B97D48">
        <w:rPr>
          <w:rFonts w:eastAsia="Calibri" w:cs="Calibri"/>
        </w:rPr>
        <w:t>απόφαση</w:t>
      </w:r>
      <w:r w:rsidRPr="00B97D48">
        <w:rPr>
          <w:rFonts w:eastAsia="Calibri" w:cs="Calibri"/>
          <w:vertAlign w:val="superscript"/>
        </w:rPr>
        <w:t>4</w:t>
      </w:r>
      <w:r w:rsidR="00F72B1E" w:rsidRPr="00B97D48">
        <w:rPr>
          <w:rFonts w:eastAsia="Calibri" w:cs="Calibri"/>
        </w:rPr>
        <w:t xml:space="preserve"> του Δ/ντη Δευτεροβάθμιας Εκπαίδευσης  ………… </w:t>
      </w:r>
      <w:r w:rsidR="00F72B1E" w:rsidRPr="00B97D48">
        <w:rPr>
          <w:rFonts w:eastAsia="Calibri" w:cs="Calibri"/>
          <w:b/>
          <w:vertAlign w:val="superscript"/>
        </w:rPr>
        <w:t>2</w:t>
      </w:r>
      <w:r w:rsidR="00F72B1E" w:rsidRPr="00B97D48">
        <w:rPr>
          <w:rFonts w:eastAsia="Calibri" w:cs="Calibri"/>
        </w:rPr>
        <w:t xml:space="preserve"> για την αναπροσαρμογή ωραρίου του εκπαιδευτικού.</w:t>
      </w:r>
    </w:p>
    <w:p w:rsidR="00F72B1E" w:rsidRPr="00B97D48" w:rsidRDefault="00F72B1E" w:rsidP="00B97D48">
      <w:pPr>
        <w:pStyle w:val="af4"/>
        <w:numPr>
          <w:ilvl w:val="0"/>
          <w:numId w:val="65"/>
        </w:numPr>
        <w:tabs>
          <w:tab w:val="center" w:pos="4153"/>
          <w:tab w:val="right" w:pos="8306"/>
        </w:tabs>
        <w:ind w:left="284" w:hanging="284"/>
        <w:jc w:val="both"/>
        <w:rPr>
          <w:rFonts w:eastAsia="Calibri" w:cs="Calibri"/>
        </w:rPr>
      </w:pPr>
      <w:r w:rsidRPr="00B97D48">
        <w:rPr>
          <w:rFonts w:eastAsia="Calibri" w:cs="Calibri"/>
        </w:rPr>
        <w:t>Τ</w:t>
      </w:r>
      <w:r w:rsidRPr="00B97D48">
        <w:rPr>
          <w:rFonts w:eastAsia="Calibri"/>
        </w:rPr>
        <w:t xml:space="preserve">ην υπ’ αρ. πρωτ. 167152/Δ2/06-10-2017 (ΦΕΚ 3638/τ.Β΄/16-10-2017) </w:t>
      </w:r>
      <w:r w:rsidR="00C610E6" w:rsidRPr="00B97D48">
        <w:rPr>
          <w:rFonts w:eastAsia="Calibri"/>
        </w:rPr>
        <w:t>Υπουργική Απόφαση και το</w:t>
      </w:r>
      <w:r w:rsidRPr="00B97D48">
        <w:rPr>
          <w:rFonts w:eastAsia="Calibri"/>
        </w:rPr>
        <w:t xml:space="preserve"> </w:t>
      </w:r>
      <w:r w:rsidRPr="00B97D48">
        <w:rPr>
          <w:rFonts w:eastAsia="Calibri"/>
          <w:bCs/>
        </w:rPr>
        <w:t>άρθρου 26 του Νόμου</w:t>
      </w:r>
      <w:r w:rsidRPr="00B97D48">
        <w:rPr>
          <w:rFonts w:eastAsia="Calibri"/>
          <w:b/>
          <w:bCs/>
        </w:rPr>
        <w:t xml:space="preserve"> </w:t>
      </w:r>
      <w:r w:rsidRPr="00B97D48">
        <w:rPr>
          <w:rFonts w:eastAsia="Calibri"/>
        </w:rPr>
        <w:t>4368/2016 (ΦΕΚ 21Α)</w:t>
      </w:r>
      <w:r w:rsidR="00B97D48">
        <w:rPr>
          <w:rFonts w:eastAsia="Calibri"/>
        </w:rPr>
        <w:t>.</w:t>
      </w:r>
    </w:p>
    <w:p w:rsidR="00C610E6" w:rsidRPr="00F72B1E" w:rsidRDefault="00C610E6" w:rsidP="00C610E6">
      <w:pPr>
        <w:tabs>
          <w:tab w:val="center" w:pos="4153"/>
          <w:tab w:val="right" w:pos="8306"/>
        </w:tabs>
        <w:ind w:left="284" w:hanging="284"/>
        <w:contextualSpacing/>
        <w:jc w:val="both"/>
        <w:rPr>
          <w:rFonts w:ascii="Calibri" w:eastAsia="Calibri" w:hAnsi="Calibri" w:cs="Calibri"/>
          <w:sz w:val="22"/>
          <w:szCs w:val="22"/>
          <w:lang w:eastAsia="en-US"/>
        </w:rPr>
      </w:pPr>
    </w:p>
    <w:p w:rsidR="00C610E6" w:rsidRPr="00F72B1E" w:rsidRDefault="00C610E6" w:rsidP="00C610E6">
      <w:pPr>
        <w:tabs>
          <w:tab w:val="center" w:pos="4153"/>
          <w:tab w:val="right" w:pos="8306"/>
        </w:tabs>
        <w:ind w:left="284"/>
        <w:contextualSpacing/>
        <w:rPr>
          <w:rFonts w:ascii="Calibri" w:hAnsi="Calibri" w:cs="Calibri"/>
          <w:color w:val="000000"/>
          <w:sz w:val="22"/>
          <w:szCs w:val="22"/>
        </w:rPr>
      </w:pPr>
    </w:p>
    <w:p w:rsidR="00C610E6" w:rsidRPr="00F72B1E" w:rsidRDefault="00C610E6" w:rsidP="00C610E6">
      <w:pPr>
        <w:tabs>
          <w:tab w:val="center" w:pos="4153"/>
          <w:tab w:val="right" w:pos="8306"/>
        </w:tabs>
        <w:jc w:val="both"/>
        <w:rPr>
          <w:rFonts w:ascii="Calibri" w:eastAsia="Calibri" w:hAnsi="Calibri" w:cs="Calibri"/>
          <w:sz w:val="22"/>
          <w:szCs w:val="22"/>
          <w:lang w:eastAsia="en-US"/>
        </w:rPr>
      </w:pPr>
      <w:r w:rsidRPr="00F72B1E">
        <w:rPr>
          <w:rFonts w:ascii="Calibri" w:eastAsia="Calibri" w:hAnsi="Calibri" w:cs="Calibri"/>
          <w:sz w:val="22"/>
          <w:szCs w:val="22"/>
          <w:lang w:eastAsia="en-US"/>
        </w:rPr>
        <w:t>Τροποποιείται η από…………………</w:t>
      </w:r>
      <w:r w:rsidR="0057265E" w:rsidRPr="00F72B1E">
        <w:rPr>
          <w:rFonts w:ascii="Calibri" w:hAnsi="Calibri" w:cs="Calibri"/>
          <w:color w:val="000000"/>
          <w:sz w:val="22"/>
          <w:szCs w:val="22"/>
          <w:vertAlign w:val="superscript"/>
        </w:rPr>
        <w:t>3</w:t>
      </w:r>
      <w:r w:rsidRPr="00F72B1E">
        <w:rPr>
          <w:rFonts w:ascii="Calibri" w:eastAsia="Calibri" w:hAnsi="Calibri" w:cs="Calibri"/>
          <w:sz w:val="22"/>
          <w:szCs w:val="22"/>
          <w:lang w:eastAsia="en-US"/>
        </w:rPr>
        <w:t xml:space="preserve"> (ΑΔΑ…………</w:t>
      </w:r>
      <w:r w:rsidRPr="00F72B1E">
        <w:rPr>
          <w:rFonts w:ascii="Calibri" w:hAnsi="Calibri" w:cs="Calibri"/>
          <w:color w:val="000000"/>
          <w:sz w:val="22"/>
          <w:szCs w:val="22"/>
        </w:rPr>
        <w:t>……</w:t>
      </w:r>
      <w:r w:rsidRPr="00F72B1E">
        <w:rPr>
          <w:rFonts w:ascii="Calibri" w:eastAsia="Calibri" w:hAnsi="Calibri" w:cs="Calibri"/>
          <w:sz w:val="22"/>
          <w:szCs w:val="22"/>
          <w:lang w:eastAsia="en-US"/>
        </w:rPr>
        <w:t>) υπογραφείσα σύμβαση και ειδικότερα ως προς τον τίτλο, το άρθρο 1 και το άρθρο 3 ως εξής:</w:t>
      </w:r>
    </w:p>
    <w:p w:rsidR="00C610E6" w:rsidRPr="00F72B1E" w:rsidRDefault="00C610E6" w:rsidP="00C610E6">
      <w:pPr>
        <w:tabs>
          <w:tab w:val="center" w:pos="4153"/>
          <w:tab w:val="right" w:pos="8306"/>
        </w:tabs>
        <w:rPr>
          <w:rFonts w:ascii="Calibri" w:eastAsia="Calibri" w:hAnsi="Calibri" w:cs="Calibri"/>
          <w:sz w:val="22"/>
          <w:szCs w:val="22"/>
          <w:lang w:eastAsia="en-US"/>
        </w:rPr>
      </w:pPr>
    </w:p>
    <w:p w:rsidR="00C610E6" w:rsidRPr="00F72B1E" w:rsidRDefault="00C610E6" w:rsidP="00C610E6">
      <w:pPr>
        <w:tabs>
          <w:tab w:val="center" w:pos="4153"/>
          <w:tab w:val="right" w:pos="8306"/>
        </w:tabs>
        <w:jc w:val="both"/>
        <w:rPr>
          <w:rFonts w:ascii="Calibri" w:eastAsia="Calibri" w:hAnsi="Calibri" w:cs="Calibri"/>
          <w:b/>
          <w:sz w:val="22"/>
          <w:szCs w:val="22"/>
          <w:lang w:eastAsia="en-US"/>
        </w:rPr>
      </w:pPr>
      <w:r w:rsidRPr="00F72B1E">
        <w:rPr>
          <w:rFonts w:ascii="Calibri" w:eastAsia="Calibri" w:hAnsi="Calibri" w:cs="Calibri"/>
          <w:b/>
          <w:sz w:val="22"/>
          <w:szCs w:val="22"/>
          <w:lang w:eastAsia="en-US"/>
        </w:rPr>
        <w:t>«ΣΥΜΒΑΣΗ ΕΡΓΑΣΙΑΣ ΙΔΙΩΤΙΚΟΥ ΔΙΚΑΙΟΥ ΟΡΙΣΜΕΝΟΥ ΧΡΟΝΟΥ ΑΝΑΠΛΗΡΩΤΗ ΕΚΠΑΙΔΕΥΤΙΚΟΥ (ΜΕΙΩΜΕΝΟΥ ΩΡΑΡΙΟΥ)</w:t>
      </w:r>
      <w:r w:rsidR="0057265E">
        <w:rPr>
          <w:rFonts w:ascii="Calibri" w:eastAsia="Calibri" w:hAnsi="Calibri" w:cs="Calibri"/>
          <w:b/>
          <w:sz w:val="22"/>
          <w:szCs w:val="22"/>
          <w:lang w:eastAsia="en-US"/>
        </w:rPr>
        <w:t>»</w:t>
      </w:r>
    </w:p>
    <w:p w:rsidR="00C610E6" w:rsidRPr="00F72B1E" w:rsidRDefault="00C610E6" w:rsidP="00C610E6">
      <w:pPr>
        <w:tabs>
          <w:tab w:val="center" w:pos="4153"/>
          <w:tab w:val="right" w:pos="8306"/>
        </w:tabs>
        <w:jc w:val="both"/>
        <w:rPr>
          <w:rFonts w:ascii="Calibri" w:eastAsia="Calibri" w:hAnsi="Calibri" w:cs="Calibri"/>
          <w:b/>
          <w:sz w:val="22"/>
          <w:szCs w:val="22"/>
          <w:lang w:eastAsia="en-US"/>
        </w:rPr>
      </w:pPr>
    </w:p>
    <w:p w:rsidR="00C610E6" w:rsidRPr="00F72B1E" w:rsidRDefault="00C610E6" w:rsidP="00C610E6">
      <w:pPr>
        <w:spacing w:line="276" w:lineRule="auto"/>
        <w:jc w:val="both"/>
        <w:rPr>
          <w:rFonts w:ascii="Calibri" w:hAnsi="Calibri" w:cs="Calibri"/>
          <w:sz w:val="22"/>
          <w:szCs w:val="22"/>
          <w:lang w:eastAsia="en-US"/>
        </w:rPr>
      </w:pPr>
      <w:r w:rsidRPr="00F72B1E">
        <w:rPr>
          <w:rFonts w:ascii="Calibri" w:hAnsi="Calibri"/>
          <w:sz w:val="22"/>
          <w:szCs w:val="22"/>
        </w:rPr>
        <w:t xml:space="preserve">«1. </w:t>
      </w:r>
      <w:r w:rsidRPr="00F72B1E">
        <w:rPr>
          <w:rFonts w:ascii="Calibri" w:hAnsi="Calibri" w:cs="Calibri"/>
          <w:sz w:val="22"/>
          <w:szCs w:val="22"/>
          <w:lang w:eastAsia="en-US"/>
        </w:rPr>
        <w:t>Ο πρώτος συμβαλλόμενος αναθέτει στο δεύτερο συμβαλλόμενο τη δ</w:t>
      </w:r>
      <w:r w:rsidR="00A43860">
        <w:rPr>
          <w:rFonts w:ascii="Calibri" w:hAnsi="Calibri" w:cs="Calibri"/>
          <w:sz w:val="22"/>
          <w:szCs w:val="22"/>
          <w:lang w:eastAsia="en-US"/>
        </w:rPr>
        <w:t>ιδασκαλία μαθημάτων ειδικότητας</w:t>
      </w:r>
      <w:r w:rsidRPr="00F72B1E">
        <w:rPr>
          <w:rFonts w:ascii="Calibri" w:hAnsi="Calibri" w:cs="Calibri"/>
          <w:sz w:val="22"/>
          <w:szCs w:val="22"/>
          <w:lang w:eastAsia="en-US"/>
        </w:rPr>
        <w:t>…………………….………………………</w:t>
      </w:r>
      <w:r w:rsidRPr="00F72B1E">
        <w:rPr>
          <w:rFonts w:ascii="Calibri" w:hAnsi="Calibri" w:cs="Calibri"/>
          <w:sz w:val="22"/>
          <w:szCs w:val="22"/>
          <w:vertAlign w:val="superscript"/>
          <w:lang w:eastAsia="en-US"/>
        </w:rPr>
        <w:t>5</w:t>
      </w:r>
      <w:r w:rsidRPr="00F72B1E">
        <w:rPr>
          <w:rFonts w:ascii="Calibri" w:hAnsi="Calibri" w:cs="Calibri"/>
          <w:sz w:val="22"/>
          <w:szCs w:val="22"/>
          <w:lang w:eastAsia="en-US"/>
        </w:rPr>
        <w:t xml:space="preserve"> με μειωμένο ωράριο διδασκαλίας για ………………………………………</w:t>
      </w:r>
      <w:r w:rsidRPr="00F72B1E">
        <w:rPr>
          <w:rFonts w:ascii="Calibri" w:hAnsi="Calibri" w:cs="Calibri"/>
          <w:sz w:val="22"/>
          <w:szCs w:val="22"/>
          <w:vertAlign w:val="superscript"/>
          <w:lang w:eastAsia="en-US"/>
        </w:rPr>
        <w:t>6</w:t>
      </w:r>
      <w:r w:rsidRPr="00F72B1E">
        <w:rPr>
          <w:rFonts w:ascii="Calibri" w:hAnsi="Calibri" w:cs="Calibri"/>
          <w:sz w:val="22"/>
          <w:szCs w:val="22"/>
          <w:lang w:eastAsia="en-US"/>
        </w:rPr>
        <w:t xml:space="preserve"> διδακτικές ώρες την εβδομάδα σε τμήματα που θα λειτουργήσουν σε Σχολικά Κέντρα Αντισταθμιστικής Εκπαίδευσης (Σ.Κ.Α.Ε.) του Νομού που θα τοποθετηθεί ή θα διατεθεί, κατ’ εφαρμογή των κείμενων διατάξεων, με απόφαση ή αποφάσεις του Διευθυντή ΔΔΕ, οι οποίες θα αποτελούν αναπόσπαστο στοιχείο της παρούσας σύμβασης. Στα Σ.Κ.Α.Ε. τηρείται παρουσιολόγιο στο οποίο ο δεύτερος συμβαλλόμενος υπογράφει σε ημερήσια βάση</w:t>
      </w:r>
      <w:r w:rsidRPr="00F72B1E">
        <w:rPr>
          <w:rFonts w:ascii="Calibri" w:hAnsi="Calibri"/>
          <w:sz w:val="22"/>
          <w:szCs w:val="22"/>
        </w:rPr>
        <w:t>».</w:t>
      </w:r>
    </w:p>
    <w:p w:rsidR="00C610E6" w:rsidRPr="00F72B1E" w:rsidRDefault="00C610E6" w:rsidP="00C610E6">
      <w:pPr>
        <w:spacing w:line="276" w:lineRule="auto"/>
        <w:jc w:val="both"/>
        <w:rPr>
          <w:rFonts w:ascii="Calibri" w:hAnsi="Calibri" w:cs="Calibri"/>
          <w:sz w:val="22"/>
          <w:szCs w:val="22"/>
          <w:lang w:eastAsia="en-US"/>
        </w:rPr>
      </w:pPr>
      <w:r w:rsidRPr="00F72B1E">
        <w:rPr>
          <w:rFonts w:ascii="Calibri" w:hAnsi="Calibri"/>
          <w:sz w:val="22"/>
          <w:szCs w:val="22"/>
        </w:rPr>
        <w:t xml:space="preserve">«3. </w:t>
      </w:r>
      <w:r w:rsidRPr="00F72B1E">
        <w:rPr>
          <w:rFonts w:ascii="Calibri" w:hAnsi="Calibri" w:cs="Calibri"/>
          <w:sz w:val="22"/>
          <w:szCs w:val="22"/>
          <w:lang w:eastAsia="en-US"/>
        </w:rPr>
        <w:t>Το ύψος των μικτών μηνιαίων αποδοχών ανέρχεται στο ποσό των  …………………………..……………</w:t>
      </w:r>
      <w:r w:rsidR="000A52D4">
        <w:rPr>
          <w:rFonts w:ascii="Calibri" w:hAnsi="Calibri" w:cs="Calibri"/>
          <w:sz w:val="22"/>
          <w:szCs w:val="22"/>
          <w:vertAlign w:val="superscript"/>
          <w:lang w:eastAsia="en-US"/>
        </w:rPr>
        <w:t>7</w:t>
      </w:r>
      <w:r w:rsidRPr="00F72B1E">
        <w:rPr>
          <w:rFonts w:ascii="Calibri" w:hAnsi="Calibri" w:cs="Calibri"/>
          <w:sz w:val="22"/>
          <w:szCs w:val="22"/>
          <w:lang w:eastAsia="en-US"/>
        </w:rPr>
        <w:t>, και κατ’ εφαρμογή των κείμενων διατάξεων και το οποίο θα αναπροσαρμόζεται ανάλογα εφόσον υπάρξουν μεταβολές στα στοιχεία που προσδιορίζουν τις μηνιαίες αποδοχές (πχ. Αναγνώριση προϋπηρεσίας, μεταπτυχιακού τίτλου, οικογενειακό επίδομα, κλπ.) των οποίων οι διοικητικές πράξεις αποτελούν αναπόσπαστο μέρος της παρούσας</w:t>
      </w:r>
      <w:r w:rsidRPr="00F72B1E">
        <w:rPr>
          <w:rFonts w:ascii="Calibri" w:hAnsi="Calibri"/>
          <w:sz w:val="22"/>
          <w:szCs w:val="22"/>
        </w:rPr>
        <w:t>».</w:t>
      </w:r>
    </w:p>
    <w:p w:rsidR="00C610E6" w:rsidRPr="00F72B1E" w:rsidRDefault="00C610E6" w:rsidP="00C610E6">
      <w:pPr>
        <w:tabs>
          <w:tab w:val="center" w:pos="4153"/>
          <w:tab w:val="right" w:pos="8306"/>
        </w:tabs>
        <w:rPr>
          <w:rFonts w:ascii="Calibri" w:eastAsia="Calibri" w:hAnsi="Calibri" w:cs="Calibri"/>
          <w:sz w:val="22"/>
          <w:szCs w:val="22"/>
          <w:lang w:eastAsia="en-US"/>
        </w:rPr>
      </w:pPr>
    </w:p>
    <w:p w:rsidR="00C610E6" w:rsidRPr="00F72B1E" w:rsidRDefault="00C610E6" w:rsidP="00C610E6">
      <w:pPr>
        <w:jc w:val="both"/>
        <w:rPr>
          <w:rFonts w:ascii="Calibri" w:hAnsi="Calibri" w:cs="Calibri"/>
          <w:sz w:val="22"/>
          <w:szCs w:val="22"/>
        </w:rPr>
      </w:pPr>
      <w:r w:rsidRPr="00F72B1E">
        <w:rPr>
          <w:rFonts w:ascii="Calibri" w:hAnsi="Calibri" w:cs="Calibri"/>
          <w:color w:val="000000"/>
          <w:sz w:val="22"/>
          <w:szCs w:val="22"/>
        </w:rPr>
        <w:t xml:space="preserve">Κατά τα λοιπά ισχύει  η από ……………… </w:t>
      </w:r>
      <w:r w:rsidRPr="00F72B1E">
        <w:rPr>
          <w:rFonts w:ascii="Calibri" w:hAnsi="Calibri" w:cs="Calibri"/>
          <w:color w:val="000000"/>
          <w:sz w:val="22"/>
          <w:szCs w:val="22"/>
          <w:vertAlign w:val="superscript"/>
        </w:rPr>
        <w:t xml:space="preserve">3 </w:t>
      </w:r>
      <w:r w:rsidRPr="00F72B1E">
        <w:rPr>
          <w:rFonts w:ascii="Calibri" w:hAnsi="Calibri" w:cs="Calibri"/>
          <w:color w:val="000000"/>
          <w:sz w:val="22"/>
          <w:szCs w:val="22"/>
        </w:rPr>
        <w:t>υπογραφείσα σύμβαση εργασίας.</w:t>
      </w:r>
    </w:p>
    <w:p w:rsidR="00C610E6" w:rsidRPr="00F72B1E" w:rsidRDefault="00C610E6" w:rsidP="00C610E6">
      <w:pPr>
        <w:jc w:val="both"/>
        <w:rPr>
          <w:rFonts w:ascii="Calibri" w:hAnsi="Calibri" w:cs="Calibri"/>
          <w:sz w:val="22"/>
          <w:szCs w:val="22"/>
        </w:rPr>
      </w:pPr>
    </w:p>
    <w:tbl>
      <w:tblPr>
        <w:tblW w:w="0" w:type="auto"/>
        <w:tblInd w:w="529" w:type="dxa"/>
        <w:tblLook w:val="01E0" w:firstRow="1" w:lastRow="1" w:firstColumn="1" w:lastColumn="1" w:noHBand="0" w:noVBand="0"/>
      </w:tblPr>
      <w:tblGrid>
        <w:gridCol w:w="4312"/>
        <w:gridCol w:w="4305"/>
      </w:tblGrid>
      <w:tr w:rsidR="00C610E6" w:rsidRPr="00F72B1E" w:rsidTr="00F4561B">
        <w:trPr>
          <w:trHeight w:val="1527"/>
        </w:trPr>
        <w:tc>
          <w:tcPr>
            <w:tcW w:w="4643" w:type="dxa"/>
          </w:tcPr>
          <w:p w:rsidR="00C610E6" w:rsidRPr="00F72B1E" w:rsidRDefault="00C610E6" w:rsidP="00F4561B">
            <w:pPr>
              <w:jc w:val="center"/>
              <w:rPr>
                <w:rFonts w:ascii="Calibri" w:hAnsi="Calibri" w:cs="Calibri"/>
                <w:sz w:val="22"/>
                <w:szCs w:val="22"/>
              </w:rPr>
            </w:pPr>
            <w:r w:rsidRPr="00F72B1E">
              <w:rPr>
                <w:rFonts w:ascii="Calibri" w:hAnsi="Calibri" w:cs="Calibri"/>
                <w:sz w:val="22"/>
                <w:szCs w:val="22"/>
              </w:rPr>
              <w:t>(Ονοματεπώνυμο, υπογραφή και σφραγίδα</w:t>
            </w:r>
          </w:p>
          <w:p w:rsidR="00C610E6" w:rsidRPr="00F72B1E" w:rsidRDefault="00C610E6" w:rsidP="00F4561B">
            <w:pPr>
              <w:jc w:val="center"/>
              <w:rPr>
                <w:rFonts w:ascii="Calibri" w:hAnsi="Calibri" w:cs="Calibri"/>
                <w:sz w:val="22"/>
                <w:szCs w:val="22"/>
              </w:rPr>
            </w:pPr>
            <w:r w:rsidRPr="00F72B1E">
              <w:rPr>
                <w:rFonts w:ascii="Calibri" w:hAnsi="Calibri" w:cs="Calibri"/>
                <w:sz w:val="22"/>
                <w:szCs w:val="22"/>
              </w:rPr>
              <w:t>του Διευθυντή Εκπαίδευσης)</w:t>
            </w:r>
          </w:p>
        </w:tc>
        <w:tc>
          <w:tcPr>
            <w:tcW w:w="4643" w:type="dxa"/>
          </w:tcPr>
          <w:p w:rsidR="00C610E6" w:rsidRPr="00F72B1E" w:rsidRDefault="00C610E6" w:rsidP="00F4561B">
            <w:pPr>
              <w:jc w:val="center"/>
              <w:rPr>
                <w:rFonts w:ascii="Calibri" w:hAnsi="Calibri" w:cs="Calibri"/>
                <w:sz w:val="22"/>
                <w:szCs w:val="22"/>
              </w:rPr>
            </w:pPr>
            <w:r w:rsidRPr="00F72B1E">
              <w:rPr>
                <w:rFonts w:ascii="Calibri" w:hAnsi="Calibri" w:cs="Calibri"/>
                <w:sz w:val="22"/>
                <w:szCs w:val="22"/>
              </w:rPr>
              <w:t>(Ονοματεπώνυμο και υπογραφή του Εκπαιδευτικού)</w:t>
            </w:r>
          </w:p>
        </w:tc>
      </w:tr>
    </w:tbl>
    <w:p w:rsidR="00C610E6" w:rsidRPr="00F72B1E" w:rsidRDefault="00C610E6" w:rsidP="00C610E6">
      <w:pPr>
        <w:rPr>
          <w:rFonts w:ascii="Calibri" w:hAnsi="Calibri" w:cs="Calibri"/>
          <w:sz w:val="22"/>
          <w:szCs w:val="22"/>
        </w:rPr>
      </w:pPr>
    </w:p>
    <w:p w:rsidR="00C610E6" w:rsidRPr="00F72B1E" w:rsidRDefault="00C610E6" w:rsidP="00C610E6">
      <w:pPr>
        <w:rPr>
          <w:rFonts w:ascii="Calibri" w:hAnsi="Calibri" w:cs="Calibri"/>
          <w:sz w:val="22"/>
          <w:szCs w:val="22"/>
        </w:rPr>
      </w:pPr>
    </w:p>
    <w:p w:rsidR="00C610E6" w:rsidRPr="00F72B1E" w:rsidRDefault="00C610E6" w:rsidP="00C610E6">
      <w:pPr>
        <w:rPr>
          <w:rFonts w:ascii="Calibri" w:hAnsi="Calibri" w:cs="Calibri"/>
          <w:sz w:val="22"/>
          <w:szCs w:val="22"/>
        </w:rPr>
      </w:pPr>
    </w:p>
    <w:p w:rsidR="00EF2E42" w:rsidRPr="00BB46BF" w:rsidRDefault="00EF2E42" w:rsidP="00EF2E42">
      <w:pPr>
        <w:rPr>
          <w:rFonts w:ascii="Calibri" w:hAnsi="Calibri" w:cs="Calibri"/>
          <w:i/>
          <w:sz w:val="22"/>
          <w:szCs w:val="22"/>
        </w:rPr>
      </w:pPr>
      <w:r w:rsidRPr="00BB46BF">
        <w:rPr>
          <w:rFonts w:ascii="Calibri" w:hAnsi="Calibri" w:cs="Calibri"/>
          <w:i/>
          <w:sz w:val="22"/>
          <w:szCs w:val="22"/>
        </w:rPr>
        <w:t>Οδηγίες:</w:t>
      </w:r>
    </w:p>
    <w:p w:rsidR="00EF2E42" w:rsidRPr="00BB46BF" w:rsidRDefault="00EF2E42" w:rsidP="00EF2E42">
      <w:pPr>
        <w:numPr>
          <w:ilvl w:val="0"/>
          <w:numId w:val="64"/>
        </w:numPr>
        <w:contextualSpacing/>
        <w:rPr>
          <w:rFonts w:ascii="Calibri" w:hAnsi="Calibri" w:cs="Calibri"/>
          <w:sz w:val="22"/>
          <w:szCs w:val="22"/>
        </w:rPr>
      </w:pPr>
      <w:r w:rsidRPr="00BB46BF">
        <w:rPr>
          <w:rFonts w:ascii="Calibri" w:hAnsi="Calibri" w:cs="Calibri"/>
          <w:sz w:val="22"/>
          <w:szCs w:val="22"/>
        </w:rPr>
        <w:t>Περιφέρεια</w:t>
      </w:r>
    </w:p>
    <w:p w:rsidR="00EF2E42" w:rsidRPr="00BB46BF" w:rsidRDefault="00EF2E42" w:rsidP="00EF2E42">
      <w:pPr>
        <w:numPr>
          <w:ilvl w:val="0"/>
          <w:numId w:val="64"/>
        </w:numPr>
        <w:contextualSpacing/>
        <w:rPr>
          <w:rFonts w:ascii="Calibri" w:hAnsi="Calibri" w:cs="Calibri"/>
          <w:sz w:val="22"/>
          <w:szCs w:val="22"/>
        </w:rPr>
      </w:pPr>
      <w:r w:rsidRPr="00BB46BF">
        <w:rPr>
          <w:rFonts w:ascii="Calibri" w:hAnsi="Calibri" w:cs="Calibri"/>
          <w:sz w:val="22"/>
          <w:szCs w:val="22"/>
        </w:rPr>
        <w:t>Περιοχή</w:t>
      </w:r>
      <w:r>
        <w:rPr>
          <w:rFonts w:ascii="Calibri" w:hAnsi="Calibri" w:cs="Calibri"/>
          <w:sz w:val="22"/>
          <w:szCs w:val="22"/>
        </w:rPr>
        <w:t xml:space="preserve"> ΔΔΕ</w:t>
      </w:r>
    </w:p>
    <w:p w:rsidR="00EF2E42" w:rsidRPr="00BB46BF" w:rsidRDefault="00EF2E42" w:rsidP="00EF2E42">
      <w:pPr>
        <w:numPr>
          <w:ilvl w:val="0"/>
          <w:numId w:val="64"/>
        </w:numPr>
        <w:contextualSpacing/>
        <w:rPr>
          <w:rFonts w:ascii="Calibri" w:hAnsi="Calibri" w:cs="Calibri"/>
          <w:sz w:val="22"/>
          <w:szCs w:val="22"/>
        </w:rPr>
      </w:pPr>
      <w:r w:rsidRPr="00BB46BF">
        <w:rPr>
          <w:rFonts w:ascii="Calibri" w:hAnsi="Calibri" w:cs="Calibri"/>
          <w:sz w:val="22"/>
          <w:szCs w:val="22"/>
        </w:rPr>
        <w:t>Ημερομηνία υπογραφής αρχικής σύμβασης</w:t>
      </w:r>
    </w:p>
    <w:p w:rsidR="00EF2E42" w:rsidRPr="00BB46BF" w:rsidRDefault="00EF2E42" w:rsidP="00EF2E42">
      <w:pPr>
        <w:numPr>
          <w:ilvl w:val="0"/>
          <w:numId w:val="64"/>
        </w:numPr>
        <w:contextualSpacing/>
        <w:rPr>
          <w:rFonts w:ascii="Calibri" w:hAnsi="Calibri" w:cs="Calibri"/>
          <w:sz w:val="22"/>
          <w:szCs w:val="22"/>
        </w:rPr>
      </w:pPr>
      <w:r w:rsidRPr="00BB46BF">
        <w:rPr>
          <w:rFonts w:ascii="Calibri" w:hAnsi="Calibri" w:cs="Calibri"/>
          <w:sz w:val="22"/>
          <w:szCs w:val="22"/>
        </w:rPr>
        <w:t xml:space="preserve">Τροποποιητική </w:t>
      </w:r>
      <w:r w:rsidRPr="00BB46BF">
        <w:rPr>
          <w:rFonts w:ascii="Calibri" w:hAnsi="Calibri" w:cs="Calibri"/>
          <w:sz w:val="22"/>
          <w:szCs w:val="22"/>
          <w:lang w:val="en-US"/>
        </w:rPr>
        <w:t>A</w:t>
      </w:r>
      <w:r w:rsidRPr="00BB46BF">
        <w:rPr>
          <w:rFonts w:ascii="Calibri" w:hAnsi="Calibri" w:cs="Calibri"/>
          <w:sz w:val="22"/>
          <w:szCs w:val="22"/>
        </w:rPr>
        <w:t>πόφαση Δ/ντή ΔΔΕ</w:t>
      </w:r>
    </w:p>
    <w:p w:rsidR="00EF2E42" w:rsidRDefault="00EF2E42" w:rsidP="00EF2E42">
      <w:pPr>
        <w:numPr>
          <w:ilvl w:val="0"/>
          <w:numId w:val="64"/>
        </w:numPr>
        <w:contextualSpacing/>
        <w:rPr>
          <w:rFonts w:ascii="Calibri" w:hAnsi="Calibri" w:cs="Calibri"/>
          <w:sz w:val="22"/>
          <w:szCs w:val="22"/>
        </w:rPr>
      </w:pPr>
      <w:r w:rsidRPr="00BB46BF">
        <w:rPr>
          <w:rFonts w:ascii="Calibri" w:hAnsi="Calibri" w:cs="Calibri"/>
          <w:sz w:val="22"/>
          <w:szCs w:val="22"/>
        </w:rPr>
        <w:t>Λεκτικό ειδικότητας</w:t>
      </w:r>
    </w:p>
    <w:p w:rsidR="00EF2E42" w:rsidRDefault="00A43860" w:rsidP="00EF2E42">
      <w:pPr>
        <w:pStyle w:val="af4"/>
        <w:numPr>
          <w:ilvl w:val="0"/>
          <w:numId w:val="64"/>
        </w:numPr>
      </w:pPr>
      <w:r>
        <w:t>Διδακτικές ώρες (9-15</w:t>
      </w:r>
      <w:r w:rsidR="00EF2E42" w:rsidRPr="0028298E">
        <w:t>) ανά εβδομάδα (αριθμητικά και ολογράφως)</w:t>
      </w:r>
    </w:p>
    <w:p w:rsidR="00EF2E42" w:rsidRPr="0028298E" w:rsidRDefault="00EF2E42" w:rsidP="00EF2E42">
      <w:pPr>
        <w:pStyle w:val="af4"/>
        <w:numPr>
          <w:ilvl w:val="0"/>
          <w:numId w:val="64"/>
        </w:numPr>
      </w:pPr>
      <w:r w:rsidRPr="0028298E">
        <w:rPr>
          <w:rFonts w:cs="Calibri"/>
        </w:rPr>
        <w:t>Ποσό (αριθμητικά και ολογράφως), σύμφωνα με την προϋπηρεσία και τα επιδόματα του εκπαιδευτικού *</w:t>
      </w:r>
    </w:p>
    <w:p w:rsidR="00EF2E42" w:rsidRPr="00F72B1E" w:rsidRDefault="00EF2E42" w:rsidP="00EF2E42">
      <w:pPr>
        <w:rPr>
          <w:rFonts w:ascii="Calibri" w:hAnsi="Calibri" w:cs="Calibri"/>
          <w:sz w:val="22"/>
          <w:szCs w:val="22"/>
        </w:rPr>
      </w:pPr>
    </w:p>
    <w:p w:rsidR="00EF2E42" w:rsidRPr="00F72B1E" w:rsidRDefault="00EF2E42" w:rsidP="00EF2E42">
      <w:pPr>
        <w:jc w:val="both"/>
        <w:rPr>
          <w:rFonts w:ascii="Calibri" w:hAnsi="Calibri" w:cs="Calibri"/>
          <w:sz w:val="22"/>
          <w:szCs w:val="22"/>
        </w:rPr>
      </w:pPr>
      <w:r w:rsidRPr="00F72B1E">
        <w:rPr>
          <w:rFonts w:ascii="Calibri" w:hAnsi="Calibri" w:cs="Calibri"/>
          <w:sz w:val="22"/>
          <w:szCs w:val="22"/>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rsidR="00EF2E42" w:rsidRPr="00F72B1E" w:rsidRDefault="00EF2E42" w:rsidP="00EF2E42">
      <w:pPr>
        <w:rPr>
          <w:rFonts w:ascii="Calibri" w:hAnsi="Calibri" w:cs="Calibri"/>
          <w:sz w:val="22"/>
          <w:szCs w:val="22"/>
        </w:rPr>
      </w:pPr>
    </w:p>
    <w:p w:rsidR="00C610E6" w:rsidRPr="00F72B1E" w:rsidRDefault="00C610E6" w:rsidP="00C610E6">
      <w:pPr>
        <w:rPr>
          <w:rFonts w:ascii="Calibri" w:hAnsi="Calibri" w:cs="Calibri"/>
          <w:sz w:val="22"/>
          <w:szCs w:val="22"/>
        </w:rPr>
      </w:pPr>
    </w:p>
    <w:p w:rsidR="00C610E6" w:rsidRPr="00F72B1E" w:rsidRDefault="00C610E6" w:rsidP="00C610E6">
      <w:pPr>
        <w:rPr>
          <w:rFonts w:ascii="Calibri" w:hAnsi="Calibri" w:cs="Calibri"/>
          <w:sz w:val="22"/>
          <w:szCs w:val="22"/>
        </w:rPr>
      </w:pPr>
    </w:p>
    <w:bookmarkEnd w:id="3"/>
    <w:bookmarkEnd w:id="4"/>
    <w:bookmarkEnd w:id="5"/>
    <w:bookmarkEnd w:id="6"/>
    <w:bookmarkEnd w:id="7"/>
    <w:p w:rsidR="00C610E6" w:rsidRDefault="00C610E6">
      <w:pPr>
        <w:rPr>
          <w:rFonts w:ascii="Calibri" w:hAnsi="Calibri"/>
          <w:sz w:val="22"/>
          <w:szCs w:val="22"/>
        </w:rPr>
      </w:pPr>
    </w:p>
    <w:sectPr w:rsidR="00C610E6" w:rsidSect="0018273C">
      <w:footerReference w:type="default" r:id="rId13"/>
      <w:pgSz w:w="11909" w:h="16834" w:code="9"/>
      <w:pgMar w:top="993" w:right="1561" w:bottom="709" w:left="1418" w:header="567"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247" w:rsidRDefault="007B1247">
      <w:r>
        <w:separator/>
      </w:r>
    </w:p>
  </w:endnote>
  <w:endnote w:type="continuationSeparator" w:id="0">
    <w:p w:rsidR="007B1247" w:rsidRDefault="007B1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lasTimes">
    <w:altName w:val="Courier New"/>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CF8" w:rsidRDefault="001E1CF8">
    <w:pPr>
      <w:pStyle w:val="a5"/>
    </w:pPr>
    <w:r>
      <w:rPr>
        <w:noProof/>
      </w:rPr>
      <w:drawing>
        <wp:inline distT="0" distB="0" distL="0" distR="0" wp14:anchorId="7B2D4426" wp14:editId="129C6C9B">
          <wp:extent cx="5670550" cy="719455"/>
          <wp:effectExtent l="0" t="0" r="6350" b="444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me 60.jpg"/>
                  <pic:cNvPicPr/>
                </pic:nvPicPr>
                <pic:blipFill>
                  <a:blip r:embed="rId1">
                    <a:extLst>
                      <a:ext uri="{28A0092B-C50C-407E-A947-70E740481C1C}">
                        <a14:useLocalDpi xmlns:a14="http://schemas.microsoft.com/office/drawing/2010/main" val="0"/>
                      </a:ext>
                    </a:extLst>
                  </a:blip>
                  <a:stretch>
                    <a:fillRect/>
                  </a:stretch>
                </pic:blipFill>
                <pic:spPr>
                  <a:xfrm>
                    <a:off x="0" y="0"/>
                    <a:ext cx="5670550" cy="719455"/>
                  </a:xfrm>
                  <a:prstGeom prst="rect">
                    <a:avLst/>
                  </a:prstGeom>
                </pic:spPr>
              </pic:pic>
            </a:graphicData>
          </a:graphic>
        </wp:inline>
      </w:drawing>
    </w:r>
  </w:p>
  <w:p w:rsidR="001E1CF8" w:rsidRDefault="001E1CF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247" w:rsidRDefault="007B1247">
      <w:r>
        <w:separator/>
      </w:r>
    </w:p>
  </w:footnote>
  <w:footnote w:type="continuationSeparator" w:id="0">
    <w:p w:rsidR="007B1247" w:rsidRDefault="007B12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rPr>
        <w:rFonts w:cs="Times New Roman"/>
      </w:r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rPr>
        <w:rFonts w:cs="Times New Roman"/>
      </w:rPr>
    </w:lvl>
    <w:lvl w:ilvl="1">
      <w:start w:val="1"/>
      <w:numFmt w:val="lowerRoman"/>
      <w:lvlText w:val="%2."/>
      <w:lvlJc w:val="right"/>
      <w:pPr>
        <w:tabs>
          <w:tab w:val="num" w:pos="0"/>
        </w:tabs>
        <w:ind w:left="1440" w:hanging="360"/>
      </w:pPr>
      <w:rPr>
        <w:rFonts w:cs="Times New Roman"/>
        <w:b/>
        <w:color w:val="auto"/>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rPr>
        <w:rFonts w:cs="Times New Roman"/>
      </w:rPr>
    </w:lvl>
  </w:abstractNum>
  <w:abstractNum w:abstractNumId="5">
    <w:nsid w:val="0140153A"/>
    <w:multiLevelType w:val="hybridMultilevel"/>
    <w:tmpl w:val="0C50D452"/>
    <w:lvl w:ilvl="0" w:tplc="0408000F">
      <w:start w:val="1"/>
      <w:numFmt w:val="decimal"/>
      <w:lvlText w:val="%1."/>
      <w:lvlJc w:val="left"/>
      <w:pPr>
        <w:tabs>
          <w:tab w:val="num" w:pos="646"/>
        </w:tabs>
        <w:ind w:left="646" w:hanging="360"/>
      </w:pPr>
    </w:lvl>
    <w:lvl w:ilvl="1" w:tplc="04080019" w:tentative="1">
      <w:start w:val="1"/>
      <w:numFmt w:val="lowerLetter"/>
      <w:lvlText w:val="%2."/>
      <w:lvlJc w:val="left"/>
      <w:pPr>
        <w:tabs>
          <w:tab w:val="num" w:pos="1366"/>
        </w:tabs>
        <w:ind w:left="1366" w:hanging="360"/>
      </w:pPr>
    </w:lvl>
    <w:lvl w:ilvl="2" w:tplc="0408001B" w:tentative="1">
      <w:start w:val="1"/>
      <w:numFmt w:val="lowerRoman"/>
      <w:lvlText w:val="%3."/>
      <w:lvlJc w:val="right"/>
      <w:pPr>
        <w:tabs>
          <w:tab w:val="num" w:pos="2086"/>
        </w:tabs>
        <w:ind w:left="2086" w:hanging="180"/>
      </w:pPr>
    </w:lvl>
    <w:lvl w:ilvl="3" w:tplc="0408000F" w:tentative="1">
      <w:start w:val="1"/>
      <w:numFmt w:val="decimal"/>
      <w:lvlText w:val="%4."/>
      <w:lvlJc w:val="left"/>
      <w:pPr>
        <w:tabs>
          <w:tab w:val="num" w:pos="2806"/>
        </w:tabs>
        <w:ind w:left="2806" w:hanging="360"/>
      </w:pPr>
    </w:lvl>
    <w:lvl w:ilvl="4" w:tplc="04080019" w:tentative="1">
      <w:start w:val="1"/>
      <w:numFmt w:val="lowerLetter"/>
      <w:lvlText w:val="%5."/>
      <w:lvlJc w:val="left"/>
      <w:pPr>
        <w:tabs>
          <w:tab w:val="num" w:pos="3526"/>
        </w:tabs>
        <w:ind w:left="3526" w:hanging="360"/>
      </w:pPr>
    </w:lvl>
    <w:lvl w:ilvl="5" w:tplc="0408001B" w:tentative="1">
      <w:start w:val="1"/>
      <w:numFmt w:val="lowerRoman"/>
      <w:lvlText w:val="%6."/>
      <w:lvlJc w:val="right"/>
      <w:pPr>
        <w:tabs>
          <w:tab w:val="num" w:pos="4246"/>
        </w:tabs>
        <w:ind w:left="4246" w:hanging="180"/>
      </w:pPr>
    </w:lvl>
    <w:lvl w:ilvl="6" w:tplc="0408000F" w:tentative="1">
      <w:start w:val="1"/>
      <w:numFmt w:val="decimal"/>
      <w:lvlText w:val="%7."/>
      <w:lvlJc w:val="left"/>
      <w:pPr>
        <w:tabs>
          <w:tab w:val="num" w:pos="4966"/>
        </w:tabs>
        <w:ind w:left="4966" w:hanging="360"/>
      </w:pPr>
    </w:lvl>
    <w:lvl w:ilvl="7" w:tplc="04080019" w:tentative="1">
      <w:start w:val="1"/>
      <w:numFmt w:val="lowerLetter"/>
      <w:lvlText w:val="%8."/>
      <w:lvlJc w:val="left"/>
      <w:pPr>
        <w:tabs>
          <w:tab w:val="num" w:pos="5686"/>
        </w:tabs>
        <w:ind w:left="5686" w:hanging="360"/>
      </w:pPr>
    </w:lvl>
    <w:lvl w:ilvl="8" w:tplc="0408001B" w:tentative="1">
      <w:start w:val="1"/>
      <w:numFmt w:val="lowerRoman"/>
      <w:lvlText w:val="%9."/>
      <w:lvlJc w:val="right"/>
      <w:pPr>
        <w:tabs>
          <w:tab w:val="num" w:pos="6406"/>
        </w:tabs>
        <w:ind w:left="6406" w:hanging="180"/>
      </w:pPr>
    </w:lvl>
  </w:abstractNum>
  <w:abstractNum w:abstractNumId="6">
    <w:nsid w:val="0208172E"/>
    <w:multiLevelType w:val="hybridMultilevel"/>
    <w:tmpl w:val="6D5CE97C"/>
    <w:lvl w:ilvl="0" w:tplc="04080001">
      <w:start w:val="1"/>
      <w:numFmt w:val="bullet"/>
      <w:lvlText w:val=""/>
      <w:lvlJc w:val="left"/>
      <w:pPr>
        <w:tabs>
          <w:tab w:val="num" w:pos="1080"/>
        </w:tabs>
        <w:ind w:left="1080" w:hanging="360"/>
      </w:pPr>
      <w:rPr>
        <w:rFonts w:ascii="Symbol" w:hAnsi="Symbol" w:hint="default"/>
      </w:rPr>
    </w:lvl>
    <w:lvl w:ilvl="1" w:tplc="88386D3A">
      <w:start w:val="1"/>
      <w:numFmt w:val="bullet"/>
      <w:lvlText w:val=""/>
      <w:lvlJc w:val="left"/>
      <w:pPr>
        <w:tabs>
          <w:tab w:val="num" w:pos="1724"/>
        </w:tabs>
        <w:ind w:left="1724" w:hanging="284"/>
      </w:pPr>
      <w:rPr>
        <w:rFonts w:ascii="Symbol" w:hAnsi="Symbol"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7">
    <w:nsid w:val="02CB4B32"/>
    <w:multiLevelType w:val="hybridMultilevel"/>
    <w:tmpl w:val="B776BC20"/>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8">
    <w:nsid w:val="06581582"/>
    <w:multiLevelType w:val="hybridMultilevel"/>
    <w:tmpl w:val="AD24CC18"/>
    <w:lvl w:ilvl="0" w:tplc="FFFFFFFF">
      <w:start w:val="1"/>
      <w:numFmt w:val="decimal"/>
      <w:lvlText w:val="%1."/>
      <w:lvlJc w:val="left"/>
      <w:pPr>
        <w:tabs>
          <w:tab w:val="num" w:pos="360"/>
        </w:tabs>
        <w:ind w:left="36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07230260"/>
    <w:multiLevelType w:val="hybridMultilevel"/>
    <w:tmpl w:val="7F1E0F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07600DB5"/>
    <w:multiLevelType w:val="hybridMultilevel"/>
    <w:tmpl w:val="F0EAE34A"/>
    <w:lvl w:ilvl="0" w:tplc="0408000B">
      <w:start w:val="1"/>
      <w:numFmt w:val="bullet"/>
      <w:lvlText w:val=""/>
      <w:lvlJc w:val="left"/>
      <w:pPr>
        <w:ind w:left="862" w:hanging="360"/>
      </w:pPr>
      <w:rPr>
        <w:rFonts w:ascii="Wingdings" w:hAnsi="Wingdings"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1">
    <w:nsid w:val="09176D57"/>
    <w:multiLevelType w:val="multilevel"/>
    <w:tmpl w:val="B5E81F02"/>
    <w:lvl w:ilvl="0">
      <w:start w:val="1"/>
      <w:numFmt w:val="decimal"/>
      <w:lvlText w:val="%1."/>
      <w:lvlJc w:val="left"/>
      <w:pPr>
        <w:ind w:left="720" w:hanging="360"/>
      </w:pPr>
      <w:rPr>
        <w:rFonts w:cs="Times New Roman"/>
      </w:rPr>
    </w:lvl>
    <w:lvl w:ilvl="1">
      <w:start w:val="3"/>
      <w:numFmt w:val="decimal"/>
      <w:isLgl/>
      <w:lvlText w:val="%1.%2."/>
      <w:lvlJc w:val="left"/>
      <w:pPr>
        <w:ind w:left="1080" w:hanging="720"/>
      </w:pPr>
      <w:rPr>
        <w:rFonts w:hint="default"/>
        <w:u w:val="single"/>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09D277BA"/>
    <w:multiLevelType w:val="hybridMultilevel"/>
    <w:tmpl w:val="EDB2687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nsid w:val="0A2B537D"/>
    <w:multiLevelType w:val="hybridMultilevel"/>
    <w:tmpl w:val="40DC83C8"/>
    <w:lvl w:ilvl="0" w:tplc="0408000B">
      <w:start w:val="1"/>
      <w:numFmt w:val="bullet"/>
      <w:lvlText w:val=""/>
      <w:lvlJc w:val="left"/>
      <w:pPr>
        <w:tabs>
          <w:tab w:val="num" w:pos="720"/>
        </w:tabs>
        <w:ind w:left="720" w:hanging="360"/>
      </w:pPr>
      <w:rPr>
        <w:rFonts w:ascii="Wingdings" w:hAnsi="Wingdings"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4">
    <w:nsid w:val="0CF12DF6"/>
    <w:multiLevelType w:val="hybridMultilevel"/>
    <w:tmpl w:val="F3F22108"/>
    <w:lvl w:ilvl="0" w:tplc="FFFFFFFF">
      <w:start w:val="1"/>
      <w:numFmt w:val="decimal"/>
      <w:lvlText w:val="%1."/>
      <w:lvlJc w:val="left"/>
      <w:pPr>
        <w:tabs>
          <w:tab w:val="num" w:pos="360"/>
        </w:tabs>
        <w:ind w:left="36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10FD5A9C"/>
    <w:multiLevelType w:val="hybridMultilevel"/>
    <w:tmpl w:val="F8EAC5B8"/>
    <w:lvl w:ilvl="0" w:tplc="04080003">
      <w:start w:val="1"/>
      <w:numFmt w:val="bullet"/>
      <w:lvlText w:val="o"/>
      <w:lvlJc w:val="left"/>
      <w:pPr>
        <w:ind w:left="1004" w:hanging="360"/>
      </w:pPr>
      <w:rPr>
        <w:rFonts w:ascii="Courier New" w:hAnsi="Courier New" w:hint="default"/>
      </w:rPr>
    </w:lvl>
    <w:lvl w:ilvl="1" w:tplc="0408000B">
      <w:start w:val="1"/>
      <w:numFmt w:val="bullet"/>
      <w:lvlText w:val=""/>
      <w:lvlJc w:val="left"/>
      <w:pPr>
        <w:ind w:left="1724" w:hanging="360"/>
      </w:pPr>
      <w:rPr>
        <w:rFonts w:ascii="Wingdings" w:hAnsi="Wingdings"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6">
    <w:nsid w:val="12B55E69"/>
    <w:multiLevelType w:val="hybridMultilevel"/>
    <w:tmpl w:val="D11A5330"/>
    <w:lvl w:ilvl="0" w:tplc="56488592">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7">
    <w:nsid w:val="12FF62BE"/>
    <w:multiLevelType w:val="hybridMultilevel"/>
    <w:tmpl w:val="8B0A79AE"/>
    <w:lvl w:ilvl="0" w:tplc="0408000F">
      <w:start w:val="1"/>
      <w:numFmt w:val="decimal"/>
      <w:lvlText w:val="%1."/>
      <w:lvlJc w:val="left"/>
      <w:pPr>
        <w:ind w:left="1287" w:hanging="360"/>
      </w:pPr>
      <w:rPr>
        <w:rFonts w:cs="Times New Roman"/>
      </w:rPr>
    </w:lvl>
    <w:lvl w:ilvl="1" w:tplc="04080019" w:tentative="1">
      <w:start w:val="1"/>
      <w:numFmt w:val="lowerLetter"/>
      <w:lvlText w:val="%2."/>
      <w:lvlJc w:val="left"/>
      <w:pPr>
        <w:ind w:left="2007" w:hanging="360"/>
      </w:pPr>
      <w:rPr>
        <w:rFonts w:cs="Times New Roman"/>
      </w:rPr>
    </w:lvl>
    <w:lvl w:ilvl="2" w:tplc="0408001B" w:tentative="1">
      <w:start w:val="1"/>
      <w:numFmt w:val="lowerRoman"/>
      <w:lvlText w:val="%3."/>
      <w:lvlJc w:val="right"/>
      <w:pPr>
        <w:ind w:left="2727" w:hanging="180"/>
      </w:pPr>
      <w:rPr>
        <w:rFonts w:cs="Times New Roman"/>
      </w:rPr>
    </w:lvl>
    <w:lvl w:ilvl="3" w:tplc="0408000F" w:tentative="1">
      <w:start w:val="1"/>
      <w:numFmt w:val="decimal"/>
      <w:lvlText w:val="%4."/>
      <w:lvlJc w:val="left"/>
      <w:pPr>
        <w:ind w:left="3447" w:hanging="360"/>
      </w:pPr>
      <w:rPr>
        <w:rFonts w:cs="Times New Roman"/>
      </w:rPr>
    </w:lvl>
    <w:lvl w:ilvl="4" w:tplc="04080019" w:tentative="1">
      <w:start w:val="1"/>
      <w:numFmt w:val="lowerLetter"/>
      <w:lvlText w:val="%5."/>
      <w:lvlJc w:val="left"/>
      <w:pPr>
        <w:ind w:left="4167" w:hanging="360"/>
      </w:pPr>
      <w:rPr>
        <w:rFonts w:cs="Times New Roman"/>
      </w:rPr>
    </w:lvl>
    <w:lvl w:ilvl="5" w:tplc="0408001B" w:tentative="1">
      <w:start w:val="1"/>
      <w:numFmt w:val="lowerRoman"/>
      <w:lvlText w:val="%6."/>
      <w:lvlJc w:val="right"/>
      <w:pPr>
        <w:ind w:left="4887" w:hanging="180"/>
      </w:pPr>
      <w:rPr>
        <w:rFonts w:cs="Times New Roman"/>
      </w:rPr>
    </w:lvl>
    <w:lvl w:ilvl="6" w:tplc="0408000F" w:tentative="1">
      <w:start w:val="1"/>
      <w:numFmt w:val="decimal"/>
      <w:lvlText w:val="%7."/>
      <w:lvlJc w:val="left"/>
      <w:pPr>
        <w:ind w:left="5607" w:hanging="360"/>
      </w:pPr>
      <w:rPr>
        <w:rFonts w:cs="Times New Roman"/>
      </w:rPr>
    </w:lvl>
    <w:lvl w:ilvl="7" w:tplc="04080019" w:tentative="1">
      <w:start w:val="1"/>
      <w:numFmt w:val="lowerLetter"/>
      <w:lvlText w:val="%8."/>
      <w:lvlJc w:val="left"/>
      <w:pPr>
        <w:ind w:left="6327" w:hanging="360"/>
      </w:pPr>
      <w:rPr>
        <w:rFonts w:cs="Times New Roman"/>
      </w:rPr>
    </w:lvl>
    <w:lvl w:ilvl="8" w:tplc="0408001B" w:tentative="1">
      <w:start w:val="1"/>
      <w:numFmt w:val="lowerRoman"/>
      <w:lvlText w:val="%9."/>
      <w:lvlJc w:val="right"/>
      <w:pPr>
        <w:ind w:left="7047" w:hanging="180"/>
      </w:pPr>
      <w:rPr>
        <w:rFonts w:cs="Times New Roman"/>
      </w:rPr>
    </w:lvl>
  </w:abstractNum>
  <w:abstractNum w:abstractNumId="18">
    <w:nsid w:val="175708D0"/>
    <w:multiLevelType w:val="hybridMultilevel"/>
    <w:tmpl w:val="A420E51C"/>
    <w:lvl w:ilvl="0" w:tplc="04080001">
      <w:start w:val="1"/>
      <w:numFmt w:val="decimal"/>
      <w:lvlText w:val="%1."/>
      <w:lvlJc w:val="left"/>
      <w:pPr>
        <w:tabs>
          <w:tab w:val="num" w:pos="360"/>
        </w:tabs>
        <w:ind w:left="36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1A020278"/>
    <w:multiLevelType w:val="hybridMultilevel"/>
    <w:tmpl w:val="4F944330"/>
    <w:lvl w:ilvl="0" w:tplc="AC5CB864">
      <w:start w:val="1"/>
      <w:numFmt w:val="decimal"/>
      <w:lvlText w:val="%1."/>
      <w:lvlJc w:val="left"/>
      <w:pPr>
        <w:ind w:left="1795" w:hanging="360"/>
      </w:pPr>
      <w:rPr>
        <w:rFonts w:cs="Times New Roman" w:hint="default"/>
      </w:rPr>
    </w:lvl>
    <w:lvl w:ilvl="1" w:tplc="04080019" w:tentative="1">
      <w:start w:val="1"/>
      <w:numFmt w:val="lowerLetter"/>
      <w:lvlText w:val="%2."/>
      <w:lvlJc w:val="left"/>
      <w:pPr>
        <w:ind w:left="2515" w:hanging="360"/>
      </w:pPr>
      <w:rPr>
        <w:rFonts w:cs="Times New Roman"/>
      </w:rPr>
    </w:lvl>
    <w:lvl w:ilvl="2" w:tplc="0408001B" w:tentative="1">
      <w:start w:val="1"/>
      <w:numFmt w:val="lowerRoman"/>
      <w:lvlText w:val="%3."/>
      <w:lvlJc w:val="right"/>
      <w:pPr>
        <w:ind w:left="3235" w:hanging="180"/>
      </w:pPr>
      <w:rPr>
        <w:rFonts w:cs="Times New Roman"/>
      </w:rPr>
    </w:lvl>
    <w:lvl w:ilvl="3" w:tplc="0408000F" w:tentative="1">
      <w:start w:val="1"/>
      <w:numFmt w:val="decimal"/>
      <w:lvlText w:val="%4."/>
      <w:lvlJc w:val="left"/>
      <w:pPr>
        <w:ind w:left="3955" w:hanging="360"/>
      </w:pPr>
      <w:rPr>
        <w:rFonts w:cs="Times New Roman"/>
      </w:rPr>
    </w:lvl>
    <w:lvl w:ilvl="4" w:tplc="04080019" w:tentative="1">
      <w:start w:val="1"/>
      <w:numFmt w:val="lowerLetter"/>
      <w:lvlText w:val="%5."/>
      <w:lvlJc w:val="left"/>
      <w:pPr>
        <w:ind w:left="4675" w:hanging="360"/>
      </w:pPr>
      <w:rPr>
        <w:rFonts w:cs="Times New Roman"/>
      </w:rPr>
    </w:lvl>
    <w:lvl w:ilvl="5" w:tplc="0408001B" w:tentative="1">
      <w:start w:val="1"/>
      <w:numFmt w:val="lowerRoman"/>
      <w:lvlText w:val="%6."/>
      <w:lvlJc w:val="right"/>
      <w:pPr>
        <w:ind w:left="5395" w:hanging="180"/>
      </w:pPr>
      <w:rPr>
        <w:rFonts w:cs="Times New Roman"/>
      </w:rPr>
    </w:lvl>
    <w:lvl w:ilvl="6" w:tplc="0408000F" w:tentative="1">
      <w:start w:val="1"/>
      <w:numFmt w:val="decimal"/>
      <w:lvlText w:val="%7."/>
      <w:lvlJc w:val="left"/>
      <w:pPr>
        <w:ind w:left="6115" w:hanging="360"/>
      </w:pPr>
      <w:rPr>
        <w:rFonts w:cs="Times New Roman"/>
      </w:rPr>
    </w:lvl>
    <w:lvl w:ilvl="7" w:tplc="04080019" w:tentative="1">
      <w:start w:val="1"/>
      <w:numFmt w:val="lowerLetter"/>
      <w:lvlText w:val="%8."/>
      <w:lvlJc w:val="left"/>
      <w:pPr>
        <w:ind w:left="6835" w:hanging="360"/>
      </w:pPr>
      <w:rPr>
        <w:rFonts w:cs="Times New Roman"/>
      </w:rPr>
    </w:lvl>
    <w:lvl w:ilvl="8" w:tplc="0408001B" w:tentative="1">
      <w:start w:val="1"/>
      <w:numFmt w:val="lowerRoman"/>
      <w:lvlText w:val="%9."/>
      <w:lvlJc w:val="right"/>
      <w:pPr>
        <w:ind w:left="7555" w:hanging="180"/>
      </w:pPr>
      <w:rPr>
        <w:rFonts w:cs="Times New Roman"/>
      </w:rPr>
    </w:lvl>
  </w:abstractNum>
  <w:abstractNum w:abstractNumId="20">
    <w:nsid w:val="1BFA70B6"/>
    <w:multiLevelType w:val="hybridMultilevel"/>
    <w:tmpl w:val="1E2AB22C"/>
    <w:lvl w:ilvl="0" w:tplc="DBEA34EE">
      <w:start w:val="1"/>
      <w:numFmt w:val="decimal"/>
      <w:lvlText w:val="%1."/>
      <w:lvlJc w:val="left"/>
      <w:pPr>
        <w:tabs>
          <w:tab w:val="num" w:pos="360"/>
        </w:tabs>
        <w:ind w:left="360" w:hanging="360"/>
      </w:pPr>
      <w:rPr>
        <w:i w:val="0"/>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21">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hint="default"/>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2">
    <w:nsid w:val="1F721BCD"/>
    <w:multiLevelType w:val="hybridMultilevel"/>
    <w:tmpl w:val="6F16419A"/>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3">
    <w:nsid w:val="1FB34818"/>
    <w:multiLevelType w:val="hybridMultilevel"/>
    <w:tmpl w:val="0F882C92"/>
    <w:lvl w:ilvl="0" w:tplc="0408000F">
      <w:start w:val="1"/>
      <w:numFmt w:val="decimal"/>
      <w:lvlText w:val="%1."/>
      <w:lvlJc w:val="left"/>
      <w:pPr>
        <w:ind w:left="502" w:hanging="360"/>
      </w:p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24">
    <w:nsid w:val="20DD74D4"/>
    <w:multiLevelType w:val="hybridMultilevel"/>
    <w:tmpl w:val="6C6285F6"/>
    <w:lvl w:ilvl="0" w:tplc="0408000F">
      <w:start w:val="1"/>
      <w:numFmt w:val="decimal"/>
      <w:lvlText w:val="%1."/>
      <w:lvlJc w:val="left"/>
      <w:pPr>
        <w:ind w:left="1004" w:hanging="360"/>
      </w:pPr>
    </w:lvl>
    <w:lvl w:ilvl="1" w:tplc="04080019">
      <w:start w:val="1"/>
      <w:numFmt w:val="lowerLetter"/>
      <w:lvlText w:val="%2."/>
      <w:lvlJc w:val="left"/>
      <w:pPr>
        <w:ind w:left="1724" w:hanging="360"/>
      </w:pPr>
      <w:rPr>
        <w:rFonts w:cs="Times New Roman"/>
      </w:rPr>
    </w:lvl>
    <w:lvl w:ilvl="2" w:tplc="0408001B" w:tentative="1">
      <w:start w:val="1"/>
      <w:numFmt w:val="lowerRoman"/>
      <w:lvlText w:val="%3."/>
      <w:lvlJc w:val="right"/>
      <w:pPr>
        <w:ind w:left="2444" w:hanging="180"/>
      </w:pPr>
      <w:rPr>
        <w:rFonts w:cs="Times New Roman"/>
      </w:rPr>
    </w:lvl>
    <w:lvl w:ilvl="3" w:tplc="0408000F" w:tentative="1">
      <w:start w:val="1"/>
      <w:numFmt w:val="decimal"/>
      <w:lvlText w:val="%4."/>
      <w:lvlJc w:val="left"/>
      <w:pPr>
        <w:ind w:left="3164" w:hanging="360"/>
      </w:pPr>
      <w:rPr>
        <w:rFonts w:cs="Times New Roman"/>
      </w:rPr>
    </w:lvl>
    <w:lvl w:ilvl="4" w:tplc="04080019" w:tentative="1">
      <w:start w:val="1"/>
      <w:numFmt w:val="lowerLetter"/>
      <w:lvlText w:val="%5."/>
      <w:lvlJc w:val="left"/>
      <w:pPr>
        <w:ind w:left="3884" w:hanging="360"/>
      </w:pPr>
      <w:rPr>
        <w:rFonts w:cs="Times New Roman"/>
      </w:rPr>
    </w:lvl>
    <w:lvl w:ilvl="5" w:tplc="0408001B" w:tentative="1">
      <w:start w:val="1"/>
      <w:numFmt w:val="lowerRoman"/>
      <w:lvlText w:val="%6."/>
      <w:lvlJc w:val="right"/>
      <w:pPr>
        <w:ind w:left="4604" w:hanging="180"/>
      </w:pPr>
      <w:rPr>
        <w:rFonts w:cs="Times New Roman"/>
      </w:rPr>
    </w:lvl>
    <w:lvl w:ilvl="6" w:tplc="0408000F" w:tentative="1">
      <w:start w:val="1"/>
      <w:numFmt w:val="decimal"/>
      <w:lvlText w:val="%7."/>
      <w:lvlJc w:val="left"/>
      <w:pPr>
        <w:ind w:left="5324" w:hanging="360"/>
      </w:pPr>
      <w:rPr>
        <w:rFonts w:cs="Times New Roman"/>
      </w:rPr>
    </w:lvl>
    <w:lvl w:ilvl="7" w:tplc="04080019" w:tentative="1">
      <w:start w:val="1"/>
      <w:numFmt w:val="lowerLetter"/>
      <w:lvlText w:val="%8."/>
      <w:lvlJc w:val="left"/>
      <w:pPr>
        <w:ind w:left="6044" w:hanging="360"/>
      </w:pPr>
      <w:rPr>
        <w:rFonts w:cs="Times New Roman"/>
      </w:rPr>
    </w:lvl>
    <w:lvl w:ilvl="8" w:tplc="0408001B" w:tentative="1">
      <w:start w:val="1"/>
      <w:numFmt w:val="lowerRoman"/>
      <w:lvlText w:val="%9."/>
      <w:lvlJc w:val="right"/>
      <w:pPr>
        <w:ind w:left="6764" w:hanging="180"/>
      </w:pPr>
      <w:rPr>
        <w:rFonts w:cs="Times New Roman"/>
      </w:rPr>
    </w:lvl>
  </w:abstractNum>
  <w:abstractNum w:abstractNumId="25">
    <w:nsid w:val="22820867"/>
    <w:multiLevelType w:val="hybridMultilevel"/>
    <w:tmpl w:val="21586D30"/>
    <w:lvl w:ilvl="0" w:tplc="B7D051F6">
      <w:start w:val="1"/>
      <w:numFmt w:val="bullet"/>
      <w:lvlText w:val=""/>
      <w:lvlJc w:val="left"/>
      <w:pPr>
        <w:tabs>
          <w:tab w:val="num" w:pos="766"/>
        </w:tabs>
        <w:ind w:left="766" w:hanging="360"/>
      </w:pPr>
      <w:rPr>
        <w:rFonts w:ascii="Wingdings" w:hAnsi="Wingdings" w:hint="default"/>
      </w:rPr>
    </w:lvl>
    <w:lvl w:ilvl="1" w:tplc="04080003" w:tentative="1">
      <w:start w:val="1"/>
      <w:numFmt w:val="bullet"/>
      <w:lvlText w:val="o"/>
      <w:lvlJc w:val="left"/>
      <w:pPr>
        <w:tabs>
          <w:tab w:val="num" w:pos="1486"/>
        </w:tabs>
        <w:ind w:left="1486" w:hanging="360"/>
      </w:pPr>
      <w:rPr>
        <w:rFonts w:ascii="Courier New" w:hAnsi="Courier New" w:hint="default"/>
      </w:rPr>
    </w:lvl>
    <w:lvl w:ilvl="2" w:tplc="04080005" w:tentative="1">
      <w:start w:val="1"/>
      <w:numFmt w:val="bullet"/>
      <w:lvlText w:val=""/>
      <w:lvlJc w:val="left"/>
      <w:pPr>
        <w:tabs>
          <w:tab w:val="num" w:pos="2206"/>
        </w:tabs>
        <w:ind w:left="2206" w:hanging="360"/>
      </w:pPr>
      <w:rPr>
        <w:rFonts w:ascii="Wingdings" w:hAnsi="Wingdings" w:hint="default"/>
      </w:rPr>
    </w:lvl>
    <w:lvl w:ilvl="3" w:tplc="04080001" w:tentative="1">
      <w:start w:val="1"/>
      <w:numFmt w:val="bullet"/>
      <w:lvlText w:val=""/>
      <w:lvlJc w:val="left"/>
      <w:pPr>
        <w:tabs>
          <w:tab w:val="num" w:pos="2926"/>
        </w:tabs>
        <w:ind w:left="2926" w:hanging="360"/>
      </w:pPr>
      <w:rPr>
        <w:rFonts w:ascii="Symbol" w:hAnsi="Symbol" w:hint="default"/>
      </w:rPr>
    </w:lvl>
    <w:lvl w:ilvl="4" w:tplc="04080003" w:tentative="1">
      <w:start w:val="1"/>
      <w:numFmt w:val="bullet"/>
      <w:lvlText w:val="o"/>
      <w:lvlJc w:val="left"/>
      <w:pPr>
        <w:tabs>
          <w:tab w:val="num" w:pos="3646"/>
        </w:tabs>
        <w:ind w:left="3646" w:hanging="360"/>
      </w:pPr>
      <w:rPr>
        <w:rFonts w:ascii="Courier New" w:hAnsi="Courier New" w:hint="default"/>
      </w:rPr>
    </w:lvl>
    <w:lvl w:ilvl="5" w:tplc="04080005" w:tentative="1">
      <w:start w:val="1"/>
      <w:numFmt w:val="bullet"/>
      <w:lvlText w:val=""/>
      <w:lvlJc w:val="left"/>
      <w:pPr>
        <w:tabs>
          <w:tab w:val="num" w:pos="4366"/>
        </w:tabs>
        <w:ind w:left="4366" w:hanging="360"/>
      </w:pPr>
      <w:rPr>
        <w:rFonts w:ascii="Wingdings" w:hAnsi="Wingdings" w:hint="default"/>
      </w:rPr>
    </w:lvl>
    <w:lvl w:ilvl="6" w:tplc="04080001" w:tentative="1">
      <w:start w:val="1"/>
      <w:numFmt w:val="bullet"/>
      <w:lvlText w:val=""/>
      <w:lvlJc w:val="left"/>
      <w:pPr>
        <w:tabs>
          <w:tab w:val="num" w:pos="5086"/>
        </w:tabs>
        <w:ind w:left="5086" w:hanging="360"/>
      </w:pPr>
      <w:rPr>
        <w:rFonts w:ascii="Symbol" w:hAnsi="Symbol" w:hint="default"/>
      </w:rPr>
    </w:lvl>
    <w:lvl w:ilvl="7" w:tplc="04080003" w:tentative="1">
      <w:start w:val="1"/>
      <w:numFmt w:val="bullet"/>
      <w:lvlText w:val="o"/>
      <w:lvlJc w:val="left"/>
      <w:pPr>
        <w:tabs>
          <w:tab w:val="num" w:pos="5806"/>
        </w:tabs>
        <w:ind w:left="5806" w:hanging="360"/>
      </w:pPr>
      <w:rPr>
        <w:rFonts w:ascii="Courier New" w:hAnsi="Courier New" w:hint="default"/>
      </w:rPr>
    </w:lvl>
    <w:lvl w:ilvl="8" w:tplc="04080005" w:tentative="1">
      <w:start w:val="1"/>
      <w:numFmt w:val="bullet"/>
      <w:lvlText w:val=""/>
      <w:lvlJc w:val="left"/>
      <w:pPr>
        <w:tabs>
          <w:tab w:val="num" w:pos="6526"/>
        </w:tabs>
        <w:ind w:left="6526" w:hanging="360"/>
      </w:pPr>
      <w:rPr>
        <w:rFonts w:ascii="Wingdings" w:hAnsi="Wingdings" w:hint="default"/>
      </w:rPr>
    </w:lvl>
  </w:abstractNum>
  <w:abstractNum w:abstractNumId="26">
    <w:nsid w:val="24494207"/>
    <w:multiLevelType w:val="hybridMultilevel"/>
    <w:tmpl w:val="33FA764C"/>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1">
      <w:start w:val="1"/>
      <w:numFmt w:val="decimal"/>
      <w:lvlText w:val="%3)"/>
      <w:lvlJc w:val="lef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26926565"/>
    <w:multiLevelType w:val="hybridMultilevel"/>
    <w:tmpl w:val="33686E6E"/>
    <w:lvl w:ilvl="0" w:tplc="0408000F">
      <w:start w:val="1"/>
      <w:numFmt w:val="decimal"/>
      <w:lvlText w:val="%1."/>
      <w:lvlJc w:val="left"/>
      <w:pPr>
        <w:ind w:left="360" w:hanging="360"/>
      </w:pPr>
      <w:rPr>
        <w:rFonts w:cs="Times New Roman"/>
      </w:rPr>
    </w:lvl>
    <w:lvl w:ilvl="1" w:tplc="B7D051F6">
      <w:start w:val="1"/>
      <w:numFmt w:val="bullet"/>
      <w:lvlText w:val=""/>
      <w:lvlJc w:val="left"/>
      <w:pPr>
        <w:tabs>
          <w:tab w:val="num" w:pos="1080"/>
        </w:tabs>
        <w:ind w:left="1080" w:hanging="360"/>
      </w:pPr>
      <w:rPr>
        <w:rFonts w:ascii="Wingdings" w:hAnsi="Wingdings" w:hint="default"/>
      </w:rPr>
    </w:lvl>
    <w:lvl w:ilvl="2" w:tplc="0AE8EB60">
      <w:start w:val="1"/>
      <w:numFmt w:val="decimal"/>
      <w:lvlText w:val="%3)"/>
      <w:lvlJc w:val="left"/>
      <w:pPr>
        <w:ind w:left="1980" w:hanging="360"/>
      </w:pPr>
      <w:rPr>
        <w:rFonts w:hint="default"/>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28">
    <w:nsid w:val="27CB550E"/>
    <w:multiLevelType w:val="hybridMultilevel"/>
    <w:tmpl w:val="87DEB96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2DBC42A8"/>
    <w:multiLevelType w:val="hybridMultilevel"/>
    <w:tmpl w:val="1D06EEA6"/>
    <w:lvl w:ilvl="0" w:tplc="44D8619A">
      <w:start w:val="1"/>
      <w:numFmt w:val="decimal"/>
      <w:lvlText w:val="%1."/>
      <w:lvlJc w:val="left"/>
      <w:pPr>
        <w:ind w:left="360" w:hanging="360"/>
      </w:pPr>
      <w:rPr>
        <w:rFonts w:cs="Times New Roman" w:hint="default"/>
      </w:rPr>
    </w:lvl>
    <w:lvl w:ilvl="1" w:tplc="F16C79FE">
      <w:start w:val="1"/>
      <w:numFmt w:val="decimal"/>
      <w:lvlText w:val="%2."/>
      <w:lvlJc w:val="left"/>
      <w:pPr>
        <w:ind w:left="1014" w:hanging="720"/>
      </w:pPr>
      <w:rPr>
        <w:rFonts w:cs="Times New Roman" w:hint="default"/>
      </w:rPr>
    </w:lvl>
    <w:lvl w:ilvl="2" w:tplc="0408001B" w:tentative="1">
      <w:start w:val="1"/>
      <w:numFmt w:val="lowerRoman"/>
      <w:lvlText w:val="%3."/>
      <w:lvlJc w:val="right"/>
      <w:pPr>
        <w:ind w:left="1374" w:hanging="180"/>
      </w:pPr>
      <w:rPr>
        <w:rFonts w:cs="Times New Roman"/>
      </w:rPr>
    </w:lvl>
    <w:lvl w:ilvl="3" w:tplc="0408000F" w:tentative="1">
      <w:start w:val="1"/>
      <w:numFmt w:val="decimal"/>
      <w:lvlText w:val="%4."/>
      <w:lvlJc w:val="left"/>
      <w:pPr>
        <w:ind w:left="2094" w:hanging="360"/>
      </w:pPr>
      <w:rPr>
        <w:rFonts w:cs="Times New Roman"/>
      </w:rPr>
    </w:lvl>
    <w:lvl w:ilvl="4" w:tplc="04080019" w:tentative="1">
      <w:start w:val="1"/>
      <w:numFmt w:val="lowerLetter"/>
      <w:lvlText w:val="%5."/>
      <w:lvlJc w:val="left"/>
      <w:pPr>
        <w:ind w:left="2814" w:hanging="360"/>
      </w:pPr>
      <w:rPr>
        <w:rFonts w:cs="Times New Roman"/>
      </w:rPr>
    </w:lvl>
    <w:lvl w:ilvl="5" w:tplc="0408001B" w:tentative="1">
      <w:start w:val="1"/>
      <w:numFmt w:val="lowerRoman"/>
      <w:lvlText w:val="%6."/>
      <w:lvlJc w:val="right"/>
      <w:pPr>
        <w:ind w:left="3534" w:hanging="180"/>
      </w:pPr>
      <w:rPr>
        <w:rFonts w:cs="Times New Roman"/>
      </w:rPr>
    </w:lvl>
    <w:lvl w:ilvl="6" w:tplc="0408000F" w:tentative="1">
      <w:start w:val="1"/>
      <w:numFmt w:val="decimal"/>
      <w:lvlText w:val="%7."/>
      <w:lvlJc w:val="left"/>
      <w:pPr>
        <w:ind w:left="4254" w:hanging="360"/>
      </w:pPr>
      <w:rPr>
        <w:rFonts w:cs="Times New Roman"/>
      </w:rPr>
    </w:lvl>
    <w:lvl w:ilvl="7" w:tplc="04080019" w:tentative="1">
      <w:start w:val="1"/>
      <w:numFmt w:val="lowerLetter"/>
      <w:lvlText w:val="%8."/>
      <w:lvlJc w:val="left"/>
      <w:pPr>
        <w:ind w:left="4974" w:hanging="360"/>
      </w:pPr>
      <w:rPr>
        <w:rFonts w:cs="Times New Roman"/>
      </w:rPr>
    </w:lvl>
    <w:lvl w:ilvl="8" w:tplc="0408001B" w:tentative="1">
      <w:start w:val="1"/>
      <w:numFmt w:val="lowerRoman"/>
      <w:lvlText w:val="%9."/>
      <w:lvlJc w:val="right"/>
      <w:pPr>
        <w:ind w:left="5694" w:hanging="180"/>
      </w:pPr>
      <w:rPr>
        <w:rFonts w:cs="Times New Roman"/>
      </w:rPr>
    </w:lvl>
  </w:abstractNum>
  <w:abstractNum w:abstractNumId="30">
    <w:nsid w:val="307B2580"/>
    <w:multiLevelType w:val="hybridMultilevel"/>
    <w:tmpl w:val="D6A28712"/>
    <w:lvl w:ilvl="0" w:tplc="21A8A14C">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31">
    <w:nsid w:val="33E75F8E"/>
    <w:multiLevelType w:val="hybridMultilevel"/>
    <w:tmpl w:val="2430BFA2"/>
    <w:lvl w:ilvl="0" w:tplc="0408000F">
      <w:start w:val="1"/>
      <w:numFmt w:val="decimal"/>
      <w:lvlText w:val="%1."/>
      <w:lvlJc w:val="left"/>
      <w:pPr>
        <w:ind w:left="720" w:hanging="360"/>
      </w:pPr>
      <w:rPr>
        <w:rFonts w:cs="Times New Roman"/>
        <w:color w:val="000066"/>
      </w:rPr>
    </w:lvl>
    <w:lvl w:ilvl="1" w:tplc="04080003" w:tentative="1">
      <w:start w:val="1"/>
      <w:numFmt w:val="lowerLetter"/>
      <w:lvlText w:val="%2."/>
      <w:lvlJc w:val="left"/>
      <w:pPr>
        <w:ind w:left="1440" w:hanging="360"/>
      </w:pPr>
      <w:rPr>
        <w:rFonts w:cs="Times New Roman"/>
      </w:rPr>
    </w:lvl>
    <w:lvl w:ilvl="2" w:tplc="04080005" w:tentative="1">
      <w:start w:val="1"/>
      <w:numFmt w:val="lowerRoman"/>
      <w:lvlText w:val="%3."/>
      <w:lvlJc w:val="right"/>
      <w:pPr>
        <w:ind w:left="2160" w:hanging="180"/>
      </w:pPr>
      <w:rPr>
        <w:rFonts w:cs="Times New Roman"/>
      </w:rPr>
    </w:lvl>
    <w:lvl w:ilvl="3" w:tplc="04080001" w:tentative="1">
      <w:start w:val="1"/>
      <w:numFmt w:val="decimal"/>
      <w:lvlText w:val="%4."/>
      <w:lvlJc w:val="left"/>
      <w:pPr>
        <w:ind w:left="2880" w:hanging="360"/>
      </w:pPr>
      <w:rPr>
        <w:rFonts w:cs="Times New Roman"/>
      </w:rPr>
    </w:lvl>
    <w:lvl w:ilvl="4" w:tplc="04080003" w:tentative="1">
      <w:start w:val="1"/>
      <w:numFmt w:val="lowerLetter"/>
      <w:lvlText w:val="%5."/>
      <w:lvlJc w:val="left"/>
      <w:pPr>
        <w:ind w:left="3600" w:hanging="360"/>
      </w:pPr>
      <w:rPr>
        <w:rFonts w:cs="Times New Roman"/>
      </w:rPr>
    </w:lvl>
    <w:lvl w:ilvl="5" w:tplc="04080005" w:tentative="1">
      <w:start w:val="1"/>
      <w:numFmt w:val="lowerRoman"/>
      <w:lvlText w:val="%6."/>
      <w:lvlJc w:val="right"/>
      <w:pPr>
        <w:ind w:left="4320" w:hanging="180"/>
      </w:pPr>
      <w:rPr>
        <w:rFonts w:cs="Times New Roman"/>
      </w:rPr>
    </w:lvl>
    <w:lvl w:ilvl="6" w:tplc="04080001" w:tentative="1">
      <w:start w:val="1"/>
      <w:numFmt w:val="decimal"/>
      <w:lvlText w:val="%7."/>
      <w:lvlJc w:val="left"/>
      <w:pPr>
        <w:ind w:left="5040" w:hanging="360"/>
      </w:pPr>
      <w:rPr>
        <w:rFonts w:cs="Times New Roman"/>
      </w:rPr>
    </w:lvl>
    <w:lvl w:ilvl="7" w:tplc="04080003" w:tentative="1">
      <w:start w:val="1"/>
      <w:numFmt w:val="lowerLetter"/>
      <w:lvlText w:val="%8."/>
      <w:lvlJc w:val="left"/>
      <w:pPr>
        <w:ind w:left="5760" w:hanging="360"/>
      </w:pPr>
      <w:rPr>
        <w:rFonts w:cs="Times New Roman"/>
      </w:rPr>
    </w:lvl>
    <w:lvl w:ilvl="8" w:tplc="04080005" w:tentative="1">
      <w:start w:val="1"/>
      <w:numFmt w:val="lowerRoman"/>
      <w:lvlText w:val="%9."/>
      <w:lvlJc w:val="right"/>
      <w:pPr>
        <w:ind w:left="6480" w:hanging="180"/>
      </w:pPr>
      <w:rPr>
        <w:rFonts w:cs="Times New Roman"/>
      </w:rPr>
    </w:lvl>
  </w:abstractNum>
  <w:abstractNum w:abstractNumId="32">
    <w:nsid w:val="35E70BA8"/>
    <w:multiLevelType w:val="hybridMultilevel"/>
    <w:tmpl w:val="D3BC556C"/>
    <w:lvl w:ilvl="0" w:tplc="04080001">
      <w:start w:val="1"/>
      <w:numFmt w:val="decimal"/>
      <w:lvlText w:val="%1."/>
      <w:lvlJc w:val="left"/>
      <w:pPr>
        <w:tabs>
          <w:tab w:val="num" w:pos="360"/>
        </w:tabs>
        <w:ind w:left="360" w:hanging="360"/>
      </w:p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3">
    <w:nsid w:val="37725D33"/>
    <w:multiLevelType w:val="hybridMultilevel"/>
    <w:tmpl w:val="B9EADB4A"/>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4">
    <w:nsid w:val="38B77F1A"/>
    <w:multiLevelType w:val="hybridMultilevel"/>
    <w:tmpl w:val="AA9242E6"/>
    <w:lvl w:ilvl="0" w:tplc="0408000F">
      <w:start w:val="1"/>
      <w:numFmt w:val="decimal"/>
      <w:lvlText w:val="%1."/>
      <w:lvlJc w:val="left"/>
      <w:pPr>
        <w:ind w:left="748" w:hanging="360"/>
      </w:pPr>
      <w:rPr>
        <w:rFonts w:cs="Times New Roman"/>
      </w:rPr>
    </w:lvl>
    <w:lvl w:ilvl="1" w:tplc="04080019" w:tentative="1">
      <w:start w:val="1"/>
      <w:numFmt w:val="lowerLetter"/>
      <w:lvlText w:val="%2."/>
      <w:lvlJc w:val="left"/>
      <w:pPr>
        <w:ind w:left="1468" w:hanging="360"/>
      </w:pPr>
      <w:rPr>
        <w:rFonts w:cs="Times New Roman"/>
      </w:rPr>
    </w:lvl>
    <w:lvl w:ilvl="2" w:tplc="0408001B" w:tentative="1">
      <w:start w:val="1"/>
      <w:numFmt w:val="lowerRoman"/>
      <w:lvlText w:val="%3."/>
      <w:lvlJc w:val="right"/>
      <w:pPr>
        <w:ind w:left="2188" w:hanging="180"/>
      </w:pPr>
      <w:rPr>
        <w:rFonts w:cs="Times New Roman"/>
      </w:rPr>
    </w:lvl>
    <w:lvl w:ilvl="3" w:tplc="0408000F" w:tentative="1">
      <w:start w:val="1"/>
      <w:numFmt w:val="decimal"/>
      <w:lvlText w:val="%4."/>
      <w:lvlJc w:val="left"/>
      <w:pPr>
        <w:ind w:left="2908" w:hanging="360"/>
      </w:pPr>
      <w:rPr>
        <w:rFonts w:cs="Times New Roman"/>
      </w:rPr>
    </w:lvl>
    <w:lvl w:ilvl="4" w:tplc="04080019" w:tentative="1">
      <w:start w:val="1"/>
      <w:numFmt w:val="lowerLetter"/>
      <w:lvlText w:val="%5."/>
      <w:lvlJc w:val="left"/>
      <w:pPr>
        <w:ind w:left="3628" w:hanging="360"/>
      </w:pPr>
      <w:rPr>
        <w:rFonts w:cs="Times New Roman"/>
      </w:rPr>
    </w:lvl>
    <w:lvl w:ilvl="5" w:tplc="0408001B" w:tentative="1">
      <w:start w:val="1"/>
      <w:numFmt w:val="lowerRoman"/>
      <w:lvlText w:val="%6."/>
      <w:lvlJc w:val="right"/>
      <w:pPr>
        <w:ind w:left="4348" w:hanging="180"/>
      </w:pPr>
      <w:rPr>
        <w:rFonts w:cs="Times New Roman"/>
      </w:rPr>
    </w:lvl>
    <w:lvl w:ilvl="6" w:tplc="0408000F" w:tentative="1">
      <w:start w:val="1"/>
      <w:numFmt w:val="decimal"/>
      <w:lvlText w:val="%7."/>
      <w:lvlJc w:val="left"/>
      <w:pPr>
        <w:ind w:left="5068" w:hanging="360"/>
      </w:pPr>
      <w:rPr>
        <w:rFonts w:cs="Times New Roman"/>
      </w:rPr>
    </w:lvl>
    <w:lvl w:ilvl="7" w:tplc="04080019" w:tentative="1">
      <w:start w:val="1"/>
      <w:numFmt w:val="lowerLetter"/>
      <w:lvlText w:val="%8."/>
      <w:lvlJc w:val="left"/>
      <w:pPr>
        <w:ind w:left="5788" w:hanging="360"/>
      </w:pPr>
      <w:rPr>
        <w:rFonts w:cs="Times New Roman"/>
      </w:rPr>
    </w:lvl>
    <w:lvl w:ilvl="8" w:tplc="0408001B" w:tentative="1">
      <w:start w:val="1"/>
      <w:numFmt w:val="lowerRoman"/>
      <w:lvlText w:val="%9."/>
      <w:lvlJc w:val="right"/>
      <w:pPr>
        <w:ind w:left="6508" w:hanging="180"/>
      </w:pPr>
      <w:rPr>
        <w:rFonts w:cs="Times New Roman"/>
      </w:rPr>
    </w:lvl>
  </w:abstractNum>
  <w:abstractNum w:abstractNumId="35">
    <w:nsid w:val="392B6F57"/>
    <w:multiLevelType w:val="hybridMultilevel"/>
    <w:tmpl w:val="BB567C0A"/>
    <w:lvl w:ilvl="0" w:tplc="526C80EA">
      <w:start w:val="1"/>
      <w:numFmt w:val="decimal"/>
      <w:lvlText w:val="%1)"/>
      <w:lvlJc w:val="left"/>
      <w:pPr>
        <w:tabs>
          <w:tab w:val="num" w:pos="360"/>
        </w:tabs>
        <w:ind w:left="360" w:hanging="360"/>
      </w:pPr>
      <w:rPr>
        <w:rFonts w:cs="Times New Roman" w:hint="default"/>
        <w:b w:val="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6">
    <w:nsid w:val="3B0F7B04"/>
    <w:multiLevelType w:val="hybridMultilevel"/>
    <w:tmpl w:val="02A0F51C"/>
    <w:lvl w:ilvl="0" w:tplc="9C0C22A8">
      <w:start w:val="1"/>
      <w:numFmt w:val="bullet"/>
      <w:lvlText w:val=""/>
      <w:lvlJc w:val="left"/>
      <w:pPr>
        <w:ind w:left="720" w:hanging="360"/>
      </w:pPr>
      <w:rPr>
        <w:rFonts w:ascii="Symbol" w:hAnsi="Symbol" w:hint="default"/>
        <w:color w:val="auto"/>
      </w:rPr>
    </w:lvl>
    <w:lvl w:ilvl="1" w:tplc="0D225116" w:tentative="1">
      <w:start w:val="1"/>
      <w:numFmt w:val="bullet"/>
      <w:lvlText w:val="o"/>
      <w:lvlJc w:val="left"/>
      <w:pPr>
        <w:ind w:left="1440" w:hanging="360"/>
      </w:pPr>
      <w:rPr>
        <w:rFonts w:ascii="Courier New" w:hAnsi="Courier New" w:hint="default"/>
      </w:rPr>
    </w:lvl>
    <w:lvl w:ilvl="2" w:tplc="29BC6710" w:tentative="1">
      <w:start w:val="1"/>
      <w:numFmt w:val="bullet"/>
      <w:lvlText w:val=""/>
      <w:lvlJc w:val="left"/>
      <w:pPr>
        <w:ind w:left="2160" w:hanging="360"/>
      </w:pPr>
      <w:rPr>
        <w:rFonts w:ascii="Wingdings" w:hAnsi="Wingdings" w:hint="default"/>
      </w:rPr>
    </w:lvl>
    <w:lvl w:ilvl="3" w:tplc="6CEAE1CA" w:tentative="1">
      <w:start w:val="1"/>
      <w:numFmt w:val="bullet"/>
      <w:lvlText w:val=""/>
      <w:lvlJc w:val="left"/>
      <w:pPr>
        <w:ind w:left="2880" w:hanging="360"/>
      </w:pPr>
      <w:rPr>
        <w:rFonts w:ascii="Symbol" w:hAnsi="Symbol" w:hint="default"/>
      </w:rPr>
    </w:lvl>
    <w:lvl w:ilvl="4" w:tplc="A2F8874E" w:tentative="1">
      <w:start w:val="1"/>
      <w:numFmt w:val="bullet"/>
      <w:lvlText w:val="o"/>
      <w:lvlJc w:val="left"/>
      <w:pPr>
        <w:ind w:left="3600" w:hanging="360"/>
      </w:pPr>
      <w:rPr>
        <w:rFonts w:ascii="Courier New" w:hAnsi="Courier New" w:hint="default"/>
      </w:rPr>
    </w:lvl>
    <w:lvl w:ilvl="5" w:tplc="2FC27946" w:tentative="1">
      <w:start w:val="1"/>
      <w:numFmt w:val="bullet"/>
      <w:lvlText w:val=""/>
      <w:lvlJc w:val="left"/>
      <w:pPr>
        <w:ind w:left="4320" w:hanging="360"/>
      </w:pPr>
      <w:rPr>
        <w:rFonts w:ascii="Wingdings" w:hAnsi="Wingdings" w:hint="default"/>
      </w:rPr>
    </w:lvl>
    <w:lvl w:ilvl="6" w:tplc="F9782F8C" w:tentative="1">
      <w:start w:val="1"/>
      <w:numFmt w:val="bullet"/>
      <w:lvlText w:val=""/>
      <w:lvlJc w:val="left"/>
      <w:pPr>
        <w:ind w:left="5040" w:hanging="360"/>
      </w:pPr>
      <w:rPr>
        <w:rFonts w:ascii="Symbol" w:hAnsi="Symbol" w:hint="default"/>
      </w:rPr>
    </w:lvl>
    <w:lvl w:ilvl="7" w:tplc="5EA43CA0" w:tentative="1">
      <w:start w:val="1"/>
      <w:numFmt w:val="bullet"/>
      <w:lvlText w:val="o"/>
      <w:lvlJc w:val="left"/>
      <w:pPr>
        <w:ind w:left="5760" w:hanging="360"/>
      </w:pPr>
      <w:rPr>
        <w:rFonts w:ascii="Courier New" w:hAnsi="Courier New" w:hint="default"/>
      </w:rPr>
    </w:lvl>
    <w:lvl w:ilvl="8" w:tplc="17AEF446" w:tentative="1">
      <w:start w:val="1"/>
      <w:numFmt w:val="bullet"/>
      <w:lvlText w:val=""/>
      <w:lvlJc w:val="left"/>
      <w:pPr>
        <w:ind w:left="6480" w:hanging="360"/>
      </w:pPr>
      <w:rPr>
        <w:rFonts w:ascii="Wingdings" w:hAnsi="Wingdings" w:hint="default"/>
      </w:rPr>
    </w:lvl>
  </w:abstractNum>
  <w:abstractNum w:abstractNumId="37">
    <w:nsid w:val="3C0D0E1A"/>
    <w:multiLevelType w:val="hybridMultilevel"/>
    <w:tmpl w:val="C51C52B8"/>
    <w:lvl w:ilvl="0" w:tplc="0408000F">
      <w:start w:val="1"/>
      <w:numFmt w:val="decimal"/>
      <w:lvlText w:val="%1."/>
      <w:lvlJc w:val="left"/>
      <w:pPr>
        <w:ind w:left="644"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3D5411FC"/>
    <w:multiLevelType w:val="hybridMultilevel"/>
    <w:tmpl w:val="61F688E2"/>
    <w:lvl w:ilvl="0" w:tplc="0408000B">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39">
    <w:nsid w:val="3E1623E5"/>
    <w:multiLevelType w:val="hybridMultilevel"/>
    <w:tmpl w:val="F72266CC"/>
    <w:lvl w:ilvl="0" w:tplc="04080001">
      <w:start w:val="1"/>
      <w:numFmt w:val="decimal"/>
      <w:lvlText w:val="%1."/>
      <w:lvlJc w:val="left"/>
      <w:pPr>
        <w:tabs>
          <w:tab w:val="num" w:pos="1080"/>
        </w:tabs>
        <w:ind w:left="1080" w:hanging="360"/>
      </w:pPr>
      <w:rPr>
        <w:rFonts w:cs="Times New Roman"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40">
    <w:nsid w:val="3F2D679E"/>
    <w:multiLevelType w:val="hybridMultilevel"/>
    <w:tmpl w:val="E1BCA0D8"/>
    <w:lvl w:ilvl="0" w:tplc="88386D3A">
      <w:start w:val="1"/>
      <w:numFmt w:val="bullet"/>
      <w:lvlText w:val=""/>
      <w:lvlJc w:val="left"/>
      <w:pPr>
        <w:tabs>
          <w:tab w:val="num" w:pos="287"/>
        </w:tabs>
        <w:ind w:left="287" w:hanging="284"/>
      </w:pPr>
      <w:rPr>
        <w:rFonts w:ascii="Symbol" w:hAnsi="Symbol" w:hint="default"/>
      </w:rPr>
    </w:lvl>
    <w:lvl w:ilvl="1" w:tplc="04080003" w:tentative="1">
      <w:start w:val="1"/>
      <w:numFmt w:val="bullet"/>
      <w:lvlText w:val="o"/>
      <w:lvlJc w:val="left"/>
      <w:pPr>
        <w:ind w:left="-41" w:hanging="360"/>
      </w:pPr>
      <w:rPr>
        <w:rFonts w:ascii="Courier New" w:hAnsi="Courier New" w:hint="default"/>
      </w:rPr>
    </w:lvl>
    <w:lvl w:ilvl="2" w:tplc="04080005" w:tentative="1">
      <w:start w:val="1"/>
      <w:numFmt w:val="bullet"/>
      <w:lvlText w:val=""/>
      <w:lvlJc w:val="left"/>
      <w:pPr>
        <w:ind w:left="679" w:hanging="360"/>
      </w:pPr>
      <w:rPr>
        <w:rFonts w:ascii="Wingdings" w:hAnsi="Wingdings" w:hint="default"/>
      </w:rPr>
    </w:lvl>
    <w:lvl w:ilvl="3" w:tplc="04080001" w:tentative="1">
      <w:start w:val="1"/>
      <w:numFmt w:val="bullet"/>
      <w:lvlText w:val=""/>
      <w:lvlJc w:val="left"/>
      <w:pPr>
        <w:ind w:left="1399" w:hanging="360"/>
      </w:pPr>
      <w:rPr>
        <w:rFonts w:ascii="Symbol" w:hAnsi="Symbol" w:hint="default"/>
      </w:rPr>
    </w:lvl>
    <w:lvl w:ilvl="4" w:tplc="04080003" w:tentative="1">
      <w:start w:val="1"/>
      <w:numFmt w:val="bullet"/>
      <w:lvlText w:val="o"/>
      <w:lvlJc w:val="left"/>
      <w:pPr>
        <w:ind w:left="2119" w:hanging="360"/>
      </w:pPr>
      <w:rPr>
        <w:rFonts w:ascii="Courier New" w:hAnsi="Courier New" w:hint="default"/>
      </w:rPr>
    </w:lvl>
    <w:lvl w:ilvl="5" w:tplc="04080005" w:tentative="1">
      <w:start w:val="1"/>
      <w:numFmt w:val="bullet"/>
      <w:lvlText w:val=""/>
      <w:lvlJc w:val="left"/>
      <w:pPr>
        <w:ind w:left="2839" w:hanging="360"/>
      </w:pPr>
      <w:rPr>
        <w:rFonts w:ascii="Wingdings" w:hAnsi="Wingdings" w:hint="default"/>
      </w:rPr>
    </w:lvl>
    <w:lvl w:ilvl="6" w:tplc="04080001" w:tentative="1">
      <w:start w:val="1"/>
      <w:numFmt w:val="bullet"/>
      <w:lvlText w:val=""/>
      <w:lvlJc w:val="left"/>
      <w:pPr>
        <w:ind w:left="3559" w:hanging="360"/>
      </w:pPr>
      <w:rPr>
        <w:rFonts w:ascii="Symbol" w:hAnsi="Symbol" w:hint="default"/>
      </w:rPr>
    </w:lvl>
    <w:lvl w:ilvl="7" w:tplc="04080003" w:tentative="1">
      <w:start w:val="1"/>
      <w:numFmt w:val="bullet"/>
      <w:lvlText w:val="o"/>
      <w:lvlJc w:val="left"/>
      <w:pPr>
        <w:ind w:left="4279" w:hanging="360"/>
      </w:pPr>
      <w:rPr>
        <w:rFonts w:ascii="Courier New" w:hAnsi="Courier New" w:hint="default"/>
      </w:rPr>
    </w:lvl>
    <w:lvl w:ilvl="8" w:tplc="04080005" w:tentative="1">
      <w:start w:val="1"/>
      <w:numFmt w:val="bullet"/>
      <w:lvlText w:val=""/>
      <w:lvlJc w:val="left"/>
      <w:pPr>
        <w:ind w:left="4999" w:hanging="360"/>
      </w:pPr>
      <w:rPr>
        <w:rFonts w:ascii="Wingdings" w:hAnsi="Wingdings" w:hint="default"/>
      </w:rPr>
    </w:lvl>
  </w:abstractNum>
  <w:abstractNum w:abstractNumId="41">
    <w:nsid w:val="420449EC"/>
    <w:multiLevelType w:val="hybridMultilevel"/>
    <w:tmpl w:val="42C60262"/>
    <w:lvl w:ilvl="0" w:tplc="FFFFFFFF">
      <w:start w:val="1"/>
      <w:numFmt w:val="decimal"/>
      <w:lvlText w:val="%1."/>
      <w:lvlJc w:val="left"/>
      <w:pPr>
        <w:tabs>
          <w:tab w:val="num" w:pos="360"/>
        </w:tabs>
        <w:ind w:left="360" w:hanging="360"/>
      </w:pPr>
      <w:rPr>
        <w:b w:val="0"/>
        <w:i w:val="0"/>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42">
    <w:nsid w:val="430422B5"/>
    <w:multiLevelType w:val="hybridMultilevel"/>
    <w:tmpl w:val="1806EFBA"/>
    <w:lvl w:ilvl="0" w:tplc="0408000F">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43C224EE"/>
    <w:multiLevelType w:val="hybridMultilevel"/>
    <w:tmpl w:val="F3A82110"/>
    <w:lvl w:ilvl="0" w:tplc="0408000F">
      <w:start w:val="1"/>
      <w:numFmt w:val="decimal"/>
      <w:lvlText w:val="%1."/>
      <w:lvlJc w:val="left"/>
      <w:pPr>
        <w:tabs>
          <w:tab w:val="num" w:pos="360"/>
        </w:tabs>
        <w:ind w:left="360" w:hanging="360"/>
      </w:pPr>
      <w:rPr>
        <w:rFonts w:cs="Times New Roman"/>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44">
    <w:nsid w:val="43ED2C75"/>
    <w:multiLevelType w:val="hybridMultilevel"/>
    <w:tmpl w:val="5BE4CC2C"/>
    <w:lvl w:ilvl="0" w:tplc="B7D051F6">
      <w:start w:val="1"/>
      <w:numFmt w:val="bullet"/>
      <w:lvlText w:val=""/>
      <w:lvlJc w:val="left"/>
      <w:pPr>
        <w:tabs>
          <w:tab w:val="num" w:pos="540"/>
        </w:tabs>
        <w:ind w:left="540" w:hanging="360"/>
      </w:pPr>
      <w:rPr>
        <w:rFonts w:ascii="Wingdings" w:hAnsi="Wingdings" w:hint="default"/>
      </w:rPr>
    </w:lvl>
    <w:lvl w:ilvl="1" w:tplc="04080003" w:tentative="1">
      <w:start w:val="1"/>
      <w:numFmt w:val="bullet"/>
      <w:lvlText w:val="o"/>
      <w:lvlJc w:val="left"/>
      <w:pPr>
        <w:tabs>
          <w:tab w:val="num" w:pos="1260"/>
        </w:tabs>
        <w:ind w:left="1260" w:hanging="360"/>
      </w:pPr>
      <w:rPr>
        <w:rFonts w:ascii="Courier New" w:hAnsi="Courier New" w:hint="default"/>
      </w:rPr>
    </w:lvl>
    <w:lvl w:ilvl="2" w:tplc="04080005" w:tentative="1">
      <w:start w:val="1"/>
      <w:numFmt w:val="bullet"/>
      <w:lvlText w:val=""/>
      <w:lvlJc w:val="left"/>
      <w:pPr>
        <w:tabs>
          <w:tab w:val="num" w:pos="1980"/>
        </w:tabs>
        <w:ind w:left="1980" w:hanging="360"/>
      </w:pPr>
      <w:rPr>
        <w:rFonts w:ascii="Wingdings" w:hAnsi="Wingdings" w:hint="default"/>
      </w:rPr>
    </w:lvl>
    <w:lvl w:ilvl="3" w:tplc="04080001" w:tentative="1">
      <w:start w:val="1"/>
      <w:numFmt w:val="bullet"/>
      <w:lvlText w:val=""/>
      <w:lvlJc w:val="left"/>
      <w:pPr>
        <w:tabs>
          <w:tab w:val="num" w:pos="2700"/>
        </w:tabs>
        <w:ind w:left="2700" w:hanging="360"/>
      </w:pPr>
      <w:rPr>
        <w:rFonts w:ascii="Symbol" w:hAnsi="Symbol" w:hint="default"/>
      </w:rPr>
    </w:lvl>
    <w:lvl w:ilvl="4" w:tplc="04080003" w:tentative="1">
      <w:start w:val="1"/>
      <w:numFmt w:val="bullet"/>
      <w:lvlText w:val="o"/>
      <w:lvlJc w:val="left"/>
      <w:pPr>
        <w:tabs>
          <w:tab w:val="num" w:pos="3420"/>
        </w:tabs>
        <w:ind w:left="3420" w:hanging="360"/>
      </w:pPr>
      <w:rPr>
        <w:rFonts w:ascii="Courier New" w:hAnsi="Courier New" w:hint="default"/>
      </w:rPr>
    </w:lvl>
    <w:lvl w:ilvl="5" w:tplc="04080005" w:tentative="1">
      <w:start w:val="1"/>
      <w:numFmt w:val="bullet"/>
      <w:lvlText w:val=""/>
      <w:lvlJc w:val="left"/>
      <w:pPr>
        <w:tabs>
          <w:tab w:val="num" w:pos="4140"/>
        </w:tabs>
        <w:ind w:left="4140" w:hanging="360"/>
      </w:pPr>
      <w:rPr>
        <w:rFonts w:ascii="Wingdings" w:hAnsi="Wingdings" w:hint="default"/>
      </w:rPr>
    </w:lvl>
    <w:lvl w:ilvl="6" w:tplc="04080001" w:tentative="1">
      <w:start w:val="1"/>
      <w:numFmt w:val="bullet"/>
      <w:lvlText w:val=""/>
      <w:lvlJc w:val="left"/>
      <w:pPr>
        <w:tabs>
          <w:tab w:val="num" w:pos="4860"/>
        </w:tabs>
        <w:ind w:left="4860" w:hanging="360"/>
      </w:pPr>
      <w:rPr>
        <w:rFonts w:ascii="Symbol" w:hAnsi="Symbol" w:hint="default"/>
      </w:rPr>
    </w:lvl>
    <w:lvl w:ilvl="7" w:tplc="04080003" w:tentative="1">
      <w:start w:val="1"/>
      <w:numFmt w:val="bullet"/>
      <w:lvlText w:val="o"/>
      <w:lvlJc w:val="left"/>
      <w:pPr>
        <w:tabs>
          <w:tab w:val="num" w:pos="5580"/>
        </w:tabs>
        <w:ind w:left="5580" w:hanging="360"/>
      </w:pPr>
      <w:rPr>
        <w:rFonts w:ascii="Courier New" w:hAnsi="Courier New" w:hint="default"/>
      </w:rPr>
    </w:lvl>
    <w:lvl w:ilvl="8" w:tplc="04080005" w:tentative="1">
      <w:start w:val="1"/>
      <w:numFmt w:val="bullet"/>
      <w:lvlText w:val=""/>
      <w:lvlJc w:val="left"/>
      <w:pPr>
        <w:tabs>
          <w:tab w:val="num" w:pos="6300"/>
        </w:tabs>
        <w:ind w:left="6300" w:hanging="360"/>
      </w:pPr>
      <w:rPr>
        <w:rFonts w:ascii="Wingdings" w:hAnsi="Wingdings" w:hint="default"/>
      </w:rPr>
    </w:lvl>
  </w:abstractNum>
  <w:abstractNum w:abstractNumId="45">
    <w:nsid w:val="46BC5587"/>
    <w:multiLevelType w:val="hybridMultilevel"/>
    <w:tmpl w:val="6010D4A4"/>
    <w:lvl w:ilvl="0" w:tplc="0408001B">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6">
    <w:nsid w:val="4B55322F"/>
    <w:multiLevelType w:val="hybridMultilevel"/>
    <w:tmpl w:val="CA9EA692"/>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nsid w:val="4B9A2649"/>
    <w:multiLevelType w:val="hybridMultilevel"/>
    <w:tmpl w:val="DA3004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nsid w:val="4D784D0B"/>
    <w:multiLevelType w:val="hybridMultilevel"/>
    <w:tmpl w:val="A6DE343E"/>
    <w:lvl w:ilvl="0" w:tplc="0408000F">
      <w:start w:val="1"/>
      <w:numFmt w:val="decimal"/>
      <w:lvlText w:val="%1."/>
      <w:lvlJc w:val="left"/>
      <w:pPr>
        <w:ind w:left="1146" w:hanging="360"/>
      </w:pPr>
    </w:lvl>
    <w:lvl w:ilvl="1" w:tplc="04080019">
      <w:start w:val="1"/>
      <w:numFmt w:val="lowerLetter"/>
      <w:lvlText w:val="%2."/>
      <w:lvlJc w:val="left"/>
      <w:pPr>
        <w:ind w:left="1866" w:hanging="360"/>
      </w:pPr>
    </w:lvl>
    <w:lvl w:ilvl="2" w:tplc="0408001B">
      <w:start w:val="1"/>
      <w:numFmt w:val="lowerRoman"/>
      <w:lvlText w:val="%3."/>
      <w:lvlJc w:val="right"/>
      <w:pPr>
        <w:ind w:left="2586" w:hanging="180"/>
      </w:pPr>
    </w:lvl>
    <w:lvl w:ilvl="3" w:tplc="0408000F">
      <w:start w:val="1"/>
      <w:numFmt w:val="decimal"/>
      <w:lvlText w:val="%4."/>
      <w:lvlJc w:val="left"/>
      <w:pPr>
        <w:ind w:left="3306" w:hanging="360"/>
      </w:pPr>
    </w:lvl>
    <w:lvl w:ilvl="4" w:tplc="04080019">
      <w:start w:val="1"/>
      <w:numFmt w:val="lowerLetter"/>
      <w:lvlText w:val="%5."/>
      <w:lvlJc w:val="left"/>
      <w:pPr>
        <w:ind w:left="4026" w:hanging="360"/>
      </w:pPr>
    </w:lvl>
    <w:lvl w:ilvl="5" w:tplc="0408001B">
      <w:start w:val="1"/>
      <w:numFmt w:val="lowerRoman"/>
      <w:lvlText w:val="%6."/>
      <w:lvlJc w:val="right"/>
      <w:pPr>
        <w:ind w:left="4746" w:hanging="180"/>
      </w:pPr>
    </w:lvl>
    <w:lvl w:ilvl="6" w:tplc="0408000F">
      <w:start w:val="1"/>
      <w:numFmt w:val="decimal"/>
      <w:lvlText w:val="%7."/>
      <w:lvlJc w:val="left"/>
      <w:pPr>
        <w:ind w:left="5466" w:hanging="360"/>
      </w:pPr>
    </w:lvl>
    <w:lvl w:ilvl="7" w:tplc="04080019">
      <w:start w:val="1"/>
      <w:numFmt w:val="lowerLetter"/>
      <w:lvlText w:val="%8."/>
      <w:lvlJc w:val="left"/>
      <w:pPr>
        <w:ind w:left="6186" w:hanging="360"/>
      </w:pPr>
    </w:lvl>
    <w:lvl w:ilvl="8" w:tplc="0408001B">
      <w:start w:val="1"/>
      <w:numFmt w:val="lowerRoman"/>
      <w:lvlText w:val="%9."/>
      <w:lvlJc w:val="right"/>
      <w:pPr>
        <w:ind w:left="6906" w:hanging="180"/>
      </w:pPr>
    </w:lvl>
  </w:abstractNum>
  <w:abstractNum w:abstractNumId="49">
    <w:nsid w:val="503369C8"/>
    <w:multiLevelType w:val="hybridMultilevel"/>
    <w:tmpl w:val="634A6D5E"/>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0">
    <w:nsid w:val="525C5FCE"/>
    <w:multiLevelType w:val="hybridMultilevel"/>
    <w:tmpl w:val="A4FAB682"/>
    <w:lvl w:ilvl="0" w:tplc="CD783144">
      <w:start w:val="1"/>
      <w:numFmt w:val="bullet"/>
      <w:lvlText w:val=""/>
      <w:lvlJc w:val="left"/>
      <w:pPr>
        <w:ind w:left="720" w:hanging="360"/>
      </w:pPr>
      <w:rPr>
        <w:rFonts w:ascii="Symbol" w:hAnsi="Symbol" w:hint="default"/>
        <w:color w:val="auto"/>
      </w:rPr>
    </w:lvl>
    <w:lvl w:ilvl="1" w:tplc="788299B8" w:tentative="1">
      <w:start w:val="1"/>
      <w:numFmt w:val="bullet"/>
      <w:lvlText w:val="o"/>
      <w:lvlJc w:val="left"/>
      <w:pPr>
        <w:ind w:left="1440" w:hanging="360"/>
      </w:pPr>
      <w:rPr>
        <w:rFonts w:ascii="Courier New" w:hAnsi="Courier New" w:hint="default"/>
      </w:rPr>
    </w:lvl>
    <w:lvl w:ilvl="2" w:tplc="BFE070E6" w:tentative="1">
      <w:start w:val="1"/>
      <w:numFmt w:val="bullet"/>
      <w:lvlText w:val=""/>
      <w:lvlJc w:val="left"/>
      <w:pPr>
        <w:ind w:left="2160" w:hanging="360"/>
      </w:pPr>
      <w:rPr>
        <w:rFonts w:ascii="Wingdings" w:hAnsi="Wingdings" w:hint="default"/>
      </w:rPr>
    </w:lvl>
    <w:lvl w:ilvl="3" w:tplc="C19033A4" w:tentative="1">
      <w:start w:val="1"/>
      <w:numFmt w:val="bullet"/>
      <w:lvlText w:val=""/>
      <w:lvlJc w:val="left"/>
      <w:pPr>
        <w:ind w:left="2880" w:hanging="360"/>
      </w:pPr>
      <w:rPr>
        <w:rFonts w:ascii="Symbol" w:hAnsi="Symbol" w:hint="default"/>
      </w:rPr>
    </w:lvl>
    <w:lvl w:ilvl="4" w:tplc="63788136" w:tentative="1">
      <w:start w:val="1"/>
      <w:numFmt w:val="bullet"/>
      <w:lvlText w:val="o"/>
      <w:lvlJc w:val="left"/>
      <w:pPr>
        <w:ind w:left="3600" w:hanging="360"/>
      </w:pPr>
      <w:rPr>
        <w:rFonts w:ascii="Courier New" w:hAnsi="Courier New" w:hint="default"/>
      </w:rPr>
    </w:lvl>
    <w:lvl w:ilvl="5" w:tplc="628E6A86" w:tentative="1">
      <w:start w:val="1"/>
      <w:numFmt w:val="bullet"/>
      <w:lvlText w:val=""/>
      <w:lvlJc w:val="left"/>
      <w:pPr>
        <w:ind w:left="4320" w:hanging="360"/>
      </w:pPr>
      <w:rPr>
        <w:rFonts w:ascii="Wingdings" w:hAnsi="Wingdings" w:hint="default"/>
      </w:rPr>
    </w:lvl>
    <w:lvl w:ilvl="6" w:tplc="1494BC88" w:tentative="1">
      <w:start w:val="1"/>
      <w:numFmt w:val="bullet"/>
      <w:lvlText w:val=""/>
      <w:lvlJc w:val="left"/>
      <w:pPr>
        <w:ind w:left="5040" w:hanging="360"/>
      </w:pPr>
      <w:rPr>
        <w:rFonts w:ascii="Symbol" w:hAnsi="Symbol" w:hint="default"/>
      </w:rPr>
    </w:lvl>
    <w:lvl w:ilvl="7" w:tplc="26B677BE" w:tentative="1">
      <w:start w:val="1"/>
      <w:numFmt w:val="bullet"/>
      <w:lvlText w:val="o"/>
      <w:lvlJc w:val="left"/>
      <w:pPr>
        <w:ind w:left="5760" w:hanging="360"/>
      </w:pPr>
      <w:rPr>
        <w:rFonts w:ascii="Courier New" w:hAnsi="Courier New" w:hint="default"/>
      </w:rPr>
    </w:lvl>
    <w:lvl w:ilvl="8" w:tplc="33280FA8" w:tentative="1">
      <w:start w:val="1"/>
      <w:numFmt w:val="bullet"/>
      <w:lvlText w:val=""/>
      <w:lvlJc w:val="left"/>
      <w:pPr>
        <w:ind w:left="6480" w:hanging="360"/>
      </w:pPr>
      <w:rPr>
        <w:rFonts w:ascii="Wingdings" w:hAnsi="Wingdings" w:hint="default"/>
      </w:rPr>
    </w:lvl>
  </w:abstractNum>
  <w:abstractNum w:abstractNumId="51">
    <w:nsid w:val="53AB1562"/>
    <w:multiLevelType w:val="hybridMultilevel"/>
    <w:tmpl w:val="CE54F48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2">
    <w:nsid w:val="564F6149"/>
    <w:multiLevelType w:val="hybridMultilevel"/>
    <w:tmpl w:val="5B00885A"/>
    <w:lvl w:ilvl="0" w:tplc="E878F1BA">
      <w:start w:val="1"/>
      <w:numFmt w:val="decimal"/>
      <w:lvlText w:val="%1."/>
      <w:lvlJc w:val="left"/>
      <w:pPr>
        <w:tabs>
          <w:tab w:val="num" w:pos="765"/>
        </w:tabs>
        <w:ind w:left="765" w:hanging="765"/>
      </w:pPr>
      <w:rPr>
        <w:rFonts w:cs="Times New Roman" w:hint="default"/>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53">
    <w:nsid w:val="5A0A72B9"/>
    <w:multiLevelType w:val="hybridMultilevel"/>
    <w:tmpl w:val="03EA93C6"/>
    <w:lvl w:ilvl="0" w:tplc="A3C41880">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4">
    <w:nsid w:val="5DDC18A2"/>
    <w:multiLevelType w:val="hybridMultilevel"/>
    <w:tmpl w:val="B4D61C14"/>
    <w:lvl w:ilvl="0" w:tplc="C34CD590">
      <w:start w:val="1"/>
      <w:numFmt w:val="decimal"/>
      <w:lvlText w:val="%1."/>
      <w:lvlJc w:val="left"/>
      <w:pPr>
        <w:tabs>
          <w:tab w:val="num" w:pos="1080"/>
        </w:tabs>
        <w:ind w:left="1080" w:hanging="360"/>
      </w:pPr>
      <w:rPr>
        <w:rFonts w:cs="Times New Roman" w:hint="default"/>
        <w:b w:val="0"/>
      </w:rPr>
    </w:lvl>
    <w:lvl w:ilvl="1" w:tplc="B6BA6F24" w:tentative="1">
      <w:start w:val="1"/>
      <w:numFmt w:val="bullet"/>
      <w:lvlText w:val="o"/>
      <w:lvlJc w:val="left"/>
      <w:pPr>
        <w:tabs>
          <w:tab w:val="num" w:pos="1800"/>
        </w:tabs>
        <w:ind w:left="1800" w:hanging="360"/>
      </w:pPr>
      <w:rPr>
        <w:rFonts w:ascii="Courier New" w:hAnsi="Courier New" w:hint="default"/>
      </w:rPr>
    </w:lvl>
    <w:lvl w:ilvl="2" w:tplc="10DE756A" w:tentative="1">
      <w:start w:val="1"/>
      <w:numFmt w:val="bullet"/>
      <w:lvlText w:val=""/>
      <w:lvlJc w:val="left"/>
      <w:pPr>
        <w:tabs>
          <w:tab w:val="num" w:pos="2520"/>
        </w:tabs>
        <w:ind w:left="2520" w:hanging="360"/>
      </w:pPr>
      <w:rPr>
        <w:rFonts w:ascii="Wingdings" w:hAnsi="Wingdings" w:hint="default"/>
      </w:rPr>
    </w:lvl>
    <w:lvl w:ilvl="3" w:tplc="DB7E047E" w:tentative="1">
      <w:start w:val="1"/>
      <w:numFmt w:val="bullet"/>
      <w:lvlText w:val=""/>
      <w:lvlJc w:val="left"/>
      <w:pPr>
        <w:tabs>
          <w:tab w:val="num" w:pos="3240"/>
        </w:tabs>
        <w:ind w:left="3240" w:hanging="360"/>
      </w:pPr>
      <w:rPr>
        <w:rFonts w:ascii="Symbol" w:hAnsi="Symbol" w:hint="default"/>
      </w:rPr>
    </w:lvl>
    <w:lvl w:ilvl="4" w:tplc="B716732C" w:tentative="1">
      <w:start w:val="1"/>
      <w:numFmt w:val="bullet"/>
      <w:lvlText w:val="o"/>
      <w:lvlJc w:val="left"/>
      <w:pPr>
        <w:tabs>
          <w:tab w:val="num" w:pos="3960"/>
        </w:tabs>
        <w:ind w:left="3960" w:hanging="360"/>
      </w:pPr>
      <w:rPr>
        <w:rFonts w:ascii="Courier New" w:hAnsi="Courier New" w:hint="default"/>
      </w:rPr>
    </w:lvl>
    <w:lvl w:ilvl="5" w:tplc="B9A43CFC" w:tentative="1">
      <w:start w:val="1"/>
      <w:numFmt w:val="bullet"/>
      <w:lvlText w:val=""/>
      <w:lvlJc w:val="left"/>
      <w:pPr>
        <w:tabs>
          <w:tab w:val="num" w:pos="4680"/>
        </w:tabs>
        <w:ind w:left="4680" w:hanging="360"/>
      </w:pPr>
      <w:rPr>
        <w:rFonts w:ascii="Wingdings" w:hAnsi="Wingdings" w:hint="default"/>
      </w:rPr>
    </w:lvl>
    <w:lvl w:ilvl="6" w:tplc="F7D40FFA" w:tentative="1">
      <w:start w:val="1"/>
      <w:numFmt w:val="bullet"/>
      <w:lvlText w:val=""/>
      <w:lvlJc w:val="left"/>
      <w:pPr>
        <w:tabs>
          <w:tab w:val="num" w:pos="5400"/>
        </w:tabs>
        <w:ind w:left="5400" w:hanging="360"/>
      </w:pPr>
      <w:rPr>
        <w:rFonts w:ascii="Symbol" w:hAnsi="Symbol" w:hint="default"/>
      </w:rPr>
    </w:lvl>
    <w:lvl w:ilvl="7" w:tplc="51AC841E" w:tentative="1">
      <w:start w:val="1"/>
      <w:numFmt w:val="bullet"/>
      <w:lvlText w:val="o"/>
      <w:lvlJc w:val="left"/>
      <w:pPr>
        <w:tabs>
          <w:tab w:val="num" w:pos="6120"/>
        </w:tabs>
        <w:ind w:left="6120" w:hanging="360"/>
      </w:pPr>
      <w:rPr>
        <w:rFonts w:ascii="Courier New" w:hAnsi="Courier New" w:hint="default"/>
      </w:rPr>
    </w:lvl>
    <w:lvl w:ilvl="8" w:tplc="D92876E8" w:tentative="1">
      <w:start w:val="1"/>
      <w:numFmt w:val="bullet"/>
      <w:lvlText w:val=""/>
      <w:lvlJc w:val="left"/>
      <w:pPr>
        <w:tabs>
          <w:tab w:val="num" w:pos="6840"/>
        </w:tabs>
        <w:ind w:left="6840" w:hanging="360"/>
      </w:pPr>
      <w:rPr>
        <w:rFonts w:ascii="Wingdings" w:hAnsi="Wingdings" w:hint="default"/>
      </w:rPr>
    </w:lvl>
  </w:abstractNum>
  <w:abstractNum w:abstractNumId="55">
    <w:nsid w:val="5E076BD9"/>
    <w:multiLevelType w:val="hybridMultilevel"/>
    <w:tmpl w:val="1D06EEA6"/>
    <w:lvl w:ilvl="0" w:tplc="44D8619A">
      <w:start w:val="1"/>
      <w:numFmt w:val="decimal"/>
      <w:lvlText w:val="%1."/>
      <w:lvlJc w:val="left"/>
      <w:pPr>
        <w:ind w:left="360" w:hanging="360"/>
      </w:pPr>
      <w:rPr>
        <w:rFonts w:cs="Times New Roman" w:hint="default"/>
      </w:rPr>
    </w:lvl>
    <w:lvl w:ilvl="1" w:tplc="F16C79FE">
      <w:start w:val="1"/>
      <w:numFmt w:val="decimal"/>
      <w:lvlText w:val="%2."/>
      <w:lvlJc w:val="left"/>
      <w:pPr>
        <w:ind w:left="1014" w:hanging="720"/>
      </w:pPr>
      <w:rPr>
        <w:rFonts w:cs="Times New Roman" w:hint="default"/>
      </w:rPr>
    </w:lvl>
    <w:lvl w:ilvl="2" w:tplc="0408001B" w:tentative="1">
      <w:start w:val="1"/>
      <w:numFmt w:val="lowerRoman"/>
      <w:lvlText w:val="%3."/>
      <w:lvlJc w:val="right"/>
      <w:pPr>
        <w:ind w:left="1374" w:hanging="180"/>
      </w:pPr>
      <w:rPr>
        <w:rFonts w:cs="Times New Roman"/>
      </w:rPr>
    </w:lvl>
    <w:lvl w:ilvl="3" w:tplc="0408000F" w:tentative="1">
      <w:start w:val="1"/>
      <w:numFmt w:val="decimal"/>
      <w:lvlText w:val="%4."/>
      <w:lvlJc w:val="left"/>
      <w:pPr>
        <w:ind w:left="2094" w:hanging="360"/>
      </w:pPr>
      <w:rPr>
        <w:rFonts w:cs="Times New Roman"/>
      </w:rPr>
    </w:lvl>
    <w:lvl w:ilvl="4" w:tplc="04080019" w:tentative="1">
      <w:start w:val="1"/>
      <w:numFmt w:val="lowerLetter"/>
      <w:lvlText w:val="%5."/>
      <w:lvlJc w:val="left"/>
      <w:pPr>
        <w:ind w:left="2814" w:hanging="360"/>
      </w:pPr>
      <w:rPr>
        <w:rFonts w:cs="Times New Roman"/>
      </w:rPr>
    </w:lvl>
    <w:lvl w:ilvl="5" w:tplc="0408001B" w:tentative="1">
      <w:start w:val="1"/>
      <w:numFmt w:val="lowerRoman"/>
      <w:lvlText w:val="%6."/>
      <w:lvlJc w:val="right"/>
      <w:pPr>
        <w:ind w:left="3534" w:hanging="180"/>
      </w:pPr>
      <w:rPr>
        <w:rFonts w:cs="Times New Roman"/>
      </w:rPr>
    </w:lvl>
    <w:lvl w:ilvl="6" w:tplc="0408000F" w:tentative="1">
      <w:start w:val="1"/>
      <w:numFmt w:val="decimal"/>
      <w:lvlText w:val="%7."/>
      <w:lvlJc w:val="left"/>
      <w:pPr>
        <w:ind w:left="4254" w:hanging="360"/>
      </w:pPr>
      <w:rPr>
        <w:rFonts w:cs="Times New Roman"/>
      </w:rPr>
    </w:lvl>
    <w:lvl w:ilvl="7" w:tplc="04080019" w:tentative="1">
      <w:start w:val="1"/>
      <w:numFmt w:val="lowerLetter"/>
      <w:lvlText w:val="%8."/>
      <w:lvlJc w:val="left"/>
      <w:pPr>
        <w:ind w:left="4974" w:hanging="360"/>
      </w:pPr>
      <w:rPr>
        <w:rFonts w:cs="Times New Roman"/>
      </w:rPr>
    </w:lvl>
    <w:lvl w:ilvl="8" w:tplc="0408001B" w:tentative="1">
      <w:start w:val="1"/>
      <w:numFmt w:val="lowerRoman"/>
      <w:lvlText w:val="%9."/>
      <w:lvlJc w:val="right"/>
      <w:pPr>
        <w:ind w:left="5694" w:hanging="180"/>
      </w:pPr>
      <w:rPr>
        <w:rFonts w:cs="Times New Roman"/>
      </w:rPr>
    </w:lvl>
  </w:abstractNum>
  <w:abstractNum w:abstractNumId="56">
    <w:nsid w:val="619013D9"/>
    <w:multiLevelType w:val="hybridMultilevel"/>
    <w:tmpl w:val="3E36E9C2"/>
    <w:lvl w:ilvl="0" w:tplc="04080001">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7">
    <w:nsid w:val="622277FA"/>
    <w:multiLevelType w:val="hybridMultilevel"/>
    <w:tmpl w:val="ECE6E5D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8">
    <w:nsid w:val="632C5A19"/>
    <w:multiLevelType w:val="hybridMultilevel"/>
    <w:tmpl w:val="8B0A79AE"/>
    <w:lvl w:ilvl="0" w:tplc="8A426F6A">
      <w:start w:val="1"/>
      <w:numFmt w:val="decimal"/>
      <w:lvlText w:val="%1."/>
      <w:lvlJc w:val="left"/>
      <w:pPr>
        <w:ind w:left="1287" w:hanging="360"/>
      </w:pPr>
      <w:rPr>
        <w:rFonts w:cs="Times New Roman"/>
      </w:rPr>
    </w:lvl>
    <w:lvl w:ilvl="1" w:tplc="04080003" w:tentative="1">
      <w:start w:val="1"/>
      <w:numFmt w:val="lowerLetter"/>
      <w:lvlText w:val="%2."/>
      <w:lvlJc w:val="left"/>
      <w:pPr>
        <w:ind w:left="2007" w:hanging="360"/>
      </w:pPr>
      <w:rPr>
        <w:rFonts w:cs="Times New Roman"/>
      </w:rPr>
    </w:lvl>
    <w:lvl w:ilvl="2" w:tplc="04080005" w:tentative="1">
      <w:start w:val="1"/>
      <w:numFmt w:val="lowerRoman"/>
      <w:lvlText w:val="%3."/>
      <w:lvlJc w:val="right"/>
      <w:pPr>
        <w:ind w:left="2727" w:hanging="180"/>
      </w:pPr>
      <w:rPr>
        <w:rFonts w:cs="Times New Roman"/>
      </w:rPr>
    </w:lvl>
    <w:lvl w:ilvl="3" w:tplc="04080001" w:tentative="1">
      <w:start w:val="1"/>
      <w:numFmt w:val="decimal"/>
      <w:lvlText w:val="%4."/>
      <w:lvlJc w:val="left"/>
      <w:pPr>
        <w:ind w:left="3447" w:hanging="360"/>
      </w:pPr>
      <w:rPr>
        <w:rFonts w:cs="Times New Roman"/>
      </w:rPr>
    </w:lvl>
    <w:lvl w:ilvl="4" w:tplc="04080003" w:tentative="1">
      <w:start w:val="1"/>
      <w:numFmt w:val="lowerLetter"/>
      <w:lvlText w:val="%5."/>
      <w:lvlJc w:val="left"/>
      <w:pPr>
        <w:ind w:left="4167" w:hanging="360"/>
      </w:pPr>
      <w:rPr>
        <w:rFonts w:cs="Times New Roman"/>
      </w:rPr>
    </w:lvl>
    <w:lvl w:ilvl="5" w:tplc="04080005" w:tentative="1">
      <w:start w:val="1"/>
      <w:numFmt w:val="lowerRoman"/>
      <w:lvlText w:val="%6."/>
      <w:lvlJc w:val="right"/>
      <w:pPr>
        <w:ind w:left="4887" w:hanging="180"/>
      </w:pPr>
      <w:rPr>
        <w:rFonts w:cs="Times New Roman"/>
      </w:rPr>
    </w:lvl>
    <w:lvl w:ilvl="6" w:tplc="04080001" w:tentative="1">
      <w:start w:val="1"/>
      <w:numFmt w:val="decimal"/>
      <w:lvlText w:val="%7."/>
      <w:lvlJc w:val="left"/>
      <w:pPr>
        <w:ind w:left="5607" w:hanging="360"/>
      </w:pPr>
      <w:rPr>
        <w:rFonts w:cs="Times New Roman"/>
      </w:rPr>
    </w:lvl>
    <w:lvl w:ilvl="7" w:tplc="04080003" w:tentative="1">
      <w:start w:val="1"/>
      <w:numFmt w:val="lowerLetter"/>
      <w:lvlText w:val="%8."/>
      <w:lvlJc w:val="left"/>
      <w:pPr>
        <w:ind w:left="6327" w:hanging="360"/>
      </w:pPr>
      <w:rPr>
        <w:rFonts w:cs="Times New Roman"/>
      </w:rPr>
    </w:lvl>
    <w:lvl w:ilvl="8" w:tplc="04080005" w:tentative="1">
      <w:start w:val="1"/>
      <w:numFmt w:val="lowerRoman"/>
      <w:lvlText w:val="%9."/>
      <w:lvlJc w:val="right"/>
      <w:pPr>
        <w:ind w:left="7047" w:hanging="180"/>
      </w:pPr>
      <w:rPr>
        <w:rFonts w:cs="Times New Roman"/>
      </w:rPr>
    </w:lvl>
  </w:abstractNum>
  <w:abstractNum w:abstractNumId="59">
    <w:nsid w:val="670B5D00"/>
    <w:multiLevelType w:val="hybridMultilevel"/>
    <w:tmpl w:val="B4D61C14"/>
    <w:lvl w:ilvl="0" w:tplc="0408000F">
      <w:start w:val="1"/>
      <w:numFmt w:val="decimal"/>
      <w:lvlText w:val="%1."/>
      <w:lvlJc w:val="left"/>
      <w:pPr>
        <w:tabs>
          <w:tab w:val="num" w:pos="1080"/>
        </w:tabs>
        <w:ind w:left="1080" w:hanging="360"/>
      </w:pPr>
      <w:rPr>
        <w:rFonts w:cs="Times New Roman" w:hint="default"/>
        <w:b w:val="0"/>
      </w:rPr>
    </w:lvl>
    <w:lvl w:ilvl="1" w:tplc="04080019" w:tentative="1">
      <w:start w:val="1"/>
      <w:numFmt w:val="bullet"/>
      <w:lvlText w:val="o"/>
      <w:lvlJc w:val="left"/>
      <w:pPr>
        <w:tabs>
          <w:tab w:val="num" w:pos="1800"/>
        </w:tabs>
        <w:ind w:left="1800" w:hanging="360"/>
      </w:pPr>
      <w:rPr>
        <w:rFonts w:ascii="Courier New" w:hAnsi="Courier New" w:hint="default"/>
      </w:rPr>
    </w:lvl>
    <w:lvl w:ilvl="2" w:tplc="0408001B" w:tentative="1">
      <w:start w:val="1"/>
      <w:numFmt w:val="bullet"/>
      <w:lvlText w:val=""/>
      <w:lvlJc w:val="left"/>
      <w:pPr>
        <w:tabs>
          <w:tab w:val="num" w:pos="2520"/>
        </w:tabs>
        <w:ind w:left="2520" w:hanging="360"/>
      </w:pPr>
      <w:rPr>
        <w:rFonts w:ascii="Wingdings" w:hAnsi="Wingdings" w:hint="default"/>
      </w:rPr>
    </w:lvl>
    <w:lvl w:ilvl="3" w:tplc="0408000F" w:tentative="1">
      <w:start w:val="1"/>
      <w:numFmt w:val="bullet"/>
      <w:lvlText w:val=""/>
      <w:lvlJc w:val="left"/>
      <w:pPr>
        <w:tabs>
          <w:tab w:val="num" w:pos="3240"/>
        </w:tabs>
        <w:ind w:left="3240" w:hanging="360"/>
      </w:pPr>
      <w:rPr>
        <w:rFonts w:ascii="Symbol" w:hAnsi="Symbol" w:hint="default"/>
      </w:rPr>
    </w:lvl>
    <w:lvl w:ilvl="4" w:tplc="04080019" w:tentative="1">
      <w:start w:val="1"/>
      <w:numFmt w:val="bullet"/>
      <w:lvlText w:val="o"/>
      <w:lvlJc w:val="left"/>
      <w:pPr>
        <w:tabs>
          <w:tab w:val="num" w:pos="3960"/>
        </w:tabs>
        <w:ind w:left="3960" w:hanging="360"/>
      </w:pPr>
      <w:rPr>
        <w:rFonts w:ascii="Courier New" w:hAnsi="Courier New" w:hint="default"/>
      </w:rPr>
    </w:lvl>
    <w:lvl w:ilvl="5" w:tplc="0408001B" w:tentative="1">
      <w:start w:val="1"/>
      <w:numFmt w:val="bullet"/>
      <w:lvlText w:val=""/>
      <w:lvlJc w:val="left"/>
      <w:pPr>
        <w:tabs>
          <w:tab w:val="num" w:pos="4680"/>
        </w:tabs>
        <w:ind w:left="4680" w:hanging="360"/>
      </w:pPr>
      <w:rPr>
        <w:rFonts w:ascii="Wingdings" w:hAnsi="Wingdings" w:hint="default"/>
      </w:rPr>
    </w:lvl>
    <w:lvl w:ilvl="6" w:tplc="0408000F" w:tentative="1">
      <w:start w:val="1"/>
      <w:numFmt w:val="bullet"/>
      <w:lvlText w:val=""/>
      <w:lvlJc w:val="left"/>
      <w:pPr>
        <w:tabs>
          <w:tab w:val="num" w:pos="5400"/>
        </w:tabs>
        <w:ind w:left="5400" w:hanging="360"/>
      </w:pPr>
      <w:rPr>
        <w:rFonts w:ascii="Symbol" w:hAnsi="Symbol" w:hint="default"/>
      </w:rPr>
    </w:lvl>
    <w:lvl w:ilvl="7" w:tplc="04080019" w:tentative="1">
      <w:start w:val="1"/>
      <w:numFmt w:val="bullet"/>
      <w:lvlText w:val="o"/>
      <w:lvlJc w:val="left"/>
      <w:pPr>
        <w:tabs>
          <w:tab w:val="num" w:pos="6120"/>
        </w:tabs>
        <w:ind w:left="6120" w:hanging="360"/>
      </w:pPr>
      <w:rPr>
        <w:rFonts w:ascii="Courier New" w:hAnsi="Courier New" w:hint="default"/>
      </w:rPr>
    </w:lvl>
    <w:lvl w:ilvl="8" w:tplc="0408001B" w:tentative="1">
      <w:start w:val="1"/>
      <w:numFmt w:val="bullet"/>
      <w:lvlText w:val=""/>
      <w:lvlJc w:val="left"/>
      <w:pPr>
        <w:tabs>
          <w:tab w:val="num" w:pos="6840"/>
        </w:tabs>
        <w:ind w:left="6840" w:hanging="360"/>
      </w:pPr>
      <w:rPr>
        <w:rFonts w:ascii="Wingdings" w:hAnsi="Wingdings" w:hint="default"/>
      </w:rPr>
    </w:lvl>
  </w:abstractNum>
  <w:abstractNum w:abstractNumId="60">
    <w:nsid w:val="675149D0"/>
    <w:multiLevelType w:val="hybridMultilevel"/>
    <w:tmpl w:val="E02ED58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1">
    <w:nsid w:val="67CF3176"/>
    <w:multiLevelType w:val="hybridMultilevel"/>
    <w:tmpl w:val="55982D1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2">
    <w:nsid w:val="6B352D32"/>
    <w:multiLevelType w:val="hybridMultilevel"/>
    <w:tmpl w:val="C51C52B8"/>
    <w:lvl w:ilvl="0" w:tplc="0408000F">
      <w:start w:val="1"/>
      <w:numFmt w:val="decimal"/>
      <w:lvlText w:val="%1."/>
      <w:lvlJc w:val="left"/>
      <w:pPr>
        <w:ind w:left="644"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3">
    <w:nsid w:val="6C106AB5"/>
    <w:multiLevelType w:val="hybridMultilevel"/>
    <w:tmpl w:val="67824466"/>
    <w:lvl w:ilvl="0" w:tplc="8A426F6A">
      <w:start w:val="1"/>
      <w:numFmt w:val="decimal"/>
      <w:pStyle w:val="ISOHeading"/>
      <w:lvlText w:val="%1."/>
      <w:lvlJc w:val="left"/>
      <w:pPr>
        <w:tabs>
          <w:tab w:val="num" w:pos="397"/>
        </w:tabs>
        <w:ind w:left="397" w:hanging="397"/>
      </w:pPr>
      <w:rPr>
        <w:rFonts w:cs="Times New Roman" w:hint="default"/>
        <w:b/>
      </w:rPr>
    </w:lvl>
    <w:lvl w:ilvl="1" w:tplc="04080003">
      <w:numFmt w:val="bullet"/>
      <w:lvlText w:val="-"/>
      <w:lvlJc w:val="left"/>
      <w:pPr>
        <w:tabs>
          <w:tab w:val="num" w:pos="1477"/>
        </w:tabs>
        <w:ind w:left="1477" w:hanging="397"/>
      </w:pPr>
      <w:rPr>
        <w:rFonts w:ascii="Times New Roman" w:eastAsia="Times New Roman" w:hAnsi="Times New Roman" w:hint="default"/>
      </w:rPr>
    </w:lvl>
    <w:lvl w:ilvl="2" w:tplc="04080005" w:tentative="1">
      <w:start w:val="1"/>
      <w:numFmt w:val="lowerRoman"/>
      <w:lvlText w:val="%3."/>
      <w:lvlJc w:val="right"/>
      <w:pPr>
        <w:tabs>
          <w:tab w:val="num" w:pos="2160"/>
        </w:tabs>
        <w:ind w:left="2160" w:hanging="180"/>
      </w:pPr>
      <w:rPr>
        <w:rFonts w:cs="Times New Roman"/>
      </w:rPr>
    </w:lvl>
    <w:lvl w:ilvl="3" w:tplc="04080001" w:tentative="1">
      <w:start w:val="1"/>
      <w:numFmt w:val="decimal"/>
      <w:lvlText w:val="%4."/>
      <w:lvlJc w:val="left"/>
      <w:pPr>
        <w:tabs>
          <w:tab w:val="num" w:pos="2880"/>
        </w:tabs>
        <w:ind w:left="2880" w:hanging="360"/>
      </w:pPr>
      <w:rPr>
        <w:rFonts w:cs="Times New Roman"/>
      </w:rPr>
    </w:lvl>
    <w:lvl w:ilvl="4" w:tplc="04080003" w:tentative="1">
      <w:start w:val="1"/>
      <w:numFmt w:val="lowerLetter"/>
      <w:lvlText w:val="%5."/>
      <w:lvlJc w:val="left"/>
      <w:pPr>
        <w:tabs>
          <w:tab w:val="num" w:pos="3600"/>
        </w:tabs>
        <w:ind w:left="3600" w:hanging="360"/>
      </w:pPr>
      <w:rPr>
        <w:rFonts w:cs="Times New Roman"/>
      </w:rPr>
    </w:lvl>
    <w:lvl w:ilvl="5" w:tplc="04080005" w:tentative="1">
      <w:start w:val="1"/>
      <w:numFmt w:val="lowerRoman"/>
      <w:lvlText w:val="%6."/>
      <w:lvlJc w:val="right"/>
      <w:pPr>
        <w:tabs>
          <w:tab w:val="num" w:pos="4320"/>
        </w:tabs>
        <w:ind w:left="4320" w:hanging="180"/>
      </w:pPr>
      <w:rPr>
        <w:rFonts w:cs="Times New Roman"/>
      </w:rPr>
    </w:lvl>
    <w:lvl w:ilvl="6" w:tplc="04080001" w:tentative="1">
      <w:start w:val="1"/>
      <w:numFmt w:val="decimal"/>
      <w:lvlText w:val="%7."/>
      <w:lvlJc w:val="left"/>
      <w:pPr>
        <w:tabs>
          <w:tab w:val="num" w:pos="5040"/>
        </w:tabs>
        <w:ind w:left="5040" w:hanging="360"/>
      </w:pPr>
      <w:rPr>
        <w:rFonts w:cs="Times New Roman"/>
      </w:rPr>
    </w:lvl>
    <w:lvl w:ilvl="7" w:tplc="04080003" w:tentative="1">
      <w:start w:val="1"/>
      <w:numFmt w:val="lowerLetter"/>
      <w:lvlText w:val="%8."/>
      <w:lvlJc w:val="left"/>
      <w:pPr>
        <w:tabs>
          <w:tab w:val="num" w:pos="5760"/>
        </w:tabs>
        <w:ind w:left="5760" w:hanging="360"/>
      </w:pPr>
      <w:rPr>
        <w:rFonts w:cs="Times New Roman"/>
      </w:rPr>
    </w:lvl>
    <w:lvl w:ilvl="8" w:tplc="04080005" w:tentative="1">
      <w:start w:val="1"/>
      <w:numFmt w:val="lowerRoman"/>
      <w:lvlText w:val="%9."/>
      <w:lvlJc w:val="right"/>
      <w:pPr>
        <w:tabs>
          <w:tab w:val="num" w:pos="6480"/>
        </w:tabs>
        <w:ind w:left="6480" w:hanging="180"/>
      </w:pPr>
      <w:rPr>
        <w:rFonts w:cs="Times New Roman"/>
      </w:rPr>
    </w:lvl>
  </w:abstractNum>
  <w:abstractNum w:abstractNumId="64">
    <w:nsid w:val="72D655C8"/>
    <w:multiLevelType w:val="hybridMultilevel"/>
    <w:tmpl w:val="B21EADD0"/>
    <w:lvl w:ilvl="0" w:tplc="0408000F">
      <w:start w:val="1"/>
      <w:numFmt w:val="decimal"/>
      <w:lvlText w:val="%1."/>
      <w:lvlJc w:val="left"/>
      <w:pPr>
        <w:ind w:left="34"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65">
    <w:nsid w:val="77845831"/>
    <w:multiLevelType w:val="hybridMultilevel"/>
    <w:tmpl w:val="4B5221EE"/>
    <w:lvl w:ilvl="0" w:tplc="C8E6CCB4">
      <w:start w:val="1"/>
      <w:numFmt w:val="bullet"/>
      <w:lvlText w:val=""/>
      <w:lvlJc w:val="left"/>
      <w:pPr>
        <w:ind w:left="1571" w:hanging="360"/>
      </w:pPr>
      <w:rPr>
        <w:rFonts w:ascii="Wingdings" w:hAnsi="Wingdings" w:hint="default"/>
      </w:rPr>
    </w:lvl>
    <w:lvl w:ilvl="1" w:tplc="04080019" w:tentative="1">
      <w:start w:val="1"/>
      <w:numFmt w:val="bullet"/>
      <w:lvlText w:val="o"/>
      <w:lvlJc w:val="left"/>
      <w:pPr>
        <w:ind w:left="2291" w:hanging="360"/>
      </w:pPr>
      <w:rPr>
        <w:rFonts w:ascii="Courier New" w:hAnsi="Courier New" w:hint="default"/>
      </w:rPr>
    </w:lvl>
    <w:lvl w:ilvl="2" w:tplc="0408001B" w:tentative="1">
      <w:start w:val="1"/>
      <w:numFmt w:val="bullet"/>
      <w:lvlText w:val=""/>
      <w:lvlJc w:val="left"/>
      <w:pPr>
        <w:ind w:left="3011" w:hanging="360"/>
      </w:pPr>
      <w:rPr>
        <w:rFonts w:ascii="Wingdings" w:hAnsi="Wingdings" w:hint="default"/>
      </w:rPr>
    </w:lvl>
    <w:lvl w:ilvl="3" w:tplc="0408000F" w:tentative="1">
      <w:start w:val="1"/>
      <w:numFmt w:val="bullet"/>
      <w:lvlText w:val=""/>
      <w:lvlJc w:val="left"/>
      <w:pPr>
        <w:ind w:left="3731" w:hanging="360"/>
      </w:pPr>
      <w:rPr>
        <w:rFonts w:ascii="Symbol" w:hAnsi="Symbol" w:hint="default"/>
      </w:rPr>
    </w:lvl>
    <w:lvl w:ilvl="4" w:tplc="04080019" w:tentative="1">
      <w:start w:val="1"/>
      <w:numFmt w:val="bullet"/>
      <w:lvlText w:val="o"/>
      <w:lvlJc w:val="left"/>
      <w:pPr>
        <w:ind w:left="4451" w:hanging="360"/>
      </w:pPr>
      <w:rPr>
        <w:rFonts w:ascii="Courier New" w:hAnsi="Courier New" w:hint="default"/>
      </w:rPr>
    </w:lvl>
    <w:lvl w:ilvl="5" w:tplc="0408001B" w:tentative="1">
      <w:start w:val="1"/>
      <w:numFmt w:val="bullet"/>
      <w:lvlText w:val=""/>
      <w:lvlJc w:val="left"/>
      <w:pPr>
        <w:ind w:left="5171" w:hanging="360"/>
      </w:pPr>
      <w:rPr>
        <w:rFonts w:ascii="Wingdings" w:hAnsi="Wingdings" w:hint="default"/>
      </w:rPr>
    </w:lvl>
    <w:lvl w:ilvl="6" w:tplc="0408000F" w:tentative="1">
      <w:start w:val="1"/>
      <w:numFmt w:val="bullet"/>
      <w:lvlText w:val=""/>
      <w:lvlJc w:val="left"/>
      <w:pPr>
        <w:ind w:left="5891" w:hanging="360"/>
      </w:pPr>
      <w:rPr>
        <w:rFonts w:ascii="Symbol" w:hAnsi="Symbol" w:hint="default"/>
      </w:rPr>
    </w:lvl>
    <w:lvl w:ilvl="7" w:tplc="04080019" w:tentative="1">
      <w:start w:val="1"/>
      <w:numFmt w:val="bullet"/>
      <w:lvlText w:val="o"/>
      <w:lvlJc w:val="left"/>
      <w:pPr>
        <w:ind w:left="6611" w:hanging="360"/>
      </w:pPr>
      <w:rPr>
        <w:rFonts w:ascii="Courier New" w:hAnsi="Courier New" w:hint="default"/>
      </w:rPr>
    </w:lvl>
    <w:lvl w:ilvl="8" w:tplc="0408001B" w:tentative="1">
      <w:start w:val="1"/>
      <w:numFmt w:val="bullet"/>
      <w:lvlText w:val=""/>
      <w:lvlJc w:val="left"/>
      <w:pPr>
        <w:ind w:left="7331" w:hanging="360"/>
      </w:pPr>
      <w:rPr>
        <w:rFonts w:ascii="Wingdings" w:hAnsi="Wingdings" w:hint="default"/>
      </w:rPr>
    </w:lvl>
  </w:abstractNum>
  <w:abstractNum w:abstractNumId="66">
    <w:nsid w:val="7BDB5D72"/>
    <w:multiLevelType w:val="hybridMultilevel"/>
    <w:tmpl w:val="C51C52B8"/>
    <w:lvl w:ilvl="0" w:tplc="0408000F">
      <w:start w:val="1"/>
      <w:numFmt w:val="decimal"/>
      <w:lvlText w:val="%1."/>
      <w:lvlJc w:val="left"/>
      <w:pPr>
        <w:ind w:left="644"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7">
    <w:nsid w:val="7F1D4578"/>
    <w:multiLevelType w:val="hybridMultilevel"/>
    <w:tmpl w:val="B472F5A6"/>
    <w:lvl w:ilvl="0" w:tplc="0408000B">
      <w:start w:val="1"/>
      <w:numFmt w:val="bullet"/>
      <w:lvlText w:val=""/>
      <w:lvlJc w:val="left"/>
      <w:pPr>
        <w:tabs>
          <w:tab w:val="num" w:pos="360"/>
        </w:tabs>
        <w:ind w:left="360" w:hanging="360"/>
      </w:pPr>
      <w:rPr>
        <w:rFonts w:ascii="Wingdings" w:hAnsi="Wingdings" w:hint="default"/>
      </w:rPr>
    </w:lvl>
    <w:lvl w:ilvl="1" w:tplc="E95E7050">
      <w:start w:val="1"/>
      <w:numFmt w:val="decimal"/>
      <w:lvlText w:val="%2)"/>
      <w:lvlJc w:val="left"/>
      <w:pPr>
        <w:tabs>
          <w:tab w:val="num" w:pos="1080"/>
        </w:tabs>
        <w:ind w:left="1080" w:hanging="360"/>
      </w:pPr>
      <w:rPr>
        <w:rFonts w:cs="Times New Roman" w:hint="default"/>
        <w:b w:val="0"/>
        <w:i w:val="0"/>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8">
    <w:nsid w:val="7F2D2F2D"/>
    <w:multiLevelType w:val="hybridMultilevel"/>
    <w:tmpl w:val="BC94EBCE"/>
    <w:lvl w:ilvl="0" w:tplc="AE16F3A6">
      <w:start w:val="1"/>
      <w:numFmt w:val="bullet"/>
      <w:lvlText w:val=""/>
      <w:lvlJc w:val="left"/>
      <w:pPr>
        <w:ind w:left="720" w:hanging="360"/>
      </w:pPr>
      <w:rPr>
        <w:rFonts w:ascii="Symbol" w:hAnsi="Symbol" w:hint="default"/>
        <w:color w:val="auto"/>
      </w:rPr>
    </w:lvl>
    <w:lvl w:ilvl="1" w:tplc="EA9C0606" w:tentative="1">
      <w:start w:val="1"/>
      <w:numFmt w:val="bullet"/>
      <w:lvlText w:val="o"/>
      <w:lvlJc w:val="left"/>
      <w:pPr>
        <w:ind w:left="1440" w:hanging="360"/>
      </w:pPr>
      <w:rPr>
        <w:rFonts w:ascii="Courier New" w:hAnsi="Courier New" w:hint="default"/>
      </w:rPr>
    </w:lvl>
    <w:lvl w:ilvl="2" w:tplc="68445E60" w:tentative="1">
      <w:start w:val="1"/>
      <w:numFmt w:val="bullet"/>
      <w:lvlText w:val=""/>
      <w:lvlJc w:val="left"/>
      <w:pPr>
        <w:ind w:left="2160" w:hanging="360"/>
      </w:pPr>
      <w:rPr>
        <w:rFonts w:ascii="Wingdings" w:hAnsi="Wingdings" w:hint="default"/>
      </w:rPr>
    </w:lvl>
    <w:lvl w:ilvl="3" w:tplc="F294A0D2" w:tentative="1">
      <w:start w:val="1"/>
      <w:numFmt w:val="bullet"/>
      <w:lvlText w:val=""/>
      <w:lvlJc w:val="left"/>
      <w:pPr>
        <w:ind w:left="2880" w:hanging="360"/>
      </w:pPr>
      <w:rPr>
        <w:rFonts w:ascii="Symbol" w:hAnsi="Symbol" w:hint="default"/>
      </w:rPr>
    </w:lvl>
    <w:lvl w:ilvl="4" w:tplc="3B882FE8" w:tentative="1">
      <w:start w:val="1"/>
      <w:numFmt w:val="bullet"/>
      <w:lvlText w:val="o"/>
      <w:lvlJc w:val="left"/>
      <w:pPr>
        <w:ind w:left="3600" w:hanging="360"/>
      </w:pPr>
      <w:rPr>
        <w:rFonts w:ascii="Courier New" w:hAnsi="Courier New" w:hint="default"/>
      </w:rPr>
    </w:lvl>
    <w:lvl w:ilvl="5" w:tplc="5C2A33AA" w:tentative="1">
      <w:start w:val="1"/>
      <w:numFmt w:val="bullet"/>
      <w:lvlText w:val=""/>
      <w:lvlJc w:val="left"/>
      <w:pPr>
        <w:ind w:left="4320" w:hanging="360"/>
      </w:pPr>
      <w:rPr>
        <w:rFonts w:ascii="Wingdings" w:hAnsi="Wingdings" w:hint="default"/>
      </w:rPr>
    </w:lvl>
    <w:lvl w:ilvl="6" w:tplc="514AECB8" w:tentative="1">
      <w:start w:val="1"/>
      <w:numFmt w:val="bullet"/>
      <w:lvlText w:val=""/>
      <w:lvlJc w:val="left"/>
      <w:pPr>
        <w:ind w:left="5040" w:hanging="360"/>
      </w:pPr>
      <w:rPr>
        <w:rFonts w:ascii="Symbol" w:hAnsi="Symbol" w:hint="default"/>
      </w:rPr>
    </w:lvl>
    <w:lvl w:ilvl="7" w:tplc="F2984020" w:tentative="1">
      <w:start w:val="1"/>
      <w:numFmt w:val="bullet"/>
      <w:lvlText w:val="o"/>
      <w:lvlJc w:val="left"/>
      <w:pPr>
        <w:ind w:left="5760" w:hanging="360"/>
      </w:pPr>
      <w:rPr>
        <w:rFonts w:ascii="Courier New" w:hAnsi="Courier New" w:hint="default"/>
      </w:rPr>
    </w:lvl>
    <w:lvl w:ilvl="8" w:tplc="9010228C" w:tentative="1">
      <w:start w:val="1"/>
      <w:numFmt w:val="bullet"/>
      <w:lvlText w:val=""/>
      <w:lvlJc w:val="left"/>
      <w:pPr>
        <w:ind w:left="6480" w:hanging="360"/>
      </w:pPr>
      <w:rPr>
        <w:rFonts w:ascii="Wingdings" w:hAnsi="Wingdings" w:hint="default"/>
      </w:rPr>
    </w:lvl>
  </w:abstractNum>
  <w:abstractNum w:abstractNumId="69">
    <w:nsid w:val="7F6644EA"/>
    <w:multiLevelType w:val="hybridMultilevel"/>
    <w:tmpl w:val="CDE41BE2"/>
    <w:lvl w:ilvl="0" w:tplc="D1A8C68A">
      <w:start w:val="1"/>
      <w:numFmt w:val="bullet"/>
      <w:lvlText w:val=""/>
      <w:lvlJc w:val="left"/>
      <w:pPr>
        <w:ind w:left="720" w:hanging="360"/>
      </w:pPr>
      <w:rPr>
        <w:rFonts w:ascii="Symbol" w:hAnsi="Symbol" w:hint="default"/>
        <w:sz w:val="20"/>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7"/>
  </w:num>
  <w:num w:numId="2">
    <w:abstractNumId w:val="63"/>
  </w:num>
  <w:num w:numId="3">
    <w:abstractNumId w:val="21"/>
  </w:num>
  <w:num w:numId="4">
    <w:abstractNumId w:val="7"/>
  </w:num>
  <w:num w:numId="5">
    <w:abstractNumId w:val="24"/>
  </w:num>
  <w:num w:numId="6">
    <w:abstractNumId w:val="45"/>
  </w:num>
  <w:num w:numId="7">
    <w:abstractNumId w:val="65"/>
  </w:num>
  <w:num w:numId="8">
    <w:abstractNumId w:val="69"/>
  </w:num>
  <w:num w:numId="9">
    <w:abstractNumId w:val="42"/>
  </w:num>
  <w:num w:numId="10">
    <w:abstractNumId w:val="68"/>
  </w:num>
  <w:num w:numId="11">
    <w:abstractNumId w:val="50"/>
  </w:num>
  <w:num w:numId="12">
    <w:abstractNumId w:val="39"/>
  </w:num>
  <w:num w:numId="13">
    <w:abstractNumId w:val="36"/>
  </w:num>
  <w:num w:numId="14">
    <w:abstractNumId w:val="19"/>
  </w:num>
  <w:num w:numId="15">
    <w:abstractNumId w:val="9"/>
  </w:num>
  <w:num w:numId="16">
    <w:abstractNumId w:val="30"/>
  </w:num>
  <w:num w:numId="17">
    <w:abstractNumId w:val="59"/>
  </w:num>
  <w:num w:numId="18">
    <w:abstractNumId w:val="31"/>
  </w:num>
  <w:num w:numId="19">
    <w:abstractNumId w:val="17"/>
  </w:num>
  <w:num w:numId="20">
    <w:abstractNumId w:val="58"/>
  </w:num>
  <w:num w:numId="21">
    <w:abstractNumId w:val="15"/>
  </w:num>
  <w:num w:numId="22">
    <w:abstractNumId w:val="55"/>
  </w:num>
  <w:num w:numId="23">
    <w:abstractNumId w:val="54"/>
  </w:num>
  <w:num w:numId="24">
    <w:abstractNumId w:val="22"/>
  </w:num>
  <w:num w:numId="25">
    <w:abstractNumId w:val="49"/>
  </w:num>
  <w:num w:numId="26">
    <w:abstractNumId w:val="11"/>
  </w:num>
  <w:num w:numId="27">
    <w:abstractNumId w:val="52"/>
  </w:num>
  <w:num w:numId="28">
    <w:abstractNumId w:val="34"/>
  </w:num>
  <w:num w:numId="29">
    <w:abstractNumId w:val="43"/>
  </w:num>
  <w:num w:numId="30">
    <w:abstractNumId w:val="29"/>
  </w:num>
  <w:num w:numId="31">
    <w:abstractNumId w:val="16"/>
  </w:num>
  <w:num w:numId="32">
    <w:abstractNumId w:val="64"/>
  </w:num>
  <w:num w:numId="33">
    <w:abstractNumId w:val="33"/>
  </w:num>
  <w:num w:numId="34">
    <w:abstractNumId w:val="40"/>
  </w:num>
  <w:num w:numId="35">
    <w:abstractNumId w:val="25"/>
  </w:num>
  <w:num w:numId="36">
    <w:abstractNumId w:val="44"/>
  </w:num>
  <w:num w:numId="37">
    <w:abstractNumId w:val="35"/>
  </w:num>
  <w:num w:numId="38">
    <w:abstractNumId w:val="14"/>
  </w:num>
  <w:num w:numId="39">
    <w:abstractNumId w:val="47"/>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num>
  <w:num w:numId="44">
    <w:abstractNumId w:val="53"/>
  </w:num>
  <w:num w:numId="45">
    <w:abstractNumId w:val="18"/>
  </w:num>
  <w:num w:numId="46">
    <w:abstractNumId w:val="51"/>
  </w:num>
  <w:num w:numId="4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num>
  <w:num w:numId="4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
  </w:num>
  <w:num w:numId="51">
    <w:abstractNumId w:val="13"/>
  </w:num>
  <w:num w:numId="52">
    <w:abstractNumId w:val="26"/>
  </w:num>
  <w:num w:numId="53">
    <w:abstractNumId w:val="38"/>
  </w:num>
  <w:num w:numId="54">
    <w:abstractNumId w:val="28"/>
  </w:num>
  <w:num w:numId="55">
    <w:abstractNumId w:val="60"/>
  </w:num>
  <w:num w:numId="56">
    <w:abstractNumId w:val="10"/>
  </w:num>
  <w:num w:numId="57">
    <w:abstractNumId w:val="67"/>
  </w:num>
  <w:num w:numId="58">
    <w:abstractNumId w:val="57"/>
  </w:num>
  <w:num w:numId="59">
    <w:abstractNumId w:val="6"/>
  </w:num>
  <w:num w:numId="60">
    <w:abstractNumId w:val="23"/>
  </w:num>
  <w:num w:numId="61">
    <w:abstractNumId w:val="37"/>
  </w:num>
  <w:num w:numId="62">
    <w:abstractNumId w:val="46"/>
  </w:num>
  <w:num w:numId="63">
    <w:abstractNumId w:val="62"/>
  </w:num>
  <w:num w:numId="64">
    <w:abstractNumId w:val="66"/>
  </w:num>
  <w:num w:numId="65">
    <w:abstractNumId w:val="6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711"/>
    <w:rsid w:val="000004CE"/>
    <w:rsid w:val="00000782"/>
    <w:rsid w:val="000008ED"/>
    <w:rsid w:val="00000932"/>
    <w:rsid w:val="00000BA6"/>
    <w:rsid w:val="00001120"/>
    <w:rsid w:val="0000126B"/>
    <w:rsid w:val="00001D2C"/>
    <w:rsid w:val="00001DF6"/>
    <w:rsid w:val="000021C5"/>
    <w:rsid w:val="00002E0E"/>
    <w:rsid w:val="000030D9"/>
    <w:rsid w:val="00004054"/>
    <w:rsid w:val="0000436A"/>
    <w:rsid w:val="00004613"/>
    <w:rsid w:val="00004950"/>
    <w:rsid w:val="00005B46"/>
    <w:rsid w:val="000065D9"/>
    <w:rsid w:val="000073A7"/>
    <w:rsid w:val="00007669"/>
    <w:rsid w:val="00007E0B"/>
    <w:rsid w:val="000103D3"/>
    <w:rsid w:val="00010795"/>
    <w:rsid w:val="00010AE3"/>
    <w:rsid w:val="0001143D"/>
    <w:rsid w:val="00011889"/>
    <w:rsid w:val="00011ACA"/>
    <w:rsid w:val="00012079"/>
    <w:rsid w:val="00012691"/>
    <w:rsid w:val="000129A8"/>
    <w:rsid w:val="00012D6C"/>
    <w:rsid w:val="0001314A"/>
    <w:rsid w:val="00013210"/>
    <w:rsid w:val="000134E8"/>
    <w:rsid w:val="000138C5"/>
    <w:rsid w:val="00013CF2"/>
    <w:rsid w:val="00013FAC"/>
    <w:rsid w:val="00014EEB"/>
    <w:rsid w:val="00015124"/>
    <w:rsid w:val="000158F8"/>
    <w:rsid w:val="0001629A"/>
    <w:rsid w:val="000168DB"/>
    <w:rsid w:val="000170F1"/>
    <w:rsid w:val="00017FDE"/>
    <w:rsid w:val="000201A4"/>
    <w:rsid w:val="000203CC"/>
    <w:rsid w:val="00020593"/>
    <w:rsid w:val="000205BF"/>
    <w:rsid w:val="00020E89"/>
    <w:rsid w:val="000219D2"/>
    <w:rsid w:val="00022465"/>
    <w:rsid w:val="00022538"/>
    <w:rsid w:val="00022577"/>
    <w:rsid w:val="000228F0"/>
    <w:rsid w:val="00022D65"/>
    <w:rsid w:val="00023266"/>
    <w:rsid w:val="0002352B"/>
    <w:rsid w:val="000235A8"/>
    <w:rsid w:val="00023B3B"/>
    <w:rsid w:val="00024495"/>
    <w:rsid w:val="00024C8E"/>
    <w:rsid w:val="00025198"/>
    <w:rsid w:val="0002549E"/>
    <w:rsid w:val="00025BB9"/>
    <w:rsid w:val="00026294"/>
    <w:rsid w:val="00026510"/>
    <w:rsid w:val="0002668C"/>
    <w:rsid w:val="00026BCC"/>
    <w:rsid w:val="00027495"/>
    <w:rsid w:val="000276E8"/>
    <w:rsid w:val="0002798E"/>
    <w:rsid w:val="00030427"/>
    <w:rsid w:val="00030590"/>
    <w:rsid w:val="000308C7"/>
    <w:rsid w:val="00030BB5"/>
    <w:rsid w:val="000314A8"/>
    <w:rsid w:val="00031A12"/>
    <w:rsid w:val="00031BE2"/>
    <w:rsid w:val="00031E13"/>
    <w:rsid w:val="000323BA"/>
    <w:rsid w:val="000324D6"/>
    <w:rsid w:val="00032F16"/>
    <w:rsid w:val="00032F7D"/>
    <w:rsid w:val="000334FA"/>
    <w:rsid w:val="0003358E"/>
    <w:rsid w:val="0003391C"/>
    <w:rsid w:val="00033A9F"/>
    <w:rsid w:val="00033AD2"/>
    <w:rsid w:val="00034FDF"/>
    <w:rsid w:val="0003513E"/>
    <w:rsid w:val="00035141"/>
    <w:rsid w:val="00035257"/>
    <w:rsid w:val="000358BF"/>
    <w:rsid w:val="00036550"/>
    <w:rsid w:val="000372B4"/>
    <w:rsid w:val="00037524"/>
    <w:rsid w:val="00037BE0"/>
    <w:rsid w:val="000401F6"/>
    <w:rsid w:val="00040372"/>
    <w:rsid w:val="00040411"/>
    <w:rsid w:val="000405AA"/>
    <w:rsid w:val="00040E40"/>
    <w:rsid w:val="00040EB2"/>
    <w:rsid w:val="00041F9A"/>
    <w:rsid w:val="00042A9E"/>
    <w:rsid w:val="00042D8B"/>
    <w:rsid w:val="00043F0B"/>
    <w:rsid w:val="000444E5"/>
    <w:rsid w:val="00044743"/>
    <w:rsid w:val="00044B2B"/>
    <w:rsid w:val="00045091"/>
    <w:rsid w:val="000452DF"/>
    <w:rsid w:val="00045564"/>
    <w:rsid w:val="00045565"/>
    <w:rsid w:val="0004571C"/>
    <w:rsid w:val="00046120"/>
    <w:rsid w:val="0004617A"/>
    <w:rsid w:val="000465D5"/>
    <w:rsid w:val="000469AB"/>
    <w:rsid w:val="00047084"/>
    <w:rsid w:val="00047199"/>
    <w:rsid w:val="00047688"/>
    <w:rsid w:val="00047C08"/>
    <w:rsid w:val="00047F2D"/>
    <w:rsid w:val="0005004A"/>
    <w:rsid w:val="00050509"/>
    <w:rsid w:val="00050A7D"/>
    <w:rsid w:val="00050EFD"/>
    <w:rsid w:val="0005179A"/>
    <w:rsid w:val="0005202C"/>
    <w:rsid w:val="00052239"/>
    <w:rsid w:val="000528BD"/>
    <w:rsid w:val="0005298D"/>
    <w:rsid w:val="000543BF"/>
    <w:rsid w:val="000549A2"/>
    <w:rsid w:val="00054BFF"/>
    <w:rsid w:val="000560C6"/>
    <w:rsid w:val="000566C4"/>
    <w:rsid w:val="00056856"/>
    <w:rsid w:val="00056D84"/>
    <w:rsid w:val="000576D5"/>
    <w:rsid w:val="000576FD"/>
    <w:rsid w:val="00057B66"/>
    <w:rsid w:val="00057B70"/>
    <w:rsid w:val="0006036C"/>
    <w:rsid w:val="00060CC1"/>
    <w:rsid w:val="00060D7F"/>
    <w:rsid w:val="000611DA"/>
    <w:rsid w:val="00061ADF"/>
    <w:rsid w:val="00061B57"/>
    <w:rsid w:val="00062C75"/>
    <w:rsid w:val="00063FB6"/>
    <w:rsid w:val="00064146"/>
    <w:rsid w:val="00064309"/>
    <w:rsid w:val="00064710"/>
    <w:rsid w:val="00064AB3"/>
    <w:rsid w:val="00065133"/>
    <w:rsid w:val="00065CA2"/>
    <w:rsid w:val="0006601A"/>
    <w:rsid w:val="00066208"/>
    <w:rsid w:val="000665E1"/>
    <w:rsid w:val="000669D2"/>
    <w:rsid w:val="00066A0D"/>
    <w:rsid w:val="0006799B"/>
    <w:rsid w:val="00067FC9"/>
    <w:rsid w:val="00070641"/>
    <w:rsid w:val="0007072B"/>
    <w:rsid w:val="00071ABC"/>
    <w:rsid w:val="00071BA8"/>
    <w:rsid w:val="00072109"/>
    <w:rsid w:val="000726A5"/>
    <w:rsid w:val="00072A4D"/>
    <w:rsid w:val="00073727"/>
    <w:rsid w:val="0007459E"/>
    <w:rsid w:val="00074E85"/>
    <w:rsid w:val="00075321"/>
    <w:rsid w:val="000757DE"/>
    <w:rsid w:val="00075C7C"/>
    <w:rsid w:val="00075D26"/>
    <w:rsid w:val="00075E87"/>
    <w:rsid w:val="00075ED7"/>
    <w:rsid w:val="000767FA"/>
    <w:rsid w:val="0007730A"/>
    <w:rsid w:val="000777EA"/>
    <w:rsid w:val="00077ED2"/>
    <w:rsid w:val="00080506"/>
    <w:rsid w:val="00080706"/>
    <w:rsid w:val="000808A5"/>
    <w:rsid w:val="00080B75"/>
    <w:rsid w:val="00081A06"/>
    <w:rsid w:val="00081FAC"/>
    <w:rsid w:val="0008203F"/>
    <w:rsid w:val="0008216B"/>
    <w:rsid w:val="000821AF"/>
    <w:rsid w:val="000822A8"/>
    <w:rsid w:val="000826AB"/>
    <w:rsid w:val="00082C4F"/>
    <w:rsid w:val="00083465"/>
    <w:rsid w:val="000842CD"/>
    <w:rsid w:val="00084361"/>
    <w:rsid w:val="00084BA1"/>
    <w:rsid w:val="0008509F"/>
    <w:rsid w:val="00085630"/>
    <w:rsid w:val="000857FC"/>
    <w:rsid w:val="000858E2"/>
    <w:rsid w:val="000859CD"/>
    <w:rsid w:val="00085BE6"/>
    <w:rsid w:val="00085D40"/>
    <w:rsid w:val="0008605E"/>
    <w:rsid w:val="000861F6"/>
    <w:rsid w:val="000864EE"/>
    <w:rsid w:val="000867BC"/>
    <w:rsid w:val="000871A8"/>
    <w:rsid w:val="00090327"/>
    <w:rsid w:val="0009033A"/>
    <w:rsid w:val="0009054B"/>
    <w:rsid w:val="000905DA"/>
    <w:rsid w:val="00090C7A"/>
    <w:rsid w:val="000913B9"/>
    <w:rsid w:val="000914D3"/>
    <w:rsid w:val="00092325"/>
    <w:rsid w:val="0009291A"/>
    <w:rsid w:val="00093280"/>
    <w:rsid w:val="0009328A"/>
    <w:rsid w:val="0009341B"/>
    <w:rsid w:val="00093C52"/>
    <w:rsid w:val="00095232"/>
    <w:rsid w:val="0009558A"/>
    <w:rsid w:val="000961B2"/>
    <w:rsid w:val="00096A50"/>
    <w:rsid w:val="00097013"/>
    <w:rsid w:val="000972C4"/>
    <w:rsid w:val="00097966"/>
    <w:rsid w:val="00097AA9"/>
    <w:rsid w:val="000A007F"/>
    <w:rsid w:val="000A0DA6"/>
    <w:rsid w:val="000A21B0"/>
    <w:rsid w:val="000A21F5"/>
    <w:rsid w:val="000A2263"/>
    <w:rsid w:val="000A29B5"/>
    <w:rsid w:val="000A2DAA"/>
    <w:rsid w:val="000A2DB6"/>
    <w:rsid w:val="000A2E43"/>
    <w:rsid w:val="000A31B7"/>
    <w:rsid w:val="000A352B"/>
    <w:rsid w:val="000A4611"/>
    <w:rsid w:val="000A47CC"/>
    <w:rsid w:val="000A4F3C"/>
    <w:rsid w:val="000A520B"/>
    <w:rsid w:val="000A52D4"/>
    <w:rsid w:val="000A530A"/>
    <w:rsid w:val="000A68B1"/>
    <w:rsid w:val="000A68BD"/>
    <w:rsid w:val="000A6F6D"/>
    <w:rsid w:val="000A701F"/>
    <w:rsid w:val="000A7350"/>
    <w:rsid w:val="000A77A1"/>
    <w:rsid w:val="000A7833"/>
    <w:rsid w:val="000A7BED"/>
    <w:rsid w:val="000B10BF"/>
    <w:rsid w:val="000B1FF7"/>
    <w:rsid w:val="000B2734"/>
    <w:rsid w:val="000B2D7C"/>
    <w:rsid w:val="000B349F"/>
    <w:rsid w:val="000B3806"/>
    <w:rsid w:val="000B4497"/>
    <w:rsid w:val="000B4ABF"/>
    <w:rsid w:val="000B5AC4"/>
    <w:rsid w:val="000B6805"/>
    <w:rsid w:val="000B6BBF"/>
    <w:rsid w:val="000B7343"/>
    <w:rsid w:val="000B747B"/>
    <w:rsid w:val="000B74CD"/>
    <w:rsid w:val="000B7E19"/>
    <w:rsid w:val="000C04CA"/>
    <w:rsid w:val="000C076B"/>
    <w:rsid w:val="000C0845"/>
    <w:rsid w:val="000C0A5B"/>
    <w:rsid w:val="000C0AFD"/>
    <w:rsid w:val="000C0C38"/>
    <w:rsid w:val="000C0DFC"/>
    <w:rsid w:val="000C1BE3"/>
    <w:rsid w:val="000C28EA"/>
    <w:rsid w:val="000C32D8"/>
    <w:rsid w:val="000C331D"/>
    <w:rsid w:val="000C38EB"/>
    <w:rsid w:val="000C3D0A"/>
    <w:rsid w:val="000C496B"/>
    <w:rsid w:val="000C4D2F"/>
    <w:rsid w:val="000C5869"/>
    <w:rsid w:val="000C5B5F"/>
    <w:rsid w:val="000C698C"/>
    <w:rsid w:val="000C6E64"/>
    <w:rsid w:val="000C71D3"/>
    <w:rsid w:val="000C7CA6"/>
    <w:rsid w:val="000C7D5E"/>
    <w:rsid w:val="000D0416"/>
    <w:rsid w:val="000D0860"/>
    <w:rsid w:val="000D0D0A"/>
    <w:rsid w:val="000D0DCE"/>
    <w:rsid w:val="000D0EE8"/>
    <w:rsid w:val="000D110F"/>
    <w:rsid w:val="000D1856"/>
    <w:rsid w:val="000D191A"/>
    <w:rsid w:val="000D1FA1"/>
    <w:rsid w:val="000D2A97"/>
    <w:rsid w:val="000D3158"/>
    <w:rsid w:val="000D3401"/>
    <w:rsid w:val="000D3C35"/>
    <w:rsid w:val="000D57C1"/>
    <w:rsid w:val="000D5CC0"/>
    <w:rsid w:val="000D5E5F"/>
    <w:rsid w:val="000D70A2"/>
    <w:rsid w:val="000D77BC"/>
    <w:rsid w:val="000D7C5C"/>
    <w:rsid w:val="000D7EDC"/>
    <w:rsid w:val="000E0348"/>
    <w:rsid w:val="000E09B5"/>
    <w:rsid w:val="000E0B54"/>
    <w:rsid w:val="000E123B"/>
    <w:rsid w:val="000E1364"/>
    <w:rsid w:val="000E187C"/>
    <w:rsid w:val="000E1BA4"/>
    <w:rsid w:val="000E1FD6"/>
    <w:rsid w:val="000E1FFA"/>
    <w:rsid w:val="000E24E2"/>
    <w:rsid w:val="000E2B10"/>
    <w:rsid w:val="000E33D7"/>
    <w:rsid w:val="000E3664"/>
    <w:rsid w:val="000E367C"/>
    <w:rsid w:val="000E394A"/>
    <w:rsid w:val="000E410A"/>
    <w:rsid w:val="000E45E3"/>
    <w:rsid w:val="000E4CA9"/>
    <w:rsid w:val="000E5928"/>
    <w:rsid w:val="000E5E8B"/>
    <w:rsid w:val="000E709C"/>
    <w:rsid w:val="000E7313"/>
    <w:rsid w:val="000E7350"/>
    <w:rsid w:val="000E759B"/>
    <w:rsid w:val="000E76DE"/>
    <w:rsid w:val="000E7938"/>
    <w:rsid w:val="000E79B6"/>
    <w:rsid w:val="000F014A"/>
    <w:rsid w:val="000F01C8"/>
    <w:rsid w:val="000F055E"/>
    <w:rsid w:val="000F062A"/>
    <w:rsid w:val="000F084F"/>
    <w:rsid w:val="000F1E49"/>
    <w:rsid w:val="000F2428"/>
    <w:rsid w:val="000F24C3"/>
    <w:rsid w:val="000F292A"/>
    <w:rsid w:val="000F2D00"/>
    <w:rsid w:val="000F2F26"/>
    <w:rsid w:val="000F33B3"/>
    <w:rsid w:val="000F3641"/>
    <w:rsid w:val="000F3B2A"/>
    <w:rsid w:val="000F3E6C"/>
    <w:rsid w:val="000F4966"/>
    <w:rsid w:val="000F4F86"/>
    <w:rsid w:val="000F51C0"/>
    <w:rsid w:val="000F520A"/>
    <w:rsid w:val="000F52F1"/>
    <w:rsid w:val="000F547D"/>
    <w:rsid w:val="000F5B34"/>
    <w:rsid w:val="000F5C41"/>
    <w:rsid w:val="000F5E73"/>
    <w:rsid w:val="000F5F41"/>
    <w:rsid w:val="000F649E"/>
    <w:rsid w:val="000F6897"/>
    <w:rsid w:val="000F6B7F"/>
    <w:rsid w:val="000F72B5"/>
    <w:rsid w:val="000F738F"/>
    <w:rsid w:val="000F7C3B"/>
    <w:rsid w:val="00100105"/>
    <w:rsid w:val="0010016D"/>
    <w:rsid w:val="001006F5"/>
    <w:rsid w:val="00101DCF"/>
    <w:rsid w:val="00101F6D"/>
    <w:rsid w:val="00102206"/>
    <w:rsid w:val="00102DDE"/>
    <w:rsid w:val="001034BE"/>
    <w:rsid w:val="00104F0B"/>
    <w:rsid w:val="00105173"/>
    <w:rsid w:val="00105CF0"/>
    <w:rsid w:val="00105DC7"/>
    <w:rsid w:val="00106102"/>
    <w:rsid w:val="00106153"/>
    <w:rsid w:val="001066E9"/>
    <w:rsid w:val="00106C4E"/>
    <w:rsid w:val="00106F1D"/>
    <w:rsid w:val="001078DB"/>
    <w:rsid w:val="00107B2A"/>
    <w:rsid w:val="00107B37"/>
    <w:rsid w:val="00107CCF"/>
    <w:rsid w:val="00107F2E"/>
    <w:rsid w:val="0011003F"/>
    <w:rsid w:val="00110823"/>
    <w:rsid w:val="00110B8D"/>
    <w:rsid w:val="00110DA2"/>
    <w:rsid w:val="00110FD3"/>
    <w:rsid w:val="001111FB"/>
    <w:rsid w:val="00111397"/>
    <w:rsid w:val="00111603"/>
    <w:rsid w:val="00111758"/>
    <w:rsid w:val="00111787"/>
    <w:rsid w:val="0011230C"/>
    <w:rsid w:val="001125D6"/>
    <w:rsid w:val="001127AB"/>
    <w:rsid w:val="00113A65"/>
    <w:rsid w:val="00114045"/>
    <w:rsid w:val="0011433F"/>
    <w:rsid w:val="00114B76"/>
    <w:rsid w:val="00114CD4"/>
    <w:rsid w:val="00114CF5"/>
    <w:rsid w:val="0011526B"/>
    <w:rsid w:val="00115D99"/>
    <w:rsid w:val="00116273"/>
    <w:rsid w:val="00116313"/>
    <w:rsid w:val="0011631A"/>
    <w:rsid w:val="00116C3C"/>
    <w:rsid w:val="00116EB1"/>
    <w:rsid w:val="0011772A"/>
    <w:rsid w:val="0012081C"/>
    <w:rsid w:val="00120AAC"/>
    <w:rsid w:val="00120D74"/>
    <w:rsid w:val="00121C94"/>
    <w:rsid w:val="00121D35"/>
    <w:rsid w:val="00121DAE"/>
    <w:rsid w:val="001226E5"/>
    <w:rsid w:val="001227D5"/>
    <w:rsid w:val="001229FC"/>
    <w:rsid w:val="0012309C"/>
    <w:rsid w:val="00123BE3"/>
    <w:rsid w:val="00124C8A"/>
    <w:rsid w:val="00124E49"/>
    <w:rsid w:val="00125574"/>
    <w:rsid w:val="001256CB"/>
    <w:rsid w:val="00125D04"/>
    <w:rsid w:val="001261AA"/>
    <w:rsid w:val="00126B5B"/>
    <w:rsid w:val="001271B0"/>
    <w:rsid w:val="00127C22"/>
    <w:rsid w:val="00127CB8"/>
    <w:rsid w:val="0013007A"/>
    <w:rsid w:val="001313BB"/>
    <w:rsid w:val="001316B2"/>
    <w:rsid w:val="0013195A"/>
    <w:rsid w:val="00131A8B"/>
    <w:rsid w:val="0013223B"/>
    <w:rsid w:val="0013241B"/>
    <w:rsid w:val="001333B8"/>
    <w:rsid w:val="00133E2C"/>
    <w:rsid w:val="001352A2"/>
    <w:rsid w:val="001356E4"/>
    <w:rsid w:val="001359C5"/>
    <w:rsid w:val="00135AC2"/>
    <w:rsid w:val="00136536"/>
    <w:rsid w:val="001368AA"/>
    <w:rsid w:val="00136C4C"/>
    <w:rsid w:val="001404AB"/>
    <w:rsid w:val="0014084C"/>
    <w:rsid w:val="00140CD4"/>
    <w:rsid w:val="00140E1D"/>
    <w:rsid w:val="00141AC8"/>
    <w:rsid w:val="00141C9D"/>
    <w:rsid w:val="00141D78"/>
    <w:rsid w:val="00141E32"/>
    <w:rsid w:val="001420CE"/>
    <w:rsid w:val="00142112"/>
    <w:rsid w:val="001423A1"/>
    <w:rsid w:val="001424E9"/>
    <w:rsid w:val="001429C9"/>
    <w:rsid w:val="00142F67"/>
    <w:rsid w:val="001434E2"/>
    <w:rsid w:val="00143A3A"/>
    <w:rsid w:val="00143DEB"/>
    <w:rsid w:val="00144799"/>
    <w:rsid w:val="001449E6"/>
    <w:rsid w:val="00144C3B"/>
    <w:rsid w:val="0014537D"/>
    <w:rsid w:val="0014597F"/>
    <w:rsid w:val="0014610A"/>
    <w:rsid w:val="00146172"/>
    <w:rsid w:val="00146C7C"/>
    <w:rsid w:val="0014724A"/>
    <w:rsid w:val="0014754B"/>
    <w:rsid w:val="001477BF"/>
    <w:rsid w:val="0015018B"/>
    <w:rsid w:val="00150274"/>
    <w:rsid w:val="001502CF"/>
    <w:rsid w:val="00150702"/>
    <w:rsid w:val="0015098D"/>
    <w:rsid w:val="001509BF"/>
    <w:rsid w:val="00150A72"/>
    <w:rsid w:val="00150CD1"/>
    <w:rsid w:val="00150D94"/>
    <w:rsid w:val="00151326"/>
    <w:rsid w:val="0015150E"/>
    <w:rsid w:val="00151664"/>
    <w:rsid w:val="00151C81"/>
    <w:rsid w:val="001526D2"/>
    <w:rsid w:val="00152A79"/>
    <w:rsid w:val="00152AC3"/>
    <w:rsid w:val="001533AF"/>
    <w:rsid w:val="00153934"/>
    <w:rsid w:val="00153A3F"/>
    <w:rsid w:val="00153B13"/>
    <w:rsid w:val="0015495C"/>
    <w:rsid w:val="001554E3"/>
    <w:rsid w:val="00155DAA"/>
    <w:rsid w:val="0015659D"/>
    <w:rsid w:val="00157542"/>
    <w:rsid w:val="00157CB9"/>
    <w:rsid w:val="00157DF5"/>
    <w:rsid w:val="00157FD2"/>
    <w:rsid w:val="0016028D"/>
    <w:rsid w:val="00161E56"/>
    <w:rsid w:val="0016315F"/>
    <w:rsid w:val="00163A59"/>
    <w:rsid w:val="00163AE1"/>
    <w:rsid w:val="00163BF2"/>
    <w:rsid w:val="001644CB"/>
    <w:rsid w:val="00164524"/>
    <w:rsid w:val="0016499F"/>
    <w:rsid w:val="00164B29"/>
    <w:rsid w:val="00164EE4"/>
    <w:rsid w:val="00165192"/>
    <w:rsid w:val="0016632C"/>
    <w:rsid w:val="00166571"/>
    <w:rsid w:val="001666AE"/>
    <w:rsid w:val="00167F16"/>
    <w:rsid w:val="001701D8"/>
    <w:rsid w:val="00170297"/>
    <w:rsid w:val="00170B02"/>
    <w:rsid w:val="00170B4B"/>
    <w:rsid w:val="00170C7A"/>
    <w:rsid w:val="00171229"/>
    <w:rsid w:val="0017122F"/>
    <w:rsid w:val="0017128D"/>
    <w:rsid w:val="0017168F"/>
    <w:rsid w:val="00171987"/>
    <w:rsid w:val="001722CE"/>
    <w:rsid w:val="0017257A"/>
    <w:rsid w:val="0017287F"/>
    <w:rsid w:val="00172FDF"/>
    <w:rsid w:val="0017332D"/>
    <w:rsid w:val="001733AC"/>
    <w:rsid w:val="00173E13"/>
    <w:rsid w:val="00174431"/>
    <w:rsid w:val="0017454A"/>
    <w:rsid w:val="00174827"/>
    <w:rsid w:val="0017492D"/>
    <w:rsid w:val="001750B6"/>
    <w:rsid w:val="001752D7"/>
    <w:rsid w:val="00175678"/>
    <w:rsid w:val="00175E51"/>
    <w:rsid w:val="0017630C"/>
    <w:rsid w:val="0017638D"/>
    <w:rsid w:val="001764D2"/>
    <w:rsid w:val="001764F1"/>
    <w:rsid w:val="001765B5"/>
    <w:rsid w:val="00176B50"/>
    <w:rsid w:val="00176E4A"/>
    <w:rsid w:val="001770F7"/>
    <w:rsid w:val="001773D0"/>
    <w:rsid w:val="001778D2"/>
    <w:rsid w:val="00177973"/>
    <w:rsid w:val="00177C93"/>
    <w:rsid w:val="00177D65"/>
    <w:rsid w:val="00180737"/>
    <w:rsid w:val="0018086C"/>
    <w:rsid w:val="0018260F"/>
    <w:rsid w:val="00182703"/>
    <w:rsid w:val="0018273C"/>
    <w:rsid w:val="00182E14"/>
    <w:rsid w:val="001832EA"/>
    <w:rsid w:val="001832EF"/>
    <w:rsid w:val="001835BB"/>
    <w:rsid w:val="001836C6"/>
    <w:rsid w:val="00183D7B"/>
    <w:rsid w:val="001842E4"/>
    <w:rsid w:val="00184B1D"/>
    <w:rsid w:val="00184DFB"/>
    <w:rsid w:val="0018558C"/>
    <w:rsid w:val="00186531"/>
    <w:rsid w:val="00186765"/>
    <w:rsid w:val="00186978"/>
    <w:rsid w:val="00186C12"/>
    <w:rsid w:val="00186EB2"/>
    <w:rsid w:val="00186F0F"/>
    <w:rsid w:val="0018737D"/>
    <w:rsid w:val="0018751F"/>
    <w:rsid w:val="00187A4E"/>
    <w:rsid w:val="00187C5E"/>
    <w:rsid w:val="00187D0A"/>
    <w:rsid w:val="00187EBE"/>
    <w:rsid w:val="00190E2D"/>
    <w:rsid w:val="00191C64"/>
    <w:rsid w:val="00191E8F"/>
    <w:rsid w:val="00191FC3"/>
    <w:rsid w:val="00192194"/>
    <w:rsid w:val="001922C0"/>
    <w:rsid w:val="001922E2"/>
    <w:rsid w:val="00192D54"/>
    <w:rsid w:val="00192DFE"/>
    <w:rsid w:val="0019308B"/>
    <w:rsid w:val="0019320A"/>
    <w:rsid w:val="00193DA0"/>
    <w:rsid w:val="00194273"/>
    <w:rsid w:val="0019470D"/>
    <w:rsid w:val="00194786"/>
    <w:rsid w:val="00194A28"/>
    <w:rsid w:val="00195672"/>
    <w:rsid w:val="00195B3A"/>
    <w:rsid w:val="00196FC4"/>
    <w:rsid w:val="0019701E"/>
    <w:rsid w:val="00197194"/>
    <w:rsid w:val="00197238"/>
    <w:rsid w:val="0019762E"/>
    <w:rsid w:val="001A0144"/>
    <w:rsid w:val="001A09CB"/>
    <w:rsid w:val="001A11A7"/>
    <w:rsid w:val="001A161D"/>
    <w:rsid w:val="001A1A0C"/>
    <w:rsid w:val="001A1AC7"/>
    <w:rsid w:val="001A242F"/>
    <w:rsid w:val="001A2438"/>
    <w:rsid w:val="001A28D6"/>
    <w:rsid w:val="001A2BD3"/>
    <w:rsid w:val="001A2F19"/>
    <w:rsid w:val="001A354B"/>
    <w:rsid w:val="001A3AA0"/>
    <w:rsid w:val="001A3F60"/>
    <w:rsid w:val="001A40CF"/>
    <w:rsid w:val="001A4571"/>
    <w:rsid w:val="001A5307"/>
    <w:rsid w:val="001A5CF5"/>
    <w:rsid w:val="001A5DDD"/>
    <w:rsid w:val="001A619C"/>
    <w:rsid w:val="001A72F0"/>
    <w:rsid w:val="001A7710"/>
    <w:rsid w:val="001B0429"/>
    <w:rsid w:val="001B0786"/>
    <w:rsid w:val="001B0C25"/>
    <w:rsid w:val="001B1730"/>
    <w:rsid w:val="001B23D6"/>
    <w:rsid w:val="001B2FC4"/>
    <w:rsid w:val="001B33C8"/>
    <w:rsid w:val="001B3FAE"/>
    <w:rsid w:val="001B40DA"/>
    <w:rsid w:val="001B41B0"/>
    <w:rsid w:val="001B41B7"/>
    <w:rsid w:val="001B41B9"/>
    <w:rsid w:val="001B489D"/>
    <w:rsid w:val="001B48C3"/>
    <w:rsid w:val="001B4FD7"/>
    <w:rsid w:val="001B5489"/>
    <w:rsid w:val="001B588D"/>
    <w:rsid w:val="001B5DCE"/>
    <w:rsid w:val="001B5EB3"/>
    <w:rsid w:val="001B6FB4"/>
    <w:rsid w:val="001B7098"/>
    <w:rsid w:val="001B7198"/>
    <w:rsid w:val="001B7493"/>
    <w:rsid w:val="001B78DB"/>
    <w:rsid w:val="001C0B33"/>
    <w:rsid w:val="001C0B4F"/>
    <w:rsid w:val="001C142E"/>
    <w:rsid w:val="001C199D"/>
    <w:rsid w:val="001C2220"/>
    <w:rsid w:val="001C24EB"/>
    <w:rsid w:val="001C2E5C"/>
    <w:rsid w:val="001C3746"/>
    <w:rsid w:val="001C3D8B"/>
    <w:rsid w:val="001C534C"/>
    <w:rsid w:val="001C54DE"/>
    <w:rsid w:val="001C58A3"/>
    <w:rsid w:val="001C5C73"/>
    <w:rsid w:val="001C60A1"/>
    <w:rsid w:val="001C711B"/>
    <w:rsid w:val="001C78F8"/>
    <w:rsid w:val="001C7909"/>
    <w:rsid w:val="001C7C08"/>
    <w:rsid w:val="001D0ADF"/>
    <w:rsid w:val="001D0BA1"/>
    <w:rsid w:val="001D0BFE"/>
    <w:rsid w:val="001D11C7"/>
    <w:rsid w:val="001D12C8"/>
    <w:rsid w:val="001D176A"/>
    <w:rsid w:val="001D1794"/>
    <w:rsid w:val="001D2227"/>
    <w:rsid w:val="001D223E"/>
    <w:rsid w:val="001D2581"/>
    <w:rsid w:val="001D2CA5"/>
    <w:rsid w:val="001D30B4"/>
    <w:rsid w:val="001D36A6"/>
    <w:rsid w:val="001D3DDA"/>
    <w:rsid w:val="001D3FBB"/>
    <w:rsid w:val="001D4313"/>
    <w:rsid w:val="001D4320"/>
    <w:rsid w:val="001D493D"/>
    <w:rsid w:val="001D4F63"/>
    <w:rsid w:val="001D538C"/>
    <w:rsid w:val="001D5C80"/>
    <w:rsid w:val="001D5EE4"/>
    <w:rsid w:val="001D6AC3"/>
    <w:rsid w:val="001D700E"/>
    <w:rsid w:val="001D75C5"/>
    <w:rsid w:val="001D793A"/>
    <w:rsid w:val="001D7BDD"/>
    <w:rsid w:val="001E00FA"/>
    <w:rsid w:val="001E0283"/>
    <w:rsid w:val="001E041D"/>
    <w:rsid w:val="001E0804"/>
    <w:rsid w:val="001E107B"/>
    <w:rsid w:val="001E1AD9"/>
    <w:rsid w:val="001E1CF8"/>
    <w:rsid w:val="001E1EC0"/>
    <w:rsid w:val="001E24F5"/>
    <w:rsid w:val="001E2A36"/>
    <w:rsid w:val="001E31F8"/>
    <w:rsid w:val="001E3327"/>
    <w:rsid w:val="001E4062"/>
    <w:rsid w:val="001E432F"/>
    <w:rsid w:val="001E4BA9"/>
    <w:rsid w:val="001E5161"/>
    <w:rsid w:val="001E5E24"/>
    <w:rsid w:val="001E6247"/>
    <w:rsid w:val="001E647B"/>
    <w:rsid w:val="001E6965"/>
    <w:rsid w:val="001F014F"/>
    <w:rsid w:val="001F0D50"/>
    <w:rsid w:val="001F0D9C"/>
    <w:rsid w:val="001F1663"/>
    <w:rsid w:val="001F1CCC"/>
    <w:rsid w:val="001F1D31"/>
    <w:rsid w:val="001F2058"/>
    <w:rsid w:val="001F209A"/>
    <w:rsid w:val="001F20C5"/>
    <w:rsid w:val="001F2602"/>
    <w:rsid w:val="001F2EB2"/>
    <w:rsid w:val="001F2F21"/>
    <w:rsid w:val="001F375B"/>
    <w:rsid w:val="001F38D0"/>
    <w:rsid w:val="001F38E7"/>
    <w:rsid w:val="001F3F51"/>
    <w:rsid w:val="001F43CD"/>
    <w:rsid w:val="001F469C"/>
    <w:rsid w:val="001F522D"/>
    <w:rsid w:val="001F54A1"/>
    <w:rsid w:val="001F5529"/>
    <w:rsid w:val="001F5800"/>
    <w:rsid w:val="001F6317"/>
    <w:rsid w:val="001F6426"/>
    <w:rsid w:val="001F6813"/>
    <w:rsid w:val="001F6C7E"/>
    <w:rsid w:val="001F6E18"/>
    <w:rsid w:val="001F7238"/>
    <w:rsid w:val="001F7299"/>
    <w:rsid w:val="001F748C"/>
    <w:rsid w:val="0020005D"/>
    <w:rsid w:val="00200455"/>
    <w:rsid w:val="0020068F"/>
    <w:rsid w:val="00200961"/>
    <w:rsid w:val="00200CBC"/>
    <w:rsid w:val="00200CFC"/>
    <w:rsid w:val="002021F8"/>
    <w:rsid w:val="00202511"/>
    <w:rsid w:val="00202A49"/>
    <w:rsid w:val="00202E32"/>
    <w:rsid w:val="00203656"/>
    <w:rsid w:val="00204491"/>
    <w:rsid w:val="00205C15"/>
    <w:rsid w:val="00205C53"/>
    <w:rsid w:val="00205F82"/>
    <w:rsid w:val="00206082"/>
    <w:rsid w:val="002063CA"/>
    <w:rsid w:val="00207764"/>
    <w:rsid w:val="002079DB"/>
    <w:rsid w:val="00207C1C"/>
    <w:rsid w:val="002104B4"/>
    <w:rsid w:val="00210762"/>
    <w:rsid w:val="00211022"/>
    <w:rsid w:val="0021180C"/>
    <w:rsid w:val="00211E3F"/>
    <w:rsid w:val="002121AF"/>
    <w:rsid w:val="0021246B"/>
    <w:rsid w:val="0021266D"/>
    <w:rsid w:val="002128B4"/>
    <w:rsid w:val="00212B27"/>
    <w:rsid w:val="00212D8E"/>
    <w:rsid w:val="00213185"/>
    <w:rsid w:val="002132B5"/>
    <w:rsid w:val="002137A2"/>
    <w:rsid w:val="002137A8"/>
    <w:rsid w:val="002139A1"/>
    <w:rsid w:val="00213C8D"/>
    <w:rsid w:val="00213F07"/>
    <w:rsid w:val="0021469C"/>
    <w:rsid w:val="00214A58"/>
    <w:rsid w:val="00214ECF"/>
    <w:rsid w:val="00216D28"/>
    <w:rsid w:val="00216EE3"/>
    <w:rsid w:val="00217C6A"/>
    <w:rsid w:val="0022025C"/>
    <w:rsid w:val="00220EB8"/>
    <w:rsid w:val="0022133C"/>
    <w:rsid w:val="00221B1D"/>
    <w:rsid w:val="00221DDA"/>
    <w:rsid w:val="00222277"/>
    <w:rsid w:val="002222E3"/>
    <w:rsid w:val="00222A3E"/>
    <w:rsid w:val="00222C9A"/>
    <w:rsid w:val="00223380"/>
    <w:rsid w:val="00224449"/>
    <w:rsid w:val="00224673"/>
    <w:rsid w:val="002248E2"/>
    <w:rsid w:val="00225326"/>
    <w:rsid w:val="0022555F"/>
    <w:rsid w:val="0022562D"/>
    <w:rsid w:val="00225D77"/>
    <w:rsid w:val="002260FE"/>
    <w:rsid w:val="00226E95"/>
    <w:rsid w:val="00227217"/>
    <w:rsid w:val="002273C4"/>
    <w:rsid w:val="00227493"/>
    <w:rsid w:val="002274CA"/>
    <w:rsid w:val="00227BE9"/>
    <w:rsid w:val="002319DF"/>
    <w:rsid w:val="00231ABA"/>
    <w:rsid w:val="00231BE3"/>
    <w:rsid w:val="00232CBD"/>
    <w:rsid w:val="00232E39"/>
    <w:rsid w:val="00232EE7"/>
    <w:rsid w:val="002331A7"/>
    <w:rsid w:val="002351A0"/>
    <w:rsid w:val="00235754"/>
    <w:rsid w:val="002359C8"/>
    <w:rsid w:val="00235BF9"/>
    <w:rsid w:val="0023606B"/>
    <w:rsid w:val="002360DA"/>
    <w:rsid w:val="002369A3"/>
    <w:rsid w:val="00236D68"/>
    <w:rsid w:val="00237326"/>
    <w:rsid w:val="002375DD"/>
    <w:rsid w:val="002377A6"/>
    <w:rsid w:val="002379BF"/>
    <w:rsid w:val="002401F4"/>
    <w:rsid w:val="00240AC7"/>
    <w:rsid w:val="00241E43"/>
    <w:rsid w:val="002428D4"/>
    <w:rsid w:val="00242B09"/>
    <w:rsid w:val="00242CDB"/>
    <w:rsid w:val="002433A3"/>
    <w:rsid w:val="00243BC0"/>
    <w:rsid w:val="00244236"/>
    <w:rsid w:val="0024426D"/>
    <w:rsid w:val="00244814"/>
    <w:rsid w:val="00244962"/>
    <w:rsid w:val="00244DF8"/>
    <w:rsid w:val="002453DA"/>
    <w:rsid w:val="0024543B"/>
    <w:rsid w:val="0024551E"/>
    <w:rsid w:val="0024570B"/>
    <w:rsid w:val="00245B52"/>
    <w:rsid w:val="002460FB"/>
    <w:rsid w:val="00246177"/>
    <w:rsid w:val="0024621E"/>
    <w:rsid w:val="00246347"/>
    <w:rsid w:val="0024651E"/>
    <w:rsid w:val="00246ED4"/>
    <w:rsid w:val="00247006"/>
    <w:rsid w:val="00247013"/>
    <w:rsid w:val="002471F4"/>
    <w:rsid w:val="002477D0"/>
    <w:rsid w:val="002500CD"/>
    <w:rsid w:val="00250746"/>
    <w:rsid w:val="00250866"/>
    <w:rsid w:val="00251011"/>
    <w:rsid w:val="002512C5"/>
    <w:rsid w:val="002514CB"/>
    <w:rsid w:val="0025151A"/>
    <w:rsid w:val="00251B77"/>
    <w:rsid w:val="00252271"/>
    <w:rsid w:val="00253223"/>
    <w:rsid w:val="002538FC"/>
    <w:rsid w:val="00254411"/>
    <w:rsid w:val="002548DD"/>
    <w:rsid w:val="00255357"/>
    <w:rsid w:val="0025573F"/>
    <w:rsid w:val="00255BF6"/>
    <w:rsid w:val="002568AE"/>
    <w:rsid w:val="002576DE"/>
    <w:rsid w:val="00257E3B"/>
    <w:rsid w:val="002606BF"/>
    <w:rsid w:val="0026106E"/>
    <w:rsid w:val="002614AD"/>
    <w:rsid w:val="00261677"/>
    <w:rsid w:val="00261B32"/>
    <w:rsid w:val="00262A6B"/>
    <w:rsid w:val="00262CBB"/>
    <w:rsid w:val="002633AC"/>
    <w:rsid w:val="00263961"/>
    <w:rsid w:val="00263A06"/>
    <w:rsid w:val="00263FDE"/>
    <w:rsid w:val="002640B8"/>
    <w:rsid w:val="0026481C"/>
    <w:rsid w:val="00264ACA"/>
    <w:rsid w:val="0026564E"/>
    <w:rsid w:val="00265D65"/>
    <w:rsid w:val="0026607A"/>
    <w:rsid w:val="00266AC5"/>
    <w:rsid w:val="002678B7"/>
    <w:rsid w:val="00267A09"/>
    <w:rsid w:val="00267A56"/>
    <w:rsid w:val="002706A0"/>
    <w:rsid w:val="00270992"/>
    <w:rsid w:val="00270AAD"/>
    <w:rsid w:val="00270CD7"/>
    <w:rsid w:val="00270EC2"/>
    <w:rsid w:val="002714A5"/>
    <w:rsid w:val="00271C4A"/>
    <w:rsid w:val="00272890"/>
    <w:rsid w:val="00272A58"/>
    <w:rsid w:val="0027318F"/>
    <w:rsid w:val="002731E0"/>
    <w:rsid w:val="00273343"/>
    <w:rsid w:val="00273B0D"/>
    <w:rsid w:val="00273F2C"/>
    <w:rsid w:val="00273FB1"/>
    <w:rsid w:val="00274693"/>
    <w:rsid w:val="00274F9E"/>
    <w:rsid w:val="002757B3"/>
    <w:rsid w:val="00275E9D"/>
    <w:rsid w:val="00275F27"/>
    <w:rsid w:val="00276196"/>
    <w:rsid w:val="002763F0"/>
    <w:rsid w:val="00276757"/>
    <w:rsid w:val="002767DD"/>
    <w:rsid w:val="00276CFC"/>
    <w:rsid w:val="002771B1"/>
    <w:rsid w:val="00277971"/>
    <w:rsid w:val="00277D85"/>
    <w:rsid w:val="002801DF"/>
    <w:rsid w:val="002802C8"/>
    <w:rsid w:val="0028047B"/>
    <w:rsid w:val="00280A59"/>
    <w:rsid w:val="00280BD7"/>
    <w:rsid w:val="00280F3C"/>
    <w:rsid w:val="00281033"/>
    <w:rsid w:val="00281647"/>
    <w:rsid w:val="00281F8B"/>
    <w:rsid w:val="00281F8F"/>
    <w:rsid w:val="0028298E"/>
    <w:rsid w:val="002832F0"/>
    <w:rsid w:val="002833BB"/>
    <w:rsid w:val="00283509"/>
    <w:rsid w:val="002839FB"/>
    <w:rsid w:val="00283DC5"/>
    <w:rsid w:val="00284129"/>
    <w:rsid w:val="002841B8"/>
    <w:rsid w:val="002843AE"/>
    <w:rsid w:val="002844D1"/>
    <w:rsid w:val="002849BE"/>
    <w:rsid w:val="002849FB"/>
    <w:rsid w:val="00284D44"/>
    <w:rsid w:val="0028526B"/>
    <w:rsid w:val="00285358"/>
    <w:rsid w:val="00286308"/>
    <w:rsid w:val="00286B5F"/>
    <w:rsid w:val="00286FB6"/>
    <w:rsid w:val="00286FE8"/>
    <w:rsid w:val="0028763E"/>
    <w:rsid w:val="002876C2"/>
    <w:rsid w:val="002906DE"/>
    <w:rsid w:val="00291142"/>
    <w:rsid w:val="002916D2"/>
    <w:rsid w:val="002921DF"/>
    <w:rsid w:val="00292657"/>
    <w:rsid w:val="00292CBF"/>
    <w:rsid w:val="0029354C"/>
    <w:rsid w:val="002937A4"/>
    <w:rsid w:val="002937C9"/>
    <w:rsid w:val="0029417F"/>
    <w:rsid w:val="0029457F"/>
    <w:rsid w:val="00294D5E"/>
    <w:rsid w:val="002950AB"/>
    <w:rsid w:val="002954DC"/>
    <w:rsid w:val="002956BB"/>
    <w:rsid w:val="00295C6D"/>
    <w:rsid w:val="00295EAB"/>
    <w:rsid w:val="00295F72"/>
    <w:rsid w:val="00296167"/>
    <w:rsid w:val="00296376"/>
    <w:rsid w:val="00296560"/>
    <w:rsid w:val="00296CA4"/>
    <w:rsid w:val="00296D55"/>
    <w:rsid w:val="00296DB6"/>
    <w:rsid w:val="002973F4"/>
    <w:rsid w:val="00297CA8"/>
    <w:rsid w:val="002A131F"/>
    <w:rsid w:val="002A15BF"/>
    <w:rsid w:val="002A1670"/>
    <w:rsid w:val="002A1DE7"/>
    <w:rsid w:val="002A2581"/>
    <w:rsid w:val="002A284E"/>
    <w:rsid w:val="002A2A16"/>
    <w:rsid w:val="002A2B0C"/>
    <w:rsid w:val="002A2C93"/>
    <w:rsid w:val="002A31BC"/>
    <w:rsid w:val="002A3D62"/>
    <w:rsid w:val="002A3E27"/>
    <w:rsid w:val="002A3FBE"/>
    <w:rsid w:val="002A42EF"/>
    <w:rsid w:val="002A4763"/>
    <w:rsid w:val="002A4E29"/>
    <w:rsid w:val="002A5B43"/>
    <w:rsid w:val="002A5D5D"/>
    <w:rsid w:val="002A5DF2"/>
    <w:rsid w:val="002A6690"/>
    <w:rsid w:val="002A6914"/>
    <w:rsid w:val="002A6AF3"/>
    <w:rsid w:val="002A6E2A"/>
    <w:rsid w:val="002A6E47"/>
    <w:rsid w:val="002A73DB"/>
    <w:rsid w:val="002A78FA"/>
    <w:rsid w:val="002A7E80"/>
    <w:rsid w:val="002B061D"/>
    <w:rsid w:val="002B1CE0"/>
    <w:rsid w:val="002B26B5"/>
    <w:rsid w:val="002B2BAB"/>
    <w:rsid w:val="002B2BEF"/>
    <w:rsid w:val="002B2C33"/>
    <w:rsid w:val="002B2F29"/>
    <w:rsid w:val="002B3321"/>
    <w:rsid w:val="002B39B1"/>
    <w:rsid w:val="002B39CD"/>
    <w:rsid w:val="002B3F10"/>
    <w:rsid w:val="002B4214"/>
    <w:rsid w:val="002B43D4"/>
    <w:rsid w:val="002B5520"/>
    <w:rsid w:val="002B563C"/>
    <w:rsid w:val="002B5680"/>
    <w:rsid w:val="002B57E1"/>
    <w:rsid w:val="002B5A43"/>
    <w:rsid w:val="002B5E18"/>
    <w:rsid w:val="002B6057"/>
    <w:rsid w:val="002B6797"/>
    <w:rsid w:val="002B740B"/>
    <w:rsid w:val="002B7A5A"/>
    <w:rsid w:val="002C04A0"/>
    <w:rsid w:val="002C06D0"/>
    <w:rsid w:val="002C07BA"/>
    <w:rsid w:val="002C0F9C"/>
    <w:rsid w:val="002C1212"/>
    <w:rsid w:val="002C1831"/>
    <w:rsid w:val="002C188D"/>
    <w:rsid w:val="002C1B1E"/>
    <w:rsid w:val="002C1DBA"/>
    <w:rsid w:val="002C2A3A"/>
    <w:rsid w:val="002C2C24"/>
    <w:rsid w:val="002C2C2B"/>
    <w:rsid w:val="002C33F8"/>
    <w:rsid w:val="002C438F"/>
    <w:rsid w:val="002C5B2D"/>
    <w:rsid w:val="002C5B36"/>
    <w:rsid w:val="002C5C1D"/>
    <w:rsid w:val="002C5CE8"/>
    <w:rsid w:val="002C5F6B"/>
    <w:rsid w:val="002C6176"/>
    <w:rsid w:val="002C6281"/>
    <w:rsid w:val="002C636F"/>
    <w:rsid w:val="002C6552"/>
    <w:rsid w:val="002C7109"/>
    <w:rsid w:val="002C74F1"/>
    <w:rsid w:val="002C7B2D"/>
    <w:rsid w:val="002C7D1F"/>
    <w:rsid w:val="002C7E04"/>
    <w:rsid w:val="002D0213"/>
    <w:rsid w:val="002D0587"/>
    <w:rsid w:val="002D086C"/>
    <w:rsid w:val="002D0B69"/>
    <w:rsid w:val="002D0CCE"/>
    <w:rsid w:val="002D0EB8"/>
    <w:rsid w:val="002D1073"/>
    <w:rsid w:val="002D1322"/>
    <w:rsid w:val="002D13A3"/>
    <w:rsid w:val="002D1784"/>
    <w:rsid w:val="002D1E7C"/>
    <w:rsid w:val="002D1FC0"/>
    <w:rsid w:val="002D2148"/>
    <w:rsid w:val="002D2154"/>
    <w:rsid w:val="002D2189"/>
    <w:rsid w:val="002D22ED"/>
    <w:rsid w:val="002D2B69"/>
    <w:rsid w:val="002D2EA3"/>
    <w:rsid w:val="002D2F0C"/>
    <w:rsid w:val="002D35A2"/>
    <w:rsid w:val="002D39E8"/>
    <w:rsid w:val="002D4323"/>
    <w:rsid w:val="002D45DB"/>
    <w:rsid w:val="002D4887"/>
    <w:rsid w:val="002D4C44"/>
    <w:rsid w:val="002D4F8E"/>
    <w:rsid w:val="002D5144"/>
    <w:rsid w:val="002D557E"/>
    <w:rsid w:val="002D59E3"/>
    <w:rsid w:val="002D5D6B"/>
    <w:rsid w:val="002D5DCE"/>
    <w:rsid w:val="002D618A"/>
    <w:rsid w:val="002D6290"/>
    <w:rsid w:val="002D7420"/>
    <w:rsid w:val="002D7DBE"/>
    <w:rsid w:val="002E0018"/>
    <w:rsid w:val="002E02ED"/>
    <w:rsid w:val="002E0A24"/>
    <w:rsid w:val="002E0EFB"/>
    <w:rsid w:val="002E18D0"/>
    <w:rsid w:val="002E1B05"/>
    <w:rsid w:val="002E2367"/>
    <w:rsid w:val="002E2891"/>
    <w:rsid w:val="002E2A52"/>
    <w:rsid w:val="002E3649"/>
    <w:rsid w:val="002E3A4D"/>
    <w:rsid w:val="002E3AD6"/>
    <w:rsid w:val="002E3B13"/>
    <w:rsid w:val="002E3F47"/>
    <w:rsid w:val="002E42BA"/>
    <w:rsid w:val="002E4D15"/>
    <w:rsid w:val="002E4D2C"/>
    <w:rsid w:val="002E5149"/>
    <w:rsid w:val="002E52B8"/>
    <w:rsid w:val="002E54FB"/>
    <w:rsid w:val="002E6980"/>
    <w:rsid w:val="002E6AC8"/>
    <w:rsid w:val="002E6BCB"/>
    <w:rsid w:val="002E730F"/>
    <w:rsid w:val="002E7499"/>
    <w:rsid w:val="002E7585"/>
    <w:rsid w:val="002E7ADB"/>
    <w:rsid w:val="002E7FB1"/>
    <w:rsid w:val="002F0105"/>
    <w:rsid w:val="002F0DDD"/>
    <w:rsid w:val="002F138D"/>
    <w:rsid w:val="002F14F5"/>
    <w:rsid w:val="002F1B35"/>
    <w:rsid w:val="002F1F34"/>
    <w:rsid w:val="002F3A0F"/>
    <w:rsid w:val="002F3CDE"/>
    <w:rsid w:val="002F4200"/>
    <w:rsid w:val="002F4881"/>
    <w:rsid w:val="002F5515"/>
    <w:rsid w:val="002F56EF"/>
    <w:rsid w:val="002F61CB"/>
    <w:rsid w:val="002F63B3"/>
    <w:rsid w:val="002F65D6"/>
    <w:rsid w:val="002F68EF"/>
    <w:rsid w:val="002F780F"/>
    <w:rsid w:val="002F784B"/>
    <w:rsid w:val="0030004C"/>
    <w:rsid w:val="003005CC"/>
    <w:rsid w:val="00300740"/>
    <w:rsid w:val="00300F50"/>
    <w:rsid w:val="00301158"/>
    <w:rsid w:val="00301D32"/>
    <w:rsid w:val="0030273C"/>
    <w:rsid w:val="00302C42"/>
    <w:rsid w:val="00303481"/>
    <w:rsid w:val="003035C3"/>
    <w:rsid w:val="00303876"/>
    <w:rsid w:val="0030388F"/>
    <w:rsid w:val="00303904"/>
    <w:rsid w:val="003039A0"/>
    <w:rsid w:val="00304122"/>
    <w:rsid w:val="003041D7"/>
    <w:rsid w:val="00304308"/>
    <w:rsid w:val="0030438C"/>
    <w:rsid w:val="003045C3"/>
    <w:rsid w:val="0030465C"/>
    <w:rsid w:val="00304978"/>
    <w:rsid w:val="00304DA8"/>
    <w:rsid w:val="003059F7"/>
    <w:rsid w:val="00305C92"/>
    <w:rsid w:val="00305CBE"/>
    <w:rsid w:val="00305CDC"/>
    <w:rsid w:val="00305F1A"/>
    <w:rsid w:val="00306464"/>
    <w:rsid w:val="003065E6"/>
    <w:rsid w:val="0030679E"/>
    <w:rsid w:val="00306C39"/>
    <w:rsid w:val="00307748"/>
    <w:rsid w:val="00307BAF"/>
    <w:rsid w:val="00307F61"/>
    <w:rsid w:val="003102E8"/>
    <w:rsid w:val="0031071C"/>
    <w:rsid w:val="00310A66"/>
    <w:rsid w:val="00310BC5"/>
    <w:rsid w:val="00310DBF"/>
    <w:rsid w:val="00310ECC"/>
    <w:rsid w:val="00311432"/>
    <w:rsid w:val="00311462"/>
    <w:rsid w:val="00311D14"/>
    <w:rsid w:val="00311DE3"/>
    <w:rsid w:val="00311FB0"/>
    <w:rsid w:val="003120DA"/>
    <w:rsid w:val="003123F9"/>
    <w:rsid w:val="003125C7"/>
    <w:rsid w:val="00312A99"/>
    <w:rsid w:val="00313494"/>
    <w:rsid w:val="00313EA6"/>
    <w:rsid w:val="003140E1"/>
    <w:rsid w:val="00314135"/>
    <w:rsid w:val="0031488D"/>
    <w:rsid w:val="00314BB1"/>
    <w:rsid w:val="00314E2F"/>
    <w:rsid w:val="003150E4"/>
    <w:rsid w:val="00315291"/>
    <w:rsid w:val="00315CD5"/>
    <w:rsid w:val="003161CF"/>
    <w:rsid w:val="00316998"/>
    <w:rsid w:val="003169FD"/>
    <w:rsid w:val="00317A0E"/>
    <w:rsid w:val="00320626"/>
    <w:rsid w:val="00320719"/>
    <w:rsid w:val="00320C91"/>
    <w:rsid w:val="00320D37"/>
    <w:rsid w:val="00320FC3"/>
    <w:rsid w:val="003211BB"/>
    <w:rsid w:val="00321296"/>
    <w:rsid w:val="003216FF"/>
    <w:rsid w:val="00321E08"/>
    <w:rsid w:val="00321F48"/>
    <w:rsid w:val="003220C8"/>
    <w:rsid w:val="00322468"/>
    <w:rsid w:val="00322A59"/>
    <w:rsid w:val="00322B1E"/>
    <w:rsid w:val="003230ED"/>
    <w:rsid w:val="003247BD"/>
    <w:rsid w:val="003249A6"/>
    <w:rsid w:val="00324B38"/>
    <w:rsid w:val="00324B5A"/>
    <w:rsid w:val="00325427"/>
    <w:rsid w:val="00325797"/>
    <w:rsid w:val="00325BFD"/>
    <w:rsid w:val="00325C5E"/>
    <w:rsid w:val="00325FC4"/>
    <w:rsid w:val="0032631D"/>
    <w:rsid w:val="003263EF"/>
    <w:rsid w:val="003264BC"/>
    <w:rsid w:val="00326D31"/>
    <w:rsid w:val="00326E3B"/>
    <w:rsid w:val="003270CD"/>
    <w:rsid w:val="0032757B"/>
    <w:rsid w:val="00327C40"/>
    <w:rsid w:val="00327CD5"/>
    <w:rsid w:val="00330148"/>
    <w:rsid w:val="00330190"/>
    <w:rsid w:val="0033172F"/>
    <w:rsid w:val="00331A49"/>
    <w:rsid w:val="00332711"/>
    <w:rsid w:val="00332B0F"/>
    <w:rsid w:val="003330BD"/>
    <w:rsid w:val="003331D6"/>
    <w:rsid w:val="00333C73"/>
    <w:rsid w:val="00333CFA"/>
    <w:rsid w:val="00333D31"/>
    <w:rsid w:val="00333EEA"/>
    <w:rsid w:val="0033444A"/>
    <w:rsid w:val="003350F2"/>
    <w:rsid w:val="00335457"/>
    <w:rsid w:val="0033591B"/>
    <w:rsid w:val="00335CFB"/>
    <w:rsid w:val="00335D62"/>
    <w:rsid w:val="003368CF"/>
    <w:rsid w:val="00337286"/>
    <w:rsid w:val="003376E8"/>
    <w:rsid w:val="00340091"/>
    <w:rsid w:val="003404B7"/>
    <w:rsid w:val="00340825"/>
    <w:rsid w:val="00340B3B"/>
    <w:rsid w:val="00341287"/>
    <w:rsid w:val="0034153F"/>
    <w:rsid w:val="0034172E"/>
    <w:rsid w:val="00341E16"/>
    <w:rsid w:val="003425A0"/>
    <w:rsid w:val="0034295B"/>
    <w:rsid w:val="00342AA7"/>
    <w:rsid w:val="00342E26"/>
    <w:rsid w:val="0034368C"/>
    <w:rsid w:val="00343A50"/>
    <w:rsid w:val="00343A58"/>
    <w:rsid w:val="00343CB6"/>
    <w:rsid w:val="00345047"/>
    <w:rsid w:val="00345226"/>
    <w:rsid w:val="003452F8"/>
    <w:rsid w:val="00345A10"/>
    <w:rsid w:val="00345B66"/>
    <w:rsid w:val="00346E80"/>
    <w:rsid w:val="00346F14"/>
    <w:rsid w:val="00347122"/>
    <w:rsid w:val="003479B9"/>
    <w:rsid w:val="00347D38"/>
    <w:rsid w:val="00347D51"/>
    <w:rsid w:val="003504E0"/>
    <w:rsid w:val="00350BAE"/>
    <w:rsid w:val="00351775"/>
    <w:rsid w:val="00352635"/>
    <w:rsid w:val="003527A3"/>
    <w:rsid w:val="00352AF5"/>
    <w:rsid w:val="0035313C"/>
    <w:rsid w:val="0035375E"/>
    <w:rsid w:val="003537C5"/>
    <w:rsid w:val="00353C0F"/>
    <w:rsid w:val="00353EFA"/>
    <w:rsid w:val="00354C10"/>
    <w:rsid w:val="00354FE8"/>
    <w:rsid w:val="003550A9"/>
    <w:rsid w:val="00355DAC"/>
    <w:rsid w:val="0035607A"/>
    <w:rsid w:val="0035644F"/>
    <w:rsid w:val="003566C3"/>
    <w:rsid w:val="00356B4C"/>
    <w:rsid w:val="00356D8A"/>
    <w:rsid w:val="0035735A"/>
    <w:rsid w:val="00357F3A"/>
    <w:rsid w:val="00357F49"/>
    <w:rsid w:val="00360B80"/>
    <w:rsid w:val="0036193C"/>
    <w:rsid w:val="00361B41"/>
    <w:rsid w:val="00362107"/>
    <w:rsid w:val="0036237D"/>
    <w:rsid w:val="00362A98"/>
    <w:rsid w:val="00362BBA"/>
    <w:rsid w:val="0036352C"/>
    <w:rsid w:val="003637D0"/>
    <w:rsid w:val="00363AD1"/>
    <w:rsid w:val="003644A1"/>
    <w:rsid w:val="00364706"/>
    <w:rsid w:val="003648FE"/>
    <w:rsid w:val="00365224"/>
    <w:rsid w:val="003660D7"/>
    <w:rsid w:val="00366E03"/>
    <w:rsid w:val="003673AD"/>
    <w:rsid w:val="00367B55"/>
    <w:rsid w:val="00367B68"/>
    <w:rsid w:val="00367C75"/>
    <w:rsid w:val="00370265"/>
    <w:rsid w:val="00370F8A"/>
    <w:rsid w:val="003717C7"/>
    <w:rsid w:val="003719CB"/>
    <w:rsid w:val="00372622"/>
    <w:rsid w:val="00372957"/>
    <w:rsid w:val="003732DD"/>
    <w:rsid w:val="0037395E"/>
    <w:rsid w:val="0037405F"/>
    <w:rsid w:val="0037470E"/>
    <w:rsid w:val="003749E0"/>
    <w:rsid w:val="00374EAF"/>
    <w:rsid w:val="00375D72"/>
    <w:rsid w:val="00376284"/>
    <w:rsid w:val="0037670C"/>
    <w:rsid w:val="003778AB"/>
    <w:rsid w:val="00380518"/>
    <w:rsid w:val="00380616"/>
    <w:rsid w:val="003809FB"/>
    <w:rsid w:val="00380B4D"/>
    <w:rsid w:val="00380C39"/>
    <w:rsid w:val="0038138A"/>
    <w:rsid w:val="00382227"/>
    <w:rsid w:val="00382E94"/>
    <w:rsid w:val="00383871"/>
    <w:rsid w:val="00383DD8"/>
    <w:rsid w:val="00383FCA"/>
    <w:rsid w:val="00384532"/>
    <w:rsid w:val="003846D9"/>
    <w:rsid w:val="00384757"/>
    <w:rsid w:val="00384AC3"/>
    <w:rsid w:val="003851FB"/>
    <w:rsid w:val="003855D1"/>
    <w:rsid w:val="003856F8"/>
    <w:rsid w:val="00386319"/>
    <w:rsid w:val="00386C59"/>
    <w:rsid w:val="00387773"/>
    <w:rsid w:val="00387CC8"/>
    <w:rsid w:val="00387FDA"/>
    <w:rsid w:val="0039023C"/>
    <w:rsid w:val="003906E8"/>
    <w:rsid w:val="003907D4"/>
    <w:rsid w:val="003908CC"/>
    <w:rsid w:val="00390BBA"/>
    <w:rsid w:val="003910E0"/>
    <w:rsid w:val="0039175F"/>
    <w:rsid w:val="003917D2"/>
    <w:rsid w:val="00391890"/>
    <w:rsid w:val="0039214D"/>
    <w:rsid w:val="003921FA"/>
    <w:rsid w:val="00392323"/>
    <w:rsid w:val="00392778"/>
    <w:rsid w:val="00392D70"/>
    <w:rsid w:val="00394016"/>
    <w:rsid w:val="0039511F"/>
    <w:rsid w:val="00395A3B"/>
    <w:rsid w:val="00395DBB"/>
    <w:rsid w:val="00395E05"/>
    <w:rsid w:val="0039600C"/>
    <w:rsid w:val="00396121"/>
    <w:rsid w:val="0039619B"/>
    <w:rsid w:val="003963C9"/>
    <w:rsid w:val="003966B2"/>
    <w:rsid w:val="00396787"/>
    <w:rsid w:val="0039698F"/>
    <w:rsid w:val="00396E37"/>
    <w:rsid w:val="00396FBE"/>
    <w:rsid w:val="003A01DE"/>
    <w:rsid w:val="003A167F"/>
    <w:rsid w:val="003A184F"/>
    <w:rsid w:val="003A1B93"/>
    <w:rsid w:val="003A2000"/>
    <w:rsid w:val="003A2407"/>
    <w:rsid w:val="003A2905"/>
    <w:rsid w:val="003A2D23"/>
    <w:rsid w:val="003A2D8D"/>
    <w:rsid w:val="003A36FC"/>
    <w:rsid w:val="003A3B11"/>
    <w:rsid w:val="003A3B79"/>
    <w:rsid w:val="003A3BC9"/>
    <w:rsid w:val="003A50F6"/>
    <w:rsid w:val="003A53A5"/>
    <w:rsid w:val="003A57D5"/>
    <w:rsid w:val="003A5927"/>
    <w:rsid w:val="003A5A23"/>
    <w:rsid w:val="003A5C21"/>
    <w:rsid w:val="003A69FE"/>
    <w:rsid w:val="003A6AB8"/>
    <w:rsid w:val="003A7379"/>
    <w:rsid w:val="003A7517"/>
    <w:rsid w:val="003B0111"/>
    <w:rsid w:val="003B077B"/>
    <w:rsid w:val="003B152F"/>
    <w:rsid w:val="003B190A"/>
    <w:rsid w:val="003B20FF"/>
    <w:rsid w:val="003B2255"/>
    <w:rsid w:val="003B22DE"/>
    <w:rsid w:val="003B2F41"/>
    <w:rsid w:val="003B3223"/>
    <w:rsid w:val="003B3644"/>
    <w:rsid w:val="003B36D2"/>
    <w:rsid w:val="003B39BB"/>
    <w:rsid w:val="003B3E99"/>
    <w:rsid w:val="003B4375"/>
    <w:rsid w:val="003B4763"/>
    <w:rsid w:val="003B494F"/>
    <w:rsid w:val="003B4B5D"/>
    <w:rsid w:val="003B4BED"/>
    <w:rsid w:val="003B5171"/>
    <w:rsid w:val="003B5521"/>
    <w:rsid w:val="003B5F1A"/>
    <w:rsid w:val="003B693B"/>
    <w:rsid w:val="003B6A3D"/>
    <w:rsid w:val="003B7201"/>
    <w:rsid w:val="003B7B96"/>
    <w:rsid w:val="003B7D7F"/>
    <w:rsid w:val="003B7DB4"/>
    <w:rsid w:val="003C06DE"/>
    <w:rsid w:val="003C08E6"/>
    <w:rsid w:val="003C0E1B"/>
    <w:rsid w:val="003C0F00"/>
    <w:rsid w:val="003C11D8"/>
    <w:rsid w:val="003C164B"/>
    <w:rsid w:val="003C1B9F"/>
    <w:rsid w:val="003C1FE1"/>
    <w:rsid w:val="003C1FFB"/>
    <w:rsid w:val="003C2EA1"/>
    <w:rsid w:val="003C3344"/>
    <w:rsid w:val="003C3B06"/>
    <w:rsid w:val="003C40CB"/>
    <w:rsid w:val="003C4227"/>
    <w:rsid w:val="003C4D85"/>
    <w:rsid w:val="003C58D8"/>
    <w:rsid w:val="003C65B5"/>
    <w:rsid w:val="003C6AAC"/>
    <w:rsid w:val="003C6C37"/>
    <w:rsid w:val="003C7873"/>
    <w:rsid w:val="003D0075"/>
    <w:rsid w:val="003D0F42"/>
    <w:rsid w:val="003D1523"/>
    <w:rsid w:val="003D15D5"/>
    <w:rsid w:val="003D1735"/>
    <w:rsid w:val="003D1787"/>
    <w:rsid w:val="003D190E"/>
    <w:rsid w:val="003D1BAA"/>
    <w:rsid w:val="003D22F8"/>
    <w:rsid w:val="003D25F8"/>
    <w:rsid w:val="003D2B86"/>
    <w:rsid w:val="003D2FE0"/>
    <w:rsid w:val="003D3E15"/>
    <w:rsid w:val="003D48AA"/>
    <w:rsid w:val="003D4F65"/>
    <w:rsid w:val="003D5555"/>
    <w:rsid w:val="003D5621"/>
    <w:rsid w:val="003D5905"/>
    <w:rsid w:val="003D5AC0"/>
    <w:rsid w:val="003D5D90"/>
    <w:rsid w:val="003D6581"/>
    <w:rsid w:val="003D7D9B"/>
    <w:rsid w:val="003E021B"/>
    <w:rsid w:val="003E071C"/>
    <w:rsid w:val="003E097F"/>
    <w:rsid w:val="003E0B61"/>
    <w:rsid w:val="003E0D04"/>
    <w:rsid w:val="003E18E3"/>
    <w:rsid w:val="003E1CD6"/>
    <w:rsid w:val="003E2AB2"/>
    <w:rsid w:val="003E2B8E"/>
    <w:rsid w:val="003E3963"/>
    <w:rsid w:val="003E3B49"/>
    <w:rsid w:val="003E4126"/>
    <w:rsid w:val="003E425C"/>
    <w:rsid w:val="003E4E32"/>
    <w:rsid w:val="003E51BC"/>
    <w:rsid w:val="003E58CE"/>
    <w:rsid w:val="003E5E9A"/>
    <w:rsid w:val="003E5F4D"/>
    <w:rsid w:val="003E5FF3"/>
    <w:rsid w:val="003E616C"/>
    <w:rsid w:val="003E682D"/>
    <w:rsid w:val="003E68C9"/>
    <w:rsid w:val="003E6B3B"/>
    <w:rsid w:val="003E731D"/>
    <w:rsid w:val="003E73F5"/>
    <w:rsid w:val="003E7C7C"/>
    <w:rsid w:val="003E7DF1"/>
    <w:rsid w:val="003E7E61"/>
    <w:rsid w:val="003E7EDE"/>
    <w:rsid w:val="003F062E"/>
    <w:rsid w:val="003F08E0"/>
    <w:rsid w:val="003F2296"/>
    <w:rsid w:val="003F2545"/>
    <w:rsid w:val="003F28A0"/>
    <w:rsid w:val="003F36E7"/>
    <w:rsid w:val="003F441C"/>
    <w:rsid w:val="003F578B"/>
    <w:rsid w:val="003F5E86"/>
    <w:rsid w:val="003F6750"/>
    <w:rsid w:val="003F6D79"/>
    <w:rsid w:val="003F6DA6"/>
    <w:rsid w:val="003F70BC"/>
    <w:rsid w:val="003F72F7"/>
    <w:rsid w:val="003F75B4"/>
    <w:rsid w:val="003F7AA1"/>
    <w:rsid w:val="0040059D"/>
    <w:rsid w:val="0040065D"/>
    <w:rsid w:val="004018F7"/>
    <w:rsid w:val="0040212C"/>
    <w:rsid w:val="004023CC"/>
    <w:rsid w:val="004029FC"/>
    <w:rsid w:val="00403947"/>
    <w:rsid w:val="00403A14"/>
    <w:rsid w:val="00403E43"/>
    <w:rsid w:val="004047FD"/>
    <w:rsid w:val="00405112"/>
    <w:rsid w:val="004057A5"/>
    <w:rsid w:val="004058A6"/>
    <w:rsid w:val="004059FD"/>
    <w:rsid w:val="0040649E"/>
    <w:rsid w:val="004068D0"/>
    <w:rsid w:val="0040695C"/>
    <w:rsid w:val="00406A96"/>
    <w:rsid w:val="004076A2"/>
    <w:rsid w:val="00407BB5"/>
    <w:rsid w:val="00407C96"/>
    <w:rsid w:val="004105D2"/>
    <w:rsid w:val="00410A1B"/>
    <w:rsid w:val="0041113B"/>
    <w:rsid w:val="00411DC0"/>
    <w:rsid w:val="00411E19"/>
    <w:rsid w:val="0041234B"/>
    <w:rsid w:val="004128ED"/>
    <w:rsid w:val="004143FF"/>
    <w:rsid w:val="004145AC"/>
    <w:rsid w:val="0041478F"/>
    <w:rsid w:val="004148F1"/>
    <w:rsid w:val="00415318"/>
    <w:rsid w:val="0041605C"/>
    <w:rsid w:val="004163E7"/>
    <w:rsid w:val="0041680C"/>
    <w:rsid w:val="00416D69"/>
    <w:rsid w:val="0041713B"/>
    <w:rsid w:val="004179B8"/>
    <w:rsid w:val="00421BFA"/>
    <w:rsid w:val="0042290A"/>
    <w:rsid w:val="004231BA"/>
    <w:rsid w:val="004233EC"/>
    <w:rsid w:val="0042383C"/>
    <w:rsid w:val="00423FF2"/>
    <w:rsid w:val="0042484B"/>
    <w:rsid w:val="00424A84"/>
    <w:rsid w:val="00424B7D"/>
    <w:rsid w:val="004250E0"/>
    <w:rsid w:val="0042572F"/>
    <w:rsid w:val="00425E73"/>
    <w:rsid w:val="0042608A"/>
    <w:rsid w:val="004269E2"/>
    <w:rsid w:val="00426AE5"/>
    <w:rsid w:val="00426C76"/>
    <w:rsid w:val="00426C89"/>
    <w:rsid w:val="004272D7"/>
    <w:rsid w:val="00427CE4"/>
    <w:rsid w:val="00430468"/>
    <w:rsid w:val="00430491"/>
    <w:rsid w:val="004305E1"/>
    <w:rsid w:val="00430AC2"/>
    <w:rsid w:val="0043157E"/>
    <w:rsid w:val="00431881"/>
    <w:rsid w:val="004325C8"/>
    <w:rsid w:val="00432ED3"/>
    <w:rsid w:val="0043339E"/>
    <w:rsid w:val="00434655"/>
    <w:rsid w:val="004356C6"/>
    <w:rsid w:val="00435CD9"/>
    <w:rsid w:val="0043660B"/>
    <w:rsid w:val="00436708"/>
    <w:rsid w:val="00437D54"/>
    <w:rsid w:val="004400B3"/>
    <w:rsid w:val="00440CF8"/>
    <w:rsid w:val="00440F17"/>
    <w:rsid w:val="004412B6"/>
    <w:rsid w:val="0044173B"/>
    <w:rsid w:val="0044297D"/>
    <w:rsid w:val="00442C41"/>
    <w:rsid w:val="00442F09"/>
    <w:rsid w:val="00442F5D"/>
    <w:rsid w:val="0044373E"/>
    <w:rsid w:val="00444419"/>
    <w:rsid w:val="004446E8"/>
    <w:rsid w:val="0044493B"/>
    <w:rsid w:val="00444CD5"/>
    <w:rsid w:val="0044506B"/>
    <w:rsid w:val="004450D5"/>
    <w:rsid w:val="00445912"/>
    <w:rsid w:val="004460EF"/>
    <w:rsid w:val="004464A8"/>
    <w:rsid w:val="00446789"/>
    <w:rsid w:val="00446D1E"/>
    <w:rsid w:val="0044768E"/>
    <w:rsid w:val="00447964"/>
    <w:rsid w:val="00447C6B"/>
    <w:rsid w:val="00447CB1"/>
    <w:rsid w:val="00447E98"/>
    <w:rsid w:val="00447FDD"/>
    <w:rsid w:val="00450F15"/>
    <w:rsid w:val="004514F5"/>
    <w:rsid w:val="00451B05"/>
    <w:rsid w:val="004526B7"/>
    <w:rsid w:val="00452963"/>
    <w:rsid w:val="004533E8"/>
    <w:rsid w:val="00453935"/>
    <w:rsid w:val="004540D7"/>
    <w:rsid w:val="00454AE3"/>
    <w:rsid w:val="00454FE0"/>
    <w:rsid w:val="004556DC"/>
    <w:rsid w:val="00455745"/>
    <w:rsid w:val="00456639"/>
    <w:rsid w:val="0045694F"/>
    <w:rsid w:val="0045695B"/>
    <w:rsid w:val="00456A4A"/>
    <w:rsid w:val="00456CFE"/>
    <w:rsid w:val="00457367"/>
    <w:rsid w:val="00457822"/>
    <w:rsid w:val="00457879"/>
    <w:rsid w:val="004603FC"/>
    <w:rsid w:val="0046070A"/>
    <w:rsid w:val="00460A4E"/>
    <w:rsid w:val="00460C89"/>
    <w:rsid w:val="00460D87"/>
    <w:rsid w:val="0046100A"/>
    <w:rsid w:val="00462307"/>
    <w:rsid w:val="00462361"/>
    <w:rsid w:val="0046262B"/>
    <w:rsid w:val="00462B15"/>
    <w:rsid w:val="00462B7A"/>
    <w:rsid w:val="00462BFC"/>
    <w:rsid w:val="00462D43"/>
    <w:rsid w:val="00463485"/>
    <w:rsid w:val="004636DB"/>
    <w:rsid w:val="00463DD9"/>
    <w:rsid w:val="0046451D"/>
    <w:rsid w:val="00464C17"/>
    <w:rsid w:val="00464D2F"/>
    <w:rsid w:val="00464F29"/>
    <w:rsid w:val="00465072"/>
    <w:rsid w:val="0046566F"/>
    <w:rsid w:val="004658AD"/>
    <w:rsid w:val="00465AD7"/>
    <w:rsid w:val="00465D08"/>
    <w:rsid w:val="00466397"/>
    <w:rsid w:val="004665B3"/>
    <w:rsid w:val="00466C02"/>
    <w:rsid w:val="00467168"/>
    <w:rsid w:val="004702E1"/>
    <w:rsid w:val="0047045F"/>
    <w:rsid w:val="004705AB"/>
    <w:rsid w:val="004706B5"/>
    <w:rsid w:val="004706F6"/>
    <w:rsid w:val="004709C2"/>
    <w:rsid w:val="00470A9C"/>
    <w:rsid w:val="00470CD7"/>
    <w:rsid w:val="00470D37"/>
    <w:rsid w:val="004713AC"/>
    <w:rsid w:val="004714BF"/>
    <w:rsid w:val="00472BF0"/>
    <w:rsid w:val="00472D21"/>
    <w:rsid w:val="00472D38"/>
    <w:rsid w:val="00472FB2"/>
    <w:rsid w:val="004738AA"/>
    <w:rsid w:val="004744AF"/>
    <w:rsid w:val="004745A7"/>
    <w:rsid w:val="0047476F"/>
    <w:rsid w:val="00474E09"/>
    <w:rsid w:val="00475212"/>
    <w:rsid w:val="00475258"/>
    <w:rsid w:val="00475429"/>
    <w:rsid w:val="004758DF"/>
    <w:rsid w:val="00475FDF"/>
    <w:rsid w:val="0047623D"/>
    <w:rsid w:val="004767F7"/>
    <w:rsid w:val="00476962"/>
    <w:rsid w:val="00476D94"/>
    <w:rsid w:val="0047739C"/>
    <w:rsid w:val="00477601"/>
    <w:rsid w:val="004777CD"/>
    <w:rsid w:val="0047784F"/>
    <w:rsid w:val="004779F4"/>
    <w:rsid w:val="00477FCC"/>
    <w:rsid w:val="00480030"/>
    <w:rsid w:val="00480C31"/>
    <w:rsid w:val="004829BA"/>
    <w:rsid w:val="00482EF1"/>
    <w:rsid w:val="0048301B"/>
    <w:rsid w:val="004830E5"/>
    <w:rsid w:val="004838C1"/>
    <w:rsid w:val="00483B7D"/>
    <w:rsid w:val="0048494F"/>
    <w:rsid w:val="00484B9F"/>
    <w:rsid w:val="00485105"/>
    <w:rsid w:val="00485570"/>
    <w:rsid w:val="0048563A"/>
    <w:rsid w:val="00486091"/>
    <w:rsid w:val="00486331"/>
    <w:rsid w:val="00486670"/>
    <w:rsid w:val="0048697B"/>
    <w:rsid w:val="00486F41"/>
    <w:rsid w:val="00486FAF"/>
    <w:rsid w:val="004870F4"/>
    <w:rsid w:val="004876E5"/>
    <w:rsid w:val="00490CD5"/>
    <w:rsid w:val="0049116E"/>
    <w:rsid w:val="004914B6"/>
    <w:rsid w:val="004920B8"/>
    <w:rsid w:val="00492E52"/>
    <w:rsid w:val="00492F6D"/>
    <w:rsid w:val="004932B6"/>
    <w:rsid w:val="00493DD7"/>
    <w:rsid w:val="00494947"/>
    <w:rsid w:val="00494F39"/>
    <w:rsid w:val="00495324"/>
    <w:rsid w:val="00495328"/>
    <w:rsid w:val="00495619"/>
    <w:rsid w:val="00496C5A"/>
    <w:rsid w:val="00496CA5"/>
    <w:rsid w:val="00496DCB"/>
    <w:rsid w:val="0049702F"/>
    <w:rsid w:val="0049776C"/>
    <w:rsid w:val="004977C5"/>
    <w:rsid w:val="00497B28"/>
    <w:rsid w:val="00497C34"/>
    <w:rsid w:val="00497E81"/>
    <w:rsid w:val="00497EB5"/>
    <w:rsid w:val="004A0264"/>
    <w:rsid w:val="004A0B45"/>
    <w:rsid w:val="004A135A"/>
    <w:rsid w:val="004A1E14"/>
    <w:rsid w:val="004A23F2"/>
    <w:rsid w:val="004A243F"/>
    <w:rsid w:val="004A2515"/>
    <w:rsid w:val="004A2708"/>
    <w:rsid w:val="004A2AA5"/>
    <w:rsid w:val="004A379C"/>
    <w:rsid w:val="004A37A1"/>
    <w:rsid w:val="004A38E9"/>
    <w:rsid w:val="004A3B03"/>
    <w:rsid w:val="004A3E6D"/>
    <w:rsid w:val="004A43FC"/>
    <w:rsid w:val="004A5471"/>
    <w:rsid w:val="004A56AD"/>
    <w:rsid w:val="004A5A17"/>
    <w:rsid w:val="004A5D6C"/>
    <w:rsid w:val="004A5F47"/>
    <w:rsid w:val="004A6633"/>
    <w:rsid w:val="004A66D3"/>
    <w:rsid w:val="004A66DC"/>
    <w:rsid w:val="004A7226"/>
    <w:rsid w:val="004A74C2"/>
    <w:rsid w:val="004A78DD"/>
    <w:rsid w:val="004A7BDA"/>
    <w:rsid w:val="004B02E7"/>
    <w:rsid w:val="004B0BC3"/>
    <w:rsid w:val="004B0D1D"/>
    <w:rsid w:val="004B0EB3"/>
    <w:rsid w:val="004B10AA"/>
    <w:rsid w:val="004B13C6"/>
    <w:rsid w:val="004B151A"/>
    <w:rsid w:val="004B18A3"/>
    <w:rsid w:val="004B2568"/>
    <w:rsid w:val="004B2939"/>
    <w:rsid w:val="004B2C9E"/>
    <w:rsid w:val="004B385A"/>
    <w:rsid w:val="004B3BB3"/>
    <w:rsid w:val="004B3E28"/>
    <w:rsid w:val="004B4606"/>
    <w:rsid w:val="004B46BB"/>
    <w:rsid w:val="004B502D"/>
    <w:rsid w:val="004B557D"/>
    <w:rsid w:val="004B671A"/>
    <w:rsid w:val="004B6BE2"/>
    <w:rsid w:val="004B705A"/>
    <w:rsid w:val="004B70AC"/>
    <w:rsid w:val="004B74EB"/>
    <w:rsid w:val="004B74ED"/>
    <w:rsid w:val="004B78CB"/>
    <w:rsid w:val="004B7B9F"/>
    <w:rsid w:val="004B7BBE"/>
    <w:rsid w:val="004B7CC5"/>
    <w:rsid w:val="004B7F6F"/>
    <w:rsid w:val="004C0368"/>
    <w:rsid w:val="004C0538"/>
    <w:rsid w:val="004C0BEA"/>
    <w:rsid w:val="004C0E2A"/>
    <w:rsid w:val="004C1B91"/>
    <w:rsid w:val="004C1BDC"/>
    <w:rsid w:val="004C2C77"/>
    <w:rsid w:val="004C2CD6"/>
    <w:rsid w:val="004C3034"/>
    <w:rsid w:val="004C36E2"/>
    <w:rsid w:val="004C3BB8"/>
    <w:rsid w:val="004C3CF9"/>
    <w:rsid w:val="004C4163"/>
    <w:rsid w:val="004C43B1"/>
    <w:rsid w:val="004C5349"/>
    <w:rsid w:val="004C58F8"/>
    <w:rsid w:val="004C5B34"/>
    <w:rsid w:val="004C67F1"/>
    <w:rsid w:val="004C6C1A"/>
    <w:rsid w:val="004C6DC7"/>
    <w:rsid w:val="004C6DF1"/>
    <w:rsid w:val="004C780E"/>
    <w:rsid w:val="004C7EC6"/>
    <w:rsid w:val="004D0696"/>
    <w:rsid w:val="004D071F"/>
    <w:rsid w:val="004D116A"/>
    <w:rsid w:val="004D1534"/>
    <w:rsid w:val="004D1867"/>
    <w:rsid w:val="004D20FF"/>
    <w:rsid w:val="004D3197"/>
    <w:rsid w:val="004D3438"/>
    <w:rsid w:val="004D383D"/>
    <w:rsid w:val="004D43A8"/>
    <w:rsid w:val="004D440B"/>
    <w:rsid w:val="004D4425"/>
    <w:rsid w:val="004D5742"/>
    <w:rsid w:val="004D5AA1"/>
    <w:rsid w:val="004D5BAF"/>
    <w:rsid w:val="004D6251"/>
    <w:rsid w:val="004D6A36"/>
    <w:rsid w:val="004D6C61"/>
    <w:rsid w:val="004D7170"/>
    <w:rsid w:val="004D71A4"/>
    <w:rsid w:val="004D765B"/>
    <w:rsid w:val="004D7F02"/>
    <w:rsid w:val="004E02CB"/>
    <w:rsid w:val="004E03B5"/>
    <w:rsid w:val="004E0F24"/>
    <w:rsid w:val="004E197C"/>
    <w:rsid w:val="004E1B49"/>
    <w:rsid w:val="004E1CDD"/>
    <w:rsid w:val="004E1EB4"/>
    <w:rsid w:val="004E1FA1"/>
    <w:rsid w:val="004E3194"/>
    <w:rsid w:val="004E394E"/>
    <w:rsid w:val="004E3B75"/>
    <w:rsid w:val="004E4117"/>
    <w:rsid w:val="004E4A72"/>
    <w:rsid w:val="004E4BBC"/>
    <w:rsid w:val="004E507F"/>
    <w:rsid w:val="004E5171"/>
    <w:rsid w:val="004E5212"/>
    <w:rsid w:val="004E5865"/>
    <w:rsid w:val="004E5E5D"/>
    <w:rsid w:val="004E681C"/>
    <w:rsid w:val="004E6C9D"/>
    <w:rsid w:val="004E71B8"/>
    <w:rsid w:val="004E7BBF"/>
    <w:rsid w:val="004E7C50"/>
    <w:rsid w:val="004E7F1C"/>
    <w:rsid w:val="004F0348"/>
    <w:rsid w:val="004F07DE"/>
    <w:rsid w:val="004F0847"/>
    <w:rsid w:val="004F09F0"/>
    <w:rsid w:val="004F110A"/>
    <w:rsid w:val="004F1611"/>
    <w:rsid w:val="004F170A"/>
    <w:rsid w:val="004F1C48"/>
    <w:rsid w:val="004F25CD"/>
    <w:rsid w:val="004F2AC1"/>
    <w:rsid w:val="004F2EAB"/>
    <w:rsid w:val="004F2F54"/>
    <w:rsid w:val="004F36EF"/>
    <w:rsid w:val="004F41B4"/>
    <w:rsid w:val="004F4D68"/>
    <w:rsid w:val="004F576B"/>
    <w:rsid w:val="004F64FB"/>
    <w:rsid w:val="004F6673"/>
    <w:rsid w:val="004F694A"/>
    <w:rsid w:val="004F69E4"/>
    <w:rsid w:val="004F6AD5"/>
    <w:rsid w:val="004F6DF3"/>
    <w:rsid w:val="004F771C"/>
    <w:rsid w:val="00500D19"/>
    <w:rsid w:val="00500E05"/>
    <w:rsid w:val="00501260"/>
    <w:rsid w:val="005018FD"/>
    <w:rsid w:val="0050193E"/>
    <w:rsid w:val="005019E9"/>
    <w:rsid w:val="00502094"/>
    <w:rsid w:val="0050223D"/>
    <w:rsid w:val="005024D2"/>
    <w:rsid w:val="00502EDE"/>
    <w:rsid w:val="00503192"/>
    <w:rsid w:val="00503615"/>
    <w:rsid w:val="00503A3A"/>
    <w:rsid w:val="00503AC8"/>
    <w:rsid w:val="00503AD9"/>
    <w:rsid w:val="00503AEA"/>
    <w:rsid w:val="0050574D"/>
    <w:rsid w:val="00506609"/>
    <w:rsid w:val="0050668C"/>
    <w:rsid w:val="00507147"/>
    <w:rsid w:val="005071F9"/>
    <w:rsid w:val="00507447"/>
    <w:rsid w:val="0050750B"/>
    <w:rsid w:val="0050779A"/>
    <w:rsid w:val="00507944"/>
    <w:rsid w:val="00507C0F"/>
    <w:rsid w:val="00507CD2"/>
    <w:rsid w:val="005101E7"/>
    <w:rsid w:val="005107FB"/>
    <w:rsid w:val="00511A20"/>
    <w:rsid w:val="0051278A"/>
    <w:rsid w:val="00512957"/>
    <w:rsid w:val="00512D68"/>
    <w:rsid w:val="00512EC7"/>
    <w:rsid w:val="00512FD8"/>
    <w:rsid w:val="005135F8"/>
    <w:rsid w:val="005136C5"/>
    <w:rsid w:val="0051434F"/>
    <w:rsid w:val="005146D7"/>
    <w:rsid w:val="005147AD"/>
    <w:rsid w:val="005149A8"/>
    <w:rsid w:val="00515183"/>
    <w:rsid w:val="00515668"/>
    <w:rsid w:val="005156D7"/>
    <w:rsid w:val="005157C8"/>
    <w:rsid w:val="005158DD"/>
    <w:rsid w:val="00515C98"/>
    <w:rsid w:val="005168FE"/>
    <w:rsid w:val="00516FFB"/>
    <w:rsid w:val="005172FA"/>
    <w:rsid w:val="00517419"/>
    <w:rsid w:val="00517475"/>
    <w:rsid w:val="00517A30"/>
    <w:rsid w:val="00520407"/>
    <w:rsid w:val="00520FAD"/>
    <w:rsid w:val="005214EE"/>
    <w:rsid w:val="005215A8"/>
    <w:rsid w:val="0052174A"/>
    <w:rsid w:val="00521F1D"/>
    <w:rsid w:val="00521FBA"/>
    <w:rsid w:val="005226F1"/>
    <w:rsid w:val="00522867"/>
    <w:rsid w:val="00522EF8"/>
    <w:rsid w:val="0052385E"/>
    <w:rsid w:val="00523AA8"/>
    <w:rsid w:val="00523CF0"/>
    <w:rsid w:val="00523D81"/>
    <w:rsid w:val="00525796"/>
    <w:rsid w:val="005257A7"/>
    <w:rsid w:val="00525CE2"/>
    <w:rsid w:val="0052623F"/>
    <w:rsid w:val="00526535"/>
    <w:rsid w:val="005269D6"/>
    <w:rsid w:val="0053079C"/>
    <w:rsid w:val="00531199"/>
    <w:rsid w:val="005311B5"/>
    <w:rsid w:val="00531446"/>
    <w:rsid w:val="005314DC"/>
    <w:rsid w:val="0053177B"/>
    <w:rsid w:val="00531D90"/>
    <w:rsid w:val="005323D1"/>
    <w:rsid w:val="00532988"/>
    <w:rsid w:val="005329BE"/>
    <w:rsid w:val="00532A7B"/>
    <w:rsid w:val="00532D09"/>
    <w:rsid w:val="0053311B"/>
    <w:rsid w:val="00533499"/>
    <w:rsid w:val="005335DE"/>
    <w:rsid w:val="005336CA"/>
    <w:rsid w:val="00533B13"/>
    <w:rsid w:val="0053480B"/>
    <w:rsid w:val="00534820"/>
    <w:rsid w:val="005349D6"/>
    <w:rsid w:val="005352EC"/>
    <w:rsid w:val="0053566F"/>
    <w:rsid w:val="00536CF3"/>
    <w:rsid w:val="00537002"/>
    <w:rsid w:val="005370D6"/>
    <w:rsid w:val="005376F0"/>
    <w:rsid w:val="005377A9"/>
    <w:rsid w:val="00540495"/>
    <w:rsid w:val="00540E8B"/>
    <w:rsid w:val="00541064"/>
    <w:rsid w:val="00541267"/>
    <w:rsid w:val="0054138B"/>
    <w:rsid w:val="00541803"/>
    <w:rsid w:val="00541C01"/>
    <w:rsid w:val="005420CF"/>
    <w:rsid w:val="005427A9"/>
    <w:rsid w:val="00542A99"/>
    <w:rsid w:val="00542E16"/>
    <w:rsid w:val="00543455"/>
    <w:rsid w:val="00543737"/>
    <w:rsid w:val="00543752"/>
    <w:rsid w:val="0054404F"/>
    <w:rsid w:val="00544400"/>
    <w:rsid w:val="005445B2"/>
    <w:rsid w:val="00544B8B"/>
    <w:rsid w:val="00545ADB"/>
    <w:rsid w:val="00545D23"/>
    <w:rsid w:val="005466F4"/>
    <w:rsid w:val="005469F5"/>
    <w:rsid w:val="005477E0"/>
    <w:rsid w:val="00547E03"/>
    <w:rsid w:val="00550809"/>
    <w:rsid w:val="00550E98"/>
    <w:rsid w:val="005512E3"/>
    <w:rsid w:val="00551A34"/>
    <w:rsid w:val="00552D14"/>
    <w:rsid w:val="005539B3"/>
    <w:rsid w:val="005540C3"/>
    <w:rsid w:val="00554464"/>
    <w:rsid w:val="0055463C"/>
    <w:rsid w:val="00554B2F"/>
    <w:rsid w:val="00554CF9"/>
    <w:rsid w:val="00555454"/>
    <w:rsid w:val="0055572F"/>
    <w:rsid w:val="0055700A"/>
    <w:rsid w:val="005577E6"/>
    <w:rsid w:val="005603B5"/>
    <w:rsid w:val="005604C7"/>
    <w:rsid w:val="0056072D"/>
    <w:rsid w:val="005609E5"/>
    <w:rsid w:val="00560C48"/>
    <w:rsid w:val="00560DD1"/>
    <w:rsid w:val="0056274B"/>
    <w:rsid w:val="00562D2B"/>
    <w:rsid w:val="005632C8"/>
    <w:rsid w:val="005637DD"/>
    <w:rsid w:val="005643E9"/>
    <w:rsid w:val="00565A92"/>
    <w:rsid w:val="0056673B"/>
    <w:rsid w:val="00566A1A"/>
    <w:rsid w:val="00567113"/>
    <w:rsid w:val="005672D1"/>
    <w:rsid w:val="00567785"/>
    <w:rsid w:val="0056781C"/>
    <w:rsid w:val="0056796A"/>
    <w:rsid w:val="00567D5A"/>
    <w:rsid w:val="0057024D"/>
    <w:rsid w:val="00570A94"/>
    <w:rsid w:val="0057120D"/>
    <w:rsid w:val="005713F9"/>
    <w:rsid w:val="00571654"/>
    <w:rsid w:val="005716EB"/>
    <w:rsid w:val="00571B5E"/>
    <w:rsid w:val="00571F4C"/>
    <w:rsid w:val="005722CE"/>
    <w:rsid w:val="0057265E"/>
    <w:rsid w:val="005727DE"/>
    <w:rsid w:val="00573102"/>
    <w:rsid w:val="005735C1"/>
    <w:rsid w:val="00573914"/>
    <w:rsid w:val="00573A1F"/>
    <w:rsid w:val="005745DD"/>
    <w:rsid w:val="00574ED9"/>
    <w:rsid w:val="005752EB"/>
    <w:rsid w:val="00575A08"/>
    <w:rsid w:val="00575B20"/>
    <w:rsid w:val="00575F9B"/>
    <w:rsid w:val="0057677D"/>
    <w:rsid w:val="005767FA"/>
    <w:rsid w:val="00576F0C"/>
    <w:rsid w:val="00577224"/>
    <w:rsid w:val="00577791"/>
    <w:rsid w:val="0058014D"/>
    <w:rsid w:val="00580245"/>
    <w:rsid w:val="0058085C"/>
    <w:rsid w:val="00581117"/>
    <w:rsid w:val="00581437"/>
    <w:rsid w:val="005819A1"/>
    <w:rsid w:val="0058313A"/>
    <w:rsid w:val="0058333A"/>
    <w:rsid w:val="005836EB"/>
    <w:rsid w:val="005838C1"/>
    <w:rsid w:val="00583BFA"/>
    <w:rsid w:val="005840F3"/>
    <w:rsid w:val="00584216"/>
    <w:rsid w:val="0058451C"/>
    <w:rsid w:val="005845E2"/>
    <w:rsid w:val="00584902"/>
    <w:rsid w:val="00585642"/>
    <w:rsid w:val="00585B78"/>
    <w:rsid w:val="0058607E"/>
    <w:rsid w:val="005863BA"/>
    <w:rsid w:val="005864AD"/>
    <w:rsid w:val="0058669B"/>
    <w:rsid w:val="00586779"/>
    <w:rsid w:val="005869A5"/>
    <w:rsid w:val="005870C5"/>
    <w:rsid w:val="00587648"/>
    <w:rsid w:val="00587B95"/>
    <w:rsid w:val="00587C0F"/>
    <w:rsid w:val="005904E4"/>
    <w:rsid w:val="0059053E"/>
    <w:rsid w:val="00591587"/>
    <w:rsid w:val="0059158A"/>
    <w:rsid w:val="00591770"/>
    <w:rsid w:val="005917E0"/>
    <w:rsid w:val="0059202B"/>
    <w:rsid w:val="00592563"/>
    <w:rsid w:val="00592B67"/>
    <w:rsid w:val="005933BD"/>
    <w:rsid w:val="005935E0"/>
    <w:rsid w:val="00593B6F"/>
    <w:rsid w:val="00594186"/>
    <w:rsid w:val="005949EB"/>
    <w:rsid w:val="00594CC3"/>
    <w:rsid w:val="005952F7"/>
    <w:rsid w:val="005962E7"/>
    <w:rsid w:val="0059690D"/>
    <w:rsid w:val="00596F43"/>
    <w:rsid w:val="00597172"/>
    <w:rsid w:val="005974D5"/>
    <w:rsid w:val="005A0C00"/>
    <w:rsid w:val="005A15D8"/>
    <w:rsid w:val="005A1A1E"/>
    <w:rsid w:val="005A22D4"/>
    <w:rsid w:val="005A264F"/>
    <w:rsid w:val="005A2DA3"/>
    <w:rsid w:val="005A2E58"/>
    <w:rsid w:val="005A2F64"/>
    <w:rsid w:val="005A2F88"/>
    <w:rsid w:val="005A499B"/>
    <w:rsid w:val="005A59D0"/>
    <w:rsid w:val="005A5C0C"/>
    <w:rsid w:val="005A5CA2"/>
    <w:rsid w:val="005A5E7D"/>
    <w:rsid w:val="005A61D9"/>
    <w:rsid w:val="005A653B"/>
    <w:rsid w:val="005A7630"/>
    <w:rsid w:val="005A76B4"/>
    <w:rsid w:val="005A7C28"/>
    <w:rsid w:val="005B0EB2"/>
    <w:rsid w:val="005B10F7"/>
    <w:rsid w:val="005B110C"/>
    <w:rsid w:val="005B2B5B"/>
    <w:rsid w:val="005B2D5A"/>
    <w:rsid w:val="005B3001"/>
    <w:rsid w:val="005B34D9"/>
    <w:rsid w:val="005B36A6"/>
    <w:rsid w:val="005B36FB"/>
    <w:rsid w:val="005B417B"/>
    <w:rsid w:val="005B4260"/>
    <w:rsid w:val="005B4404"/>
    <w:rsid w:val="005B46EC"/>
    <w:rsid w:val="005B4C71"/>
    <w:rsid w:val="005B52E5"/>
    <w:rsid w:val="005B58E9"/>
    <w:rsid w:val="005C011C"/>
    <w:rsid w:val="005C014E"/>
    <w:rsid w:val="005C0E15"/>
    <w:rsid w:val="005C253B"/>
    <w:rsid w:val="005C2616"/>
    <w:rsid w:val="005C2B94"/>
    <w:rsid w:val="005C2D6E"/>
    <w:rsid w:val="005C3E5C"/>
    <w:rsid w:val="005C419A"/>
    <w:rsid w:val="005C47C9"/>
    <w:rsid w:val="005C4ADA"/>
    <w:rsid w:val="005C4EC9"/>
    <w:rsid w:val="005C5B67"/>
    <w:rsid w:val="005C6002"/>
    <w:rsid w:val="005C60E6"/>
    <w:rsid w:val="005C67FD"/>
    <w:rsid w:val="005C6ED0"/>
    <w:rsid w:val="005C72D6"/>
    <w:rsid w:val="005C7856"/>
    <w:rsid w:val="005C78C5"/>
    <w:rsid w:val="005C7C05"/>
    <w:rsid w:val="005C7EDB"/>
    <w:rsid w:val="005D010B"/>
    <w:rsid w:val="005D11B0"/>
    <w:rsid w:val="005D12FC"/>
    <w:rsid w:val="005D16DF"/>
    <w:rsid w:val="005D1B5A"/>
    <w:rsid w:val="005D2C67"/>
    <w:rsid w:val="005D2E10"/>
    <w:rsid w:val="005D2EED"/>
    <w:rsid w:val="005D2F7B"/>
    <w:rsid w:val="005D36B6"/>
    <w:rsid w:val="005D384C"/>
    <w:rsid w:val="005D3D23"/>
    <w:rsid w:val="005D497F"/>
    <w:rsid w:val="005D5D02"/>
    <w:rsid w:val="005D5D86"/>
    <w:rsid w:val="005D6E0D"/>
    <w:rsid w:val="005D6EA5"/>
    <w:rsid w:val="005D70A2"/>
    <w:rsid w:val="005D7103"/>
    <w:rsid w:val="005D7339"/>
    <w:rsid w:val="005D7A05"/>
    <w:rsid w:val="005D7FE3"/>
    <w:rsid w:val="005E0421"/>
    <w:rsid w:val="005E1FA4"/>
    <w:rsid w:val="005E241F"/>
    <w:rsid w:val="005E3E09"/>
    <w:rsid w:val="005E4DE8"/>
    <w:rsid w:val="005E4EED"/>
    <w:rsid w:val="005E5158"/>
    <w:rsid w:val="005E578B"/>
    <w:rsid w:val="005E5955"/>
    <w:rsid w:val="005E6210"/>
    <w:rsid w:val="005E6509"/>
    <w:rsid w:val="005E6D46"/>
    <w:rsid w:val="005E71DA"/>
    <w:rsid w:val="005E7BD2"/>
    <w:rsid w:val="005E7F05"/>
    <w:rsid w:val="005E7F16"/>
    <w:rsid w:val="005F0364"/>
    <w:rsid w:val="005F14E1"/>
    <w:rsid w:val="005F180A"/>
    <w:rsid w:val="005F2421"/>
    <w:rsid w:val="005F2BA8"/>
    <w:rsid w:val="005F2E47"/>
    <w:rsid w:val="005F30FE"/>
    <w:rsid w:val="005F3408"/>
    <w:rsid w:val="005F345F"/>
    <w:rsid w:val="005F350D"/>
    <w:rsid w:val="005F4068"/>
    <w:rsid w:val="005F40C0"/>
    <w:rsid w:val="005F46DB"/>
    <w:rsid w:val="005F4B59"/>
    <w:rsid w:val="005F4CD4"/>
    <w:rsid w:val="005F52A3"/>
    <w:rsid w:val="005F5784"/>
    <w:rsid w:val="005F5DB3"/>
    <w:rsid w:val="005F64E9"/>
    <w:rsid w:val="005F6E97"/>
    <w:rsid w:val="00600494"/>
    <w:rsid w:val="00600A52"/>
    <w:rsid w:val="00600E9A"/>
    <w:rsid w:val="006019C6"/>
    <w:rsid w:val="0060230D"/>
    <w:rsid w:val="00602A37"/>
    <w:rsid w:val="00602E3E"/>
    <w:rsid w:val="00602E47"/>
    <w:rsid w:val="0060332E"/>
    <w:rsid w:val="0060345A"/>
    <w:rsid w:val="00603947"/>
    <w:rsid w:val="00603CDC"/>
    <w:rsid w:val="00603D3B"/>
    <w:rsid w:val="0060462D"/>
    <w:rsid w:val="006052D8"/>
    <w:rsid w:val="00605964"/>
    <w:rsid w:val="00605991"/>
    <w:rsid w:val="00605EE6"/>
    <w:rsid w:val="00606342"/>
    <w:rsid w:val="00606656"/>
    <w:rsid w:val="00606BA1"/>
    <w:rsid w:val="00607488"/>
    <w:rsid w:val="00607E2B"/>
    <w:rsid w:val="00607FC7"/>
    <w:rsid w:val="0061054E"/>
    <w:rsid w:val="0061068D"/>
    <w:rsid w:val="0061092E"/>
    <w:rsid w:val="00611B48"/>
    <w:rsid w:val="00612330"/>
    <w:rsid w:val="00612821"/>
    <w:rsid w:val="00612C10"/>
    <w:rsid w:val="00613135"/>
    <w:rsid w:val="006133AE"/>
    <w:rsid w:val="006134AB"/>
    <w:rsid w:val="006154D1"/>
    <w:rsid w:val="006155C0"/>
    <w:rsid w:val="00616053"/>
    <w:rsid w:val="006160CF"/>
    <w:rsid w:val="00616151"/>
    <w:rsid w:val="006167AC"/>
    <w:rsid w:val="006167C7"/>
    <w:rsid w:val="00616B80"/>
    <w:rsid w:val="00616C19"/>
    <w:rsid w:val="00617E3A"/>
    <w:rsid w:val="006203FA"/>
    <w:rsid w:val="006209F6"/>
    <w:rsid w:val="00621CCF"/>
    <w:rsid w:val="0062210A"/>
    <w:rsid w:val="006224A4"/>
    <w:rsid w:val="00622591"/>
    <w:rsid w:val="00622769"/>
    <w:rsid w:val="00623491"/>
    <w:rsid w:val="00623E94"/>
    <w:rsid w:val="006242A7"/>
    <w:rsid w:val="0062514C"/>
    <w:rsid w:val="00625BA2"/>
    <w:rsid w:val="006268C7"/>
    <w:rsid w:val="00626A1A"/>
    <w:rsid w:val="00626C3B"/>
    <w:rsid w:val="00626D90"/>
    <w:rsid w:val="00627038"/>
    <w:rsid w:val="00627D1B"/>
    <w:rsid w:val="0063010D"/>
    <w:rsid w:val="006304EE"/>
    <w:rsid w:val="006306B5"/>
    <w:rsid w:val="00630AF6"/>
    <w:rsid w:val="00630E47"/>
    <w:rsid w:val="00631017"/>
    <w:rsid w:val="006313C5"/>
    <w:rsid w:val="006325F5"/>
    <w:rsid w:val="00632746"/>
    <w:rsid w:val="00632A6A"/>
    <w:rsid w:val="00633736"/>
    <w:rsid w:val="00633AE8"/>
    <w:rsid w:val="00633D39"/>
    <w:rsid w:val="00634396"/>
    <w:rsid w:val="00634398"/>
    <w:rsid w:val="00634461"/>
    <w:rsid w:val="00634639"/>
    <w:rsid w:val="00635091"/>
    <w:rsid w:val="006358C9"/>
    <w:rsid w:val="00635C1D"/>
    <w:rsid w:val="00635EF7"/>
    <w:rsid w:val="006364AF"/>
    <w:rsid w:val="006364F5"/>
    <w:rsid w:val="0063672B"/>
    <w:rsid w:val="006367B5"/>
    <w:rsid w:val="00636A03"/>
    <w:rsid w:val="00636C75"/>
    <w:rsid w:val="00637595"/>
    <w:rsid w:val="00637A40"/>
    <w:rsid w:val="00640688"/>
    <w:rsid w:val="00640861"/>
    <w:rsid w:val="00640925"/>
    <w:rsid w:val="0064107B"/>
    <w:rsid w:val="00641602"/>
    <w:rsid w:val="00641D12"/>
    <w:rsid w:val="00642AAB"/>
    <w:rsid w:val="00642B4A"/>
    <w:rsid w:val="00642F97"/>
    <w:rsid w:val="006432E2"/>
    <w:rsid w:val="00643A92"/>
    <w:rsid w:val="0064439A"/>
    <w:rsid w:val="006447ED"/>
    <w:rsid w:val="0064566A"/>
    <w:rsid w:val="00645DCD"/>
    <w:rsid w:val="00645FB5"/>
    <w:rsid w:val="006462D2"/>
    <w:rsid w:val="006467B1"/>
    <w:rsid w:val="00646FE2"/>
    <w:rsid w:val="00647383"/>
    <w:rsid w:val="006474D2"/>
    <w:rsid w:val="0064796E"/>
    <w:rsid w:val="006505B2"/>
    <w:rsid w:val="00650792"/>
    <w:rsid w:val="00651B39"/>
    <w:rsid w:val="00651C13"/>
    <w:rsid w:val="00652703"/>
    <w:rsid w:val="0065277C"/>
    <w:rsid w:val="0065278E"/>
    <w:rsid w:val="00652F39"/>
    <w:rsid w:val="006534F9"/>
    <w:rsid w:val="00654D3C"/>
    <w:rsid w:val="006553BC"/>
    <w:rsid w:val="006563E8"/>
    <w:rsid w:val="00656C5A"/>
    <w:rsid w:val="00657429"/>
    <w:rsid w:val="00657D63"/>
    <w:rsid w:val="00660588"/>
    <w:rsid w:val="00660890"/>
    <w:rsid w:val="00662130"/>
    <w:rsid w:val="006638B6"/>
    <w:rsid w:val="00663908"/>
    <w:rsid w:val="00663A99"/>
    <w:rsid w:val="006648DE"/>
    <w:rsid w:val="006652D4"/>
    <w:rsid w:val="00665C17"/>
    <w:rsid w:val="00666585"/>
    <w:rsid w:val="00666F1E"/>
    <w:rsid w:val="00670049"/>
    <w:rsid w:val="00670670"/>
    <w:rsid w:val="006706B2"/>
    <w:rsid w:val="00670C1A"/>
    <w:rsid w:val="00671C14"/>
    <w:rsid w:val="0067229F"/>
    <w:rsid w:val="0067275F"/>
    <w:rsid w:val="00672882"/>
    <w:rsid w:val="0067295C"/>
    <w:rsid w:val="00672BCB"/>
    <w:rsid w:val="00672BE1"/>
    <w:rsid w:val="0067325B"/>
    <w:rsid w:val="0067326E"/>
    <w:rsid w:val="006739B5"/>
    <w:rsid w:val="00674E3D"/>
    <w:rsid w:val="00675BBF"/>
    <w:rsid w:val="006762B5"/>
    <w:rsid w:val="006762F5"/>
    <w:rsid w:val="00676AB4"/>
    <w:rsid w:val="00676AE8"/>
    <w:rsid w:val="00677184"/>
    <w:rsid w:val="00677234"/>
    <w:rsid w:val="00677AB4"/>
    <w:rsid w:val="00677CA9"/>
    <w:rsid w:val="00680DD7"/>
    <w:rsid w:val="00682158"/>
    <w:rsid w:val="0068215E"/>
    <w:rsid w:val="00683237"/>
    <w:rsid w:val="00683A7C"/>
    <w:rsid w:val="006844A0"/>
    <w:rsid w:val="00684624"/>
    <w:rsid w:val="0068493E"/>
    <w:rsid w:val="00684AF5"/>
    <w:rsid w:val="00684C73"/>
    <w:rsid w:val="00684D55"/>
    <w:rsid w:val="00685510"/>
    <w:rsid w:val="00685A4A"/>
    <w:rsid w:val="00685BEF"/>
    <w:rsid w:val="00686059"/>
    <w:rsid w:val="00686076"/>
    <w:rsid w:val="00686669"/>
    <w:rsid w:val="006866A1"/>
    <w:rsid w:val="00686E1A"/>
    <w:rsid w:val="00686EF4"/>
    <w:rsid w:val="0068717C"/>
    <w:rsid w:val="006872F0"/>
    <w:rsid w:val="00687950"/>
    <w:rsid w:val="0069010E"/>
    <w:rsid w:val="0069060C"/>
    <w:rsid w:val="006906C0"/>
    <w:rsid w:val="00690763"/>
    <w:rsid w:val="00690A29"/>
    <w:rsid w:val="00690F8A"/>
    <w:rsid w:val="00691277"/>
    <w:rsid w:val="00691A6E"/>
    <w:rsid w:val="00691D00"/>
    <w:rsid w:val="0069203F"/>
    <w:rsid w:val="006921EC"/>
    <w:rsid w:val="006926BE"/>
    <w:rsid w:val="0069274D"/>
    <w:rsid w:val="0069282A"/>
    <w:rsid w:val="00692A1C"/>
    <w:rsid w:val="00692AA9"/>
    <w:rsid w:val="0069314A"/>
    <w:rsid w:val="0069327E"/>
    <w:rsid w:val="0069349D"/>
    <w:rsid w:val="00693576"/>
    <w:rsid w:val="006935D7"/>
    <w:rsid w:val="0069394D"/>
    <w:rsid w:val="006939B9"/>
    <w:rsid w:val="0069481D"/>
    <w:rsid w:val="00695AFA"/>
    <w:rsid w:val="00696168"/>
    <w:rsid w:val="0069648C"/>
    <w:rsid w:val="00696E1A"/>
    <w:rsid w:val="00697492"/>
    <w:rsid w:val="0069769F"/>
    <w:rsid w:val="006979D4"/>
    <w:rsid w:val="00697F58"/>
    <w:rsid w:val="006A0116"/>
    <w:rsid w:val="006A0557"/>
    <w:rsid w:val="006A0AB3"/>
    <w:rsid w:val="006A0B2C"/>
    <w:rsid w:val="006A1175"/>
    <w:rsid w:val="006A15BF"/>
    <w:rsid w:val="006A1B34"/>
    <w:rsid w:val="006A209D"/>
    <w:rsid w:val="006A20D1"/>
    <w:rsid w:val="006A367C"/>
    <w:rsid w:val="006A36C9"/>
    <w:rsid w:val="006A3802"/>
    <w:rsid w:val="006A446C"/>
    <w:rsid w:val="006A5532"/>
    <w:rsid w:val="006A5ABE"/>
    <w:rsid w:val="006A5D54"/>
    <w:rsid w:val="006A68C6"/>
    <w:rsid w:val="006A6E49"/>
    <w:rsid w:val="006A70BD"/>
    <w:rsid w:val="006A71AD"/>
    <w:rsid w:val="006A7844"/>
    <w:rsid w:val="006A7DA7"/>
    <w:rsid w:val="006B0A1F"/>
    <w:rsid w:val="006B1033"/>
    <w:rsid w:val="006B1104"/>
    <w:rsid w:val="006B1296"/>
    <w:rsid w:val="006B24AB"/>
    <w:rsid w:val="006B2519"/>
    <w:rsid w:val="006B2A7F"/>
    <w:rsid w:val="006B2B38"/>
    <w:rsid w:val="006B3062"/>
    <w:rsid w:val="006B3142"/>
    <w:rsid w:val="006B346A"/>
    <w:rsid w:val="006B34C7"/>
    <w:rsid w:val="006B35B3"/>
    <w:rsid w:val="006B3622"/>
    <w:rsid w:val="006B38A9"/>
    <w:rsid w:val="006B41B8"/>
    <w:rsid w:val="006B42DB"/>
    <w:rsid w:val="006B440D"/>
    <w:rsid w:val="006B4E55"/>
    <w:rsid w:val="006B4F83"/>
    <w:rsid w:val="006B509E"/>
    <w:rsid w:val="006B569E"/>
    <w:rsid w:val="006B604D"/>
    <w:rsid w:val="006B62DF"/>
    <w:rsid w:val="006B6443"/>
    <w:rsid w:val="006B6BB2"/>
    <w:rsid w:val="006B6E31"/>
    <w:rsid w:val="006B795F"/>
    <w:rsid w:val="006C05D3"/>
    <w:rsid w:val="006C0845"/>
    <w:rsid w:val="006C17E7"/>
    <w:rsid w:val="006C1ACD"/>
    <w:rsid w:val="006C21EE"/>
    <w:rsid w:val="006C220D"/>
    <w:rsid w:val="006C26A6"/>
    <w:rsid w:val="006C2CC1"/>
    <w:rsid w:val="006C3931"/>
    <w:rsid w:val="006C459E"/>
    <w:rsid w:val="006C48F9"/>
    <w:rsid w:val="006C4C3B"/>
    <w:rsid w:val="006C501A"/>
    <w:rsid w:val="006C5020"/>
    <w:rsid w:val="006C50F7"/>
    <w:rsid w:val="006C5623"/>
    <w:rsid w:val="006C58B2"/>
    <w:rsid w:val="006C5B3A"/>
    <w:rsid w:val="006C796E"/>
    <w:rsid w:val="006D0B60"/>
    <w:rsid w:val="006D151C"/>
    <w:rsid w:val="006D1887"/>
    <w:rsid w:val="006D191C"/>
    <w:rsid w:val="006D2FC2"/>
    <w:rsid w:val="006D357C"/>
    <w:rsid w:val="006D367A"/>
    <w:rsid w:val="006D3C47"/>
    <w:rsid w:val="006D3C58"/>
    <w:rsid w:val="006D40F2"/>
    <w:rsid w:val="006D425C"/>
    <w:rsid w:val="006D470F"/>
    <w:rsid w:val="006D560C"/>
    <w:rsid w:val="006D5963"/>
    <w:rsid w:val="006D5996"/>
    <w:rsid w:val="006D59C6"/>
    <w:rsid w:val="006D6E70"/>
    <w:rsid w:val="006D6EA7"/>
    <w:rsid w:val="006D6FC6"/>
    <w:rsid w:val="006D7199"/>
    <w:rsid w:val="006D7534"/>
    <w:rsid w:val="006D75AC"/>
    <w:rsid w:val="006D7A2A"/>
    <w:rsid w:val="006D7B98"/>
    <w:rsid w:val="006E014D"/>
    <w:rsid w:val="006E0294"/>
    <w:rsid w:val="006E0913"/>
    <w:rsid w:val="006E0D8A"/>
    <w:rsid w:val="006E12BE"/>
    <w:rsid w:val="006E221B"/>
    <w:rsid w:val="006E22DE"/>
    <w:rsid w:val="006E344C"/>
    <w:rsid w:val="006E38F8"/>
    <w:rsid w:val="006E3B22"/>
    <w:rsid w:val="006E4025"/>
    <w:rsid w:val="006E427D"/>
    <w:rsid w:val="006E5616"/>
    <w:rsid w:val="006E56EA"/>
    <w:rsid w:val="006E63E3"/>
    <w:rsid w:val="006E63F9"/>
    <w:rsid w:val="006E6454"/>
    <w:rsid w:val="006E6825"/>
    <w:rsid w:val="006E6B62"/>
    <w:rsid w:val="006E6F9F"/>
    <w:rsid w:val="006E77EE"/>
    <w:rsid w:val="006E7B8F"/>
    <w:rsid w:val="006E7E81"/>
    <w:rsid w:val="006E7FD6"/>
    <w:rsid w:val="006F0557"/>
    <w:rsid w:val="006F0A93"/>
    <w:rsid w:val="006F1017"/>
    <w:rsid w:val="006F1B33"/>
    <w:rsid w:val="006F1DC9"/>
    <w:rsid w:val="006F2239"/>
    <w:rsid w:val="006F2DAA"/>
    <w:rsid w:val="006F3449"/>
    <w:rsid w:val="006F348B"/>
    <w:rsid w:val="006F369A"/>
    <w:rsid w:val="006F4178"/>
    <w:rsid w:val="006F4413"/>
    <w:rsid w:val="006F5186"/>
    <w:rsid w:val="006F5E8D"/>
    <w:rsid w:val="006F6434"/>
    <w:rsid w:val="006F643D"/>
    <w:rsid w:val="006F67BC"/>
    <w:rsid w:val="006F6CDB"/>
    <w:rsid w:val="006F703D"/>
    <w:rsid w:val="006F7579"/>
    <w:rsid w:val="006F765A"/>
    <w:rsid w:val="006F77C8"/>
    <w:rsid w:val="006F7845"/>
    <w:rsid w:val="006F7CF8"/>
    <w:rsid w:val="00700282"/>
    <w:rsid w:val="00700A0D"/>
    <w:rsid w:val="00700C57"/>
    <w:rsid w:val="00700CE6"/>
    <w:rsid w:val="00701088"/>
    <w:rsid w:val="007016EF"/>
    <w:rsid w:val="00701860"/>
    <w:rsid w:val="00701878"/>
    <w:rsid w:val="007025D3"/>
    <w:rsid w:val="007026C3"/>
    <w:rsid w:val="00702B0D"/>
    <w:rsid w:val="00702C92"/>
    <w:rsid w:val="00702E5A"/>
    <w:rsid w:val="00704F80"/>
    <w:rsid w:val="0070520A"/>
    <w:rsid w:val="007055FF"/>
    <w:rsid w:val="00705694"/>
    <w:rsid w:val="007058EB"/>
    <w:rsid w:val="0070600E"/>
    <w:rsid w:val="007065E7"/>
    <w:rsid w:val="00706913"/>
    <w:rsid w:val="00706A91"/>
    <w:rsid w:val="00707266"/>
    <w:rsid w:val="00707528"/>
    <w:rsid w:val="00707D2E"/>
    <w:rsid w:val="00707DEE"/>
    <w:rsid w:val="00707E61"/>
    <w:rsid w:val="007108BA"/>
    <w:rsid w:val="00710F89"/>
    <w:rsid w:val="00711546"/>
    <w:rsid w:val="0071164E"/>
    <w:rsid w:val="0071242C"/>
    <w:rsid w:val="00712C4A"/>
    <w:rsid w:val="00713014"/>
    <w:rsid w:val="00713DA2"/>
    <w:rsid w:val="00714354"/>
    <w:rsid w:val="00714DE5"/>
    <w:rsid w:val="00714E01"/>
    <w:rsid w:val="00715437"/>
    <w:rsid w:val="00715575"/>
    <w:rsid w:val="007158F1"/>
    <w:rsid w:val="00715E7D"/>
    <w:rsid w:val="007160E3"/>
    <w:rsid w:val="007161D5"/>
    <w:rsid w:val="0071645A"/>
    <w:rsid w:val="007167FC"/>
    <w:rsid w:val="00717037"/>
    <w:rsid w:val="00717171"/>
    <w:rsid w:val="0071770A"/>
    <w:rsid w:val="0071783A"/>
    <w:rsid w:val="00717B90"/>
    <w:rsid w:val="00720793"/>
    <w:rsid w:val="007208D1"/>
    <w:rsid w:val="00720C81"/>
    <w:rsid w:val="007215A1"/>
    <w:rsid w:val="0072186B"/>
    <w:rsid w:val="007218C3"/>
    <w:rsid w:val="00721BC6"/>
    <w:rsid w:val="00721C56"/>
    <w:rsid w:val="00721D70"/>
    <w:rsid w:val="00722F52"/>
    <w:rsid w:val="00723896"/>
    <w:rsid w:val="00723A5D"/>
    <w:rsid w:val="00723D43"/>
    <w:rsid w:val="00723DA4"/>
    <w:rsid w:val="00723DCE"/>
    <w:rsid w:val="00725005"/>
    <w:rsid w:val="007251E0"/>
    <w:rsid w:val="007252E8"/>
    <w:rsid w:val="00725531"/>
    <w:rsid w:val="00725668"/>
    <w:rsid w:val="00726309"/>
    <w:rsid w:val="007268EF"/>
    <w:rsid w:val="00727538"/>
    <w:rsid w:val="00727812"/>
    <w:rsid w:val="007279D9"/>
    <w:rsid w:val="00727B81"/>
    <w:rsid w:val="00727BAB"/>
    <w:rsid w:val="00727D89"/>
    <w:rsid w:val="00727F64"/>
    <w:rsid w:val="0073023E"/>
    <w:rsid w:val="00730386"/>
    <w:rsid w:val="0073146F"/>
    <w:rsid w:val="00731E1A"/>
    <w:rsid w:val="00731FCF"/>
    <w:rsid w:val="007322FB"/>
    <w:rsid w:val="007333CC"/>
    <w:rsid w:val="00733685"/>
    <w:rsid w:val="00733796"/>
    <w:rsid w:val="00733826"/>
    <w:rsid w:val="007342F8"/>
    <w:rsid w:val="0073441B"/>
    <w:rsid w:val="00734760"/>
    <w:rsid w:val="00734960"/>
    <w:rsid w:val="00734BAA"/>
    <w:rsid w:val="00734E75"/>
    <w:rsid w:val="00735447"/>
    <w:rsid w:val="007356D3"/>
    <w:rsid w:val="007359C1"/>
    <w:rsid w:val="00736697"/>
    <w:rsid w:val="00736CE8"/>
    <w:rsid w:val="00736E27"/>
    <w:rsid w:val="00736E2B"/>
    <w:rsid w:val="00736ED4"/>
    <w:rsid w:val="007373F3"/>
    <w:rsid w:val="00737900"/>
    <w:rsid w:val="0074071E"/>
    <w:rsid w:val="00740733"/>
    <w:rsid w:val="00740849"/>
    <w:rsid w:val="00740BB8"/>
    <w:rsid w:val="00740CE8"/>
    <w:rsid w:val="007414AA"/>
    <w:rsid w:val="00741716"/>
    <w:rsid w:val="007417C1"/>
    <w:rsid w:val="00741B29"/>
    <w:rsid w:val="00741E02"/>
    <w:rsid w:val="00742718"/>
    <w:rsid w:val="00742E26"/>
    <w:rsid w:val="007435CF"/>
    <w:rsid w:val="00743DEA"/>
    <w:rsid w:val="00743F77"/>
    <w:rsid w:val="0074446C"/>
    <w:rsid w:val="00745048"/>
    <w:rsid w:val="00745C39"/>
    <w:rsid w:val="00747337"/>
    <w:rsid w:val="007479BE"/>
    <w:rsid w:val="00747A03"/>
    <w:rsid w:val="00747F40"/>
    <w:rsid w:val="00747F6B"/>
    <w:rsid w:val="007506AF"/>
    <w:rsid w:val="007509E2"/>
    <w:rsid w:val="00750C4B"/>
    <w:rsid w:val="00750C4E"/>
    <w:rsid w:val="00751277"/>
    <w:rsid w:val="00751827"/>
    <w:rsid w:val="00751F08"/>
    <w:rsid w:val="007524C4"/>
    <w:rsid w:val="00752827"/>
    <w:rsid w:val="00752939"/>
    <w:rsid w:val="00752B3A"/>
    <w:rsid w:val="00752B9A"/>
    <w:rsid w:val="00752E33"/>
    <w:rsid w:val="007536E6"/>
    <w:rsid w:val="00753DA9"/>
    <w:rsid w:val="00754098"/>
    <w:rsid w:val="007546FD"/>
    <w:rsid w:val="00754CA6"/>
    <w:rsid w:val="00754DAF"/>
    <w:rsid w:val="00754DFA"/>
    <w:rsid w:val="00754FA8"/>
    <w:rsid w:val="007552FB"/>
    <w:rsid w:val="00755C0E"/>
    <w:rsid w:val="00756116"/>
    <w:rsid w:val="0075628C"/>
    <w:rsid w:val="007563BC"/>
    <w:rsid w:val="00756500"/>
    <w:rsid w:val="0075669B"/>
    <w:rsid w:val="00756CAF"/>
    <w:rsid w:val="007572CD"/>
    <w:rsid w:val="0075745D"/>
    <w:rsid w:val="00757849"/>
    <w:rsid w:val="00757C9D"/>
    <w:rsid w:val="00761BB5"/>
    <w:rsid w:val="00762312"/>
    <w:rsid w:val="0076255A"/>
    <w:rsid w:val="00763277"/>
    <w:rsid w:val="007634F2"/>
    <w:rsid w:val="0076356E"/>
    <w:rsid w:val="007635B8"/>
    <w:rsid w:val="00763621"/>
    <w:rsid w:val="00763764"/>
    <w:rsid w:val="007648F2"/>
    <w:rsid w:val="00764CD2"/>
    <w:rsid w:val="00764F0D"/>
    <w:rsid w:val="00764F33"/>
    <w:rsid w:val="0076560C"/>
    <w:rsid w:val="00765D37"/>
    <w:rsid w:val="0076618D"/>
    <w:rsid w:val="0076672D"/>
    <w:rsid w:val="00766815"/>
    <w:rsid w:val="00766900"/>
    <w:rsid w:val="00766A73"/>
    <w:rsid w:val="00766A8D"/>
    <w:rsid w:val="00766EA3"/>
    <w:rsid w:val="0076788B"/>
    <w:rsid w:val="007700FC"/>
    <w:rsid w:val="00770795"/>
    <w:rsid w:val="007707E9"/>
    <w:rsid w:val="007707F3"/>
    <w:rsid w:val="00771061"/>
    <w:rsid w:val="007712F5"/>
    <w:rsid w:val="00771620"/>
    <w:rsid w:val="0077189E"/>
    <w:rsid w:val="00771913"/>
    <w:rsid w:val="00771C59"/>
    <w:rsid w:val="00771C7E"/>
    <w:rsid w:val="00771D8A"/>
    <w:rsid w:val="007739BB"/>
    <w:rsid w:val="007743B9"/>
    <w:rsid w:val="007754B9"/>
    <w:rsid w:val="00775A99"/>
    <w:rsid w:val="00775BBC"/>
    <w:rsid w:val="00775CDE"/>
    <w:rsid w:val="00775D54"/>
    <w:rsid w:val="007763AE"/>
    <w:rsid w:val="00776756"/>
    <w:rsid w:val="00776A3E"/>
    <w:rsid w:val="0077780D"/>
    <w:rsid w:val="00777C39"/>
    <w:rsid w:val="00780BFC"/>
    <w:rsid w:val="00780CFB"/>
    <w:rsid w:val="00780E2F"/>
    <w:rsid w:val="00781820"/>
    <w:rsid w:val="0078197E"/>
    <w:rsid w:val="007832B4"/>
    <w:rsid w:val="007852ED"/>
    <w:rsid w:val="00785317"/>
    <w:rsid w:val="00785685"/>
    <w:rsid w:val="00786540"/>
    <w:rsid w:val="00786E20"/>
    <w:rsid w:val="00786F4B"/>
    <w:rsid w:val="00787289"/>
    <w:rsid w:val="00787404"/>
    <w:rsid w:val="00787F75"/>
    <w:rsid w:val="00790291"/>
    <w:rsid w:val="0079034D"/>
    <w:rsid w:val="0079099E"/>
    <w:rsid w:val="007909D9"/>
    <w:rsid w:val="00790D6C"/>
    <w:rsid w:val="00790FAF"/>
    <w:rsid w:val="00791277"/>
    <w:rsid w:val="0079160B"/>
    <w:rsid w:val="007926F9"/>
    <w:rsid w:val="0079305B"/>
    <w:rsid w:val="0079368B"/>
    <w:rsid w:val="00793D03"/>
    <w:rsid w:val="00793DAC"/>
    <w:rsid w:val="00794B35"/>
    <w:rsid w:val="00794E6D"/>
    <w:rsid w:val="007951A1"/>
    <w:rsid w:val="0079527C"/>
    <w:rsid w:val="00795466"/>
    <w:rsid w:val="0079557F"/>
    <w:rsid w:val="00795EBF"/>
    <w:rsid w:val="00796257"/>
    <w:rsid w:val="00796AB1"/>
    <w:rsid w:val="00796D3F"/>
    <w:rsid w:val="00796EE4"/>
    <w:rsid w:val="00797148"/>
    <w:rsid w:val="00797548"/>
    <w:rsid w:val="007978D0"/>
    <w:rsid w:val="007A0523"/>
    <w:rsid w:val="007A05CC"/>
    <w:rsid w:val="007A0B71"/>
    <w:rsid w:val="007A0B83"/>
    <w:rsid w:val="007A0BF8"/>
    <w:rsid w:val="007A176D"/>
    <w:rsid w:val="007A2168"/>
    <w:rsid w:val="007A27A8"/>
    <w:rsid w:val="007A2835"/>
    <w:rsid w:val="007A2CB9"/>
    <w:rsid w:val="007A37DB"/>
    <w:rsid w:val="007A3961"/>
    <w:rsid w:val="007A39C1"/>
    <w:rsid w:val="007A44D6"/>
    <w:rsid w:val="007A4637"/>
    <w:rsid w:val="007A4715"/>
    <w:rsid w:val="007A506B"/>
    <w:rsid w:val="007A52CE"/>
    <w:rsid w:val="007A546F"/>
    <w:rsid w:val="007A554C"/>
    <w:rsid w:val="007A5CF0"/>
    <w:rsid w:val="007A5E80"/>
    <w:rsid w:val="007A62B4"/>
    <w:rsid w:val="007A62CE"/>
    <w:rsid w:val="007A63F4"/>
    <w:rsid w:val="007A6A17"/>
    <w:rsid w:val="007A7278"/>
    <w:rsid w:val="007A7335"/>
    <w:rsid w:val="007A7580"/>
    <w:rsid w:val="007A7DB9"/>
    <w:rsid w:val="007B0146"/>
    <w:rsid w:val="007B01E0"/>
    <w:rsid w:val="007B0D84"/>
    <w:rsid w:val="007B0DBD"/>
    <w:rsid w:val="007B1247"/>
    <w:rsid w:val="007B1689"/>
    <w:rsid w:val="007B22EB"/>
    <w:rsid w:val="007B2524"/>
    <w:rsid w:val="007B2862"/>
    <w:rsid w:val="007B2A17"/>
    <w:rsid w:val="007B2E79"/>
    <w:rsid w:val="007B3094"/>
    <w:rsid w:val="007B38F5"/>
    <w:rsid w:val="007B3FB2"/>
    <w:rsid w:val="007B4F39"/>
    <w:rsid w:val="007B5802"/>
    <w:rsid w:val="007B64C7"/>
    <w:rsid w:val="007B6ECD"/>
    <w:rsid w:val="007B7BCC"/>
    <w:rsid w:val="007B7C06"/>
    <w:rsid w:val="007B7CFE"/>
    <w:rsid w:val="007C016D"/>
    <w:rsid w:val="007C01C7"/>
    <w:rsid w:val="007C08C8"/>
    <w:rsid w:val="007C0981"/>
    <w:rsid w:val="007C0C05"/>
    <w:rsid w:val="007C1310"/>
    <w:rsid w:val="007C13A0"/>
    <w:rsid w:val="007C1639"/>
    <w:rsid w:val="007C1A0B"/>
    <w:rsid w:val="007C2258"/>
    <w:rsid w:val="007C2F64"/>
    <w:rsid w:val="007C34B9"/>
    <w:rsid w:val="007C38A7"/>
    <w:rsid w:val="007C3C5C"/>
    <w:rsid w:val="007C4488"/>
    <w:rsid w:val="007C48E5"/>
    <w:rsid w:val="007C4B53"/>
    <w:rsid w:val="007C4CDA"/>
    <w:rsid w:val="007C5070"/>
    <w:rsid w:val="007C55CE"/>
    <w:rsid w:val="007C55D3"/>
    <w:rsid w:val="007C610B"/>
    <w:rsid w:val="007C61B9"/>
    <w:rsid w:val="007C631D"/>
    <w:rsid w:val="007C7063"/>
    <w:rsid w:val="007C71D9"/>
    <w:rsid w:val="007C764B"/>
    <w:rsid w:val="007C7822"/>
    <w:rsid w:val="007C7CB0"/>
    <w:rsid w:val="007D04B5"/>
    <w:rsid w:val="007D05EE"/>
    <w:rsid w:val="007D122B"/>
    <w:rsid w:val="007D146D"/>
    <w:rsid w:val="007D1A73"/>
    <w:rsid w:val="007D1C62"/>
    <w:rsid w:val="007D1C75"/>
    <w:rsid w:val="007D1F89"/>
    <w:rsid w:val="007D2546"/>
    <w:rsid w:val="007D2D27"/>
    <w:rsid w:val="007D34FD"/>
    <w:rsid w:val="007D3889"/>
    <w:rsid w:val="007D39C6"/>
    <w:rsid w:val="007D3ECF"/>
    <w:rsid w:val="007D47ED"/>
    <w:rsid w:val="007D4F65"/>
    <w:rsid w:val="007D5097"/>
    <w:rsid w:val="007D5235"/>
    <w:rsid w:val="007D545A"/>
    <w:rsid w:val="007D566B"/>
    <w:rsid w:val="007D5BC3"/>
    <w:rsid w:val="007D62F0"/>
    <w:rsid w:val="007D6A55"/>
    <w:rsid w:val="007D6C0F"/>
    <w:rsid w:val="007D778D"/>
    <w:rsid w:val="007D7B0B"/>
    <w:rsid w:val="007E0386"/>
    <w:rsid w:val="007E056D"/>
    <w:rsid w:val="007E0DA5"/>
    <w:rsid w:val="007E112F"/>
    <w:rsid w:val="007E1694"/>
    <w:rsid w:val="007E1B0C"/>
    <w:rsid w:val="007E1D1E"/>
    <w:rsid w:val="007E1E0B"/>
    <w:rsid w:val="007E30D6"/>
    <w:rsid w:val="007E3112"/>
    <w:rsid w:val="007E3190"/>
    <w:rsid w:val="007E3C94"/>
    <w:rsid w:val="007E4443"/>
    <w:rsid w:val="007E495B"/>
    <w:rsid w:val="007E5653"/>
    <w:rsid w:val="007E5822"/>
    <w:rsid w:val="007E5DAF"/>
    <w:rsid w:val="007E6316"/>
    <w:rsid w:val="007E677E"/>
    <w:rsid w:val="007E6A5C"/>
    <w:rsid w:val="007E6BC7"/>
    <w:rsid w:val="007E70A3"/>
    <w:rsid w:val="007E7356"/>
    <w:rsid w:val="007E7658"/>
    <w:rsid w:val="007E79A7"/>
    <w:rsid w:val="007F09EC"/>
    <w:rsid w:val="007F0D8F"/>
    <w:rsid w:val="007F1347"/>
    <w:rsid w:val="007F1402"/>
    <w:rsid w:val="007F1488"/>
    <w:rsid w:val="007F1589"/>
    <w:rsid w:val="007F2914"/>
    <w:rsid w:val="007F2A26"/>
    <w:rsid w:val="007F2D76"/>
    <w:rsid w:val="007F376C"/>
    <w:rsid w:val="007F3DA9"/>
    <w:rsid w:val="007F40C7"/>
    <w:rsid w:val="007F49BF"/>
    <w:rsid w:val="007F4ABF"/>
    <w:rsid w:val="007F5147"/>
    <w:rsid w:val="007F5241"/>
    <w:rsid w:val="007F54D1"/>
    <w:rsid w:val="007F55DB"/>
    <w:rsid w:val="007F631A"/>
    <w:rsid w:val="007F63A2"/>
    <w:rsid w:val="007F666C"/>
    <w:rsid w:val="007F6EF8"/>
    <w:rsid w:val="007F73C7"/>
    <w:rsid w:val="008001FE"/>
    <w:rsid w:val="00800526"/>
    <w:rsid w:val="00800B34"/>
    <w:rsid w:val="00800CC7"/>
    <w:rsid w:val="00800FF3"/>
    <w:rsid w:val="00801951"/>
    <w:rsid w:val="00801A6E"/>
    <w:rsid w:val="0080215F"/>
    <w:rsid w:val="008027C5"/>
    <w:rsid w:val="00803036"/>
    <w:rsid w:val="008034EA"/>
    <w:rsid w:val="00803631"/>
    <w:rsid w:val="00803794"/>
    <w:rsid w:val="008038C7"/>
    <w:rsid w:val="008045EB"/>
    <w:rsid w:val="00804606"/>
    <w:rsid w:val="00804739"/>
    <w:rsid w:val="00804826"/>
    <w:rsid w:val="00804BC8"/>
    <w:rsid w:val="00805A1B"/>
    <w:rsid w:val="0080632A"/>
    <w:rsid w:val="008069F5"/>
    <w:rsid w:val="00807305"/>
    <w:rsid w:val="00807371"/>
    <w:rsid w:val="00807773"/>
    <w:rsid w:val="008077B3"/>
    <w:rsid w:val="00807B50"/>
    <w:rsid w:val="00810140"/>
    <w:rsid w:val="00810830"/>
    <w:rsid w:val="00810FA5"/>
    <w:rsid w:val="008111F5"/>
    <w:rsid w:val="0081149E"/>
    <w:rsid w:val="0081194C"/>
    <w:rsid w:val="00812B96"/>
    <w:rsid w:val="00812CF4"/>
    <w:rsid w:val="00813356"/>
    <w:rsid w:val="0081336C"/>
    <w:rsid w:val="00813758"/>
    <w:rsid w:val="0081382D"/>
    <w:rsid w:val="00814149"/>
    <w:rsid w:val="008141A6"/>
    <w:rsid w:val="008159A2"/>
    <w:rsid w:val="008159FF"/>
    <w:rsid w:val="0081626F"/>
    <w:rsid w:val="0081661D"/>
    <w:rsid w:val="00816DBF"/>
    <w:rsid w:val="00817206"/>
    <w:rsid w:val="00817419"/>
    <w:rsid w:val="0081772B"/>
    <w:rsid w:val="00817C67"/>
    <w:rsid w:val="00820764"/>
    <w:rsid w:val="00820ACC"/>
    <w:rsid w:val="00821C77"/>
    <w:rsid w:val="00821F19"/>
    <w:rsid w:val="008222A4"/>
    <w:rsid w:val="00822DC3"/>
    <w:rsid w:val="00823384"/>
    <w:rsid w:val="008240AB"/>
    <w:rsid w:val="00824280"/>
    <w:rsid w:val="00824393"/>
    <w:rsid w:val="00824638"/>
    <w:rsid w:val="0082502A"/>
    <w:rsid w:val="008250C5"/>
    <w:rsid w:val="008251F7"/>
    <w:rsid w:val="008253F3"/>
    <w:rsid w:val="00825BD3"/>
    <w:rsid w:val="0082645D"/>
    <w:rsid w:val="00826550"/>
    <w:rsid w:val="00826C29"/>
    <w:rsid w:val="00826FAA"/>
    <w:rsid w:val="00827614"/>
    <w:rsid w:val="00827631"/>
    <w:rsid w:val="00827ACC"/>
    <w:rsid w:val="008301E8"/>
    <w:rsid w:val="0083078A"/>
    <w:rsid w:val="00831127"/>
    <w:rsid w:val="00831575"/>
    <w:rsid w:val="0083157F"/>
    <w:rsid w:val="0083158F"/>
    <w:rsid w:val="00831840"/>
    <w:rsid w:val="00831D9E"/>
    <w:rsid w:val="00831F4F"/>
    <w:rsid w:val="00832302"/>
    <w:rsid w:val="0083266B"/>
    <w:rsid w:val="00832840"/>
    <w:rsid w:val="00832C2D"/>
    <w:rsid w:val="00832E1F"/>
    <w:rsid w:val="0083329C"/>
    <w:rsid w:val="008334E9"/>
    <w:rsid w:val="00833954"/>
    <w:rsid w:val="00833C55"/>
    <w:rsid w:val="00833F7C"/>
    <w:rsid w:val="00834221"/>
    <w:rsid w:val="00834835"/>
    <w:rsid w:val="00834D25"/>
    <w:rsid w:val="00835717"/>
    <w:rsid w:val="0083573E"/>
    <w:rsid w:val="008359DD"/>
    <w:rsid w:val="00835F93"/>
    <w:rsid w:val="008361E2"/>
    <w:rsid w:val="008362D6"/>
    <w:rsid w:val="00836B61"/>
    <w:rsid w:val="00837019"/>
    <w:rsid w:val="00840777"/>
    <w:rsid w:val="00840AE6"/>
    <w:rsid w:val="00840FE1"/>
    <w:rsid w:val="008415BB"/>
    <w:rsid w:val="00841862"/>
    <w:rsid w:val="0084234A"/>
    <w:rsid w:val="0084290D"/>
    <w:rsid w:val="008429F4"/>
    <w:rsid w:val="00842CA1"/>
    <w:rsid w:val="00842DA7"/>
    <w:rsid w:val="008430A6"/>
    <w:rsid w:val="00843F61"/>
    <w:rsid w:val="00844286"/>
    <w:rsid w:val="0084482B"/>
    <w:rsid w:val="00844A06"/>
    <w:rsid w:val="00844BBB"/>
    <w:rsid w:val="00844F6D"/>
    <w:rsid w:val="0084593C"/>
    <w:rsid w:val="00845E60"/>
    <w:rsid w:val="00846BDD"/>
    <w:rsid w:val="00847403"/>
    <w:rsid w:val="0084744D"/>
    <w:rsid w:val="008474FE"/>
    <w:rsid w:val="008476C4"/>
    <w:rsid w:val="00847A6B"/>
    <w:rsid w:val="00847E17"/>
    <w:rsid w:val="008500B9"/>
    <w:rsid w:val="00850314"/>
    <w:rsid w:val="00850E42"/>
    <w:rsid w:val="0085139B"/>
    <w:rsid w:val="00851B8A"/>
    <w:rsid w:val="00851CD6"/>
    <w:rsid w:val="00851FE1"/>
    <w:rsid w:val="008533AC"/>
    <w:rsid w:val="00853524"/>
    <w:rsid w:val="008535FE"/>
    <w:rsid w:val="0085381E"/>
    <w:rsid w:val="008538EF"/>
    <w:rsid w:val="00853F67"/>
    <w:rsid w:val="008543BC"/>
    <w:rsid w:val="008543CD"/>
    <w:rsid w:val="0085480F"/>
    <w:rsid w:val="00855490"/>
    <w:rsid w:val="008558E9"/>
    <w:rsid w:val="00855CDA"/>
    <w:rsid w:val="00855D23"/>
    <w:rsid w:val="00855D32"/>
    <w:rsid w:val="00855F9C"/>
    <w:rsid w:val="008562F0"/>
    <w:rsid w:val="0085660A"/>
    <w:rsid w:val="00856661"/>
    <w:rsid w:val="0085700E"/>
    <w:rsid w:val="00857098"/>
    <w:rsid w:val="00857571"/>
    <w:rsid w:val="00857B0B"/>
    <w:rsid w:val="00857D7F"/>
    <w:rsid w:val="00860469"/>
    <w:rsid w:val="00860950"/>
    <w:rsid w:val="00861961"/>
    <w:rsid w:val="008621A8"/>
    <w:rsid w:val="00862B87"/>
    <w:rsid w:val="00863F65"/>
    <w:rsid w:val="008641C1"/>
    <w:rsid w:val="008643E8"/>
    <w:rsid w:val="0086469A"/>
    <w:rsid w:val="00864995"/>
    <w:rsid w:val="0086544A"/>
    <w:rsid w:val="00865C6A"/>
    <w:rsid w:val="00866608"/>
    <w:rsid w:val="008669E9"/>
    <w:rsid w:val="00866F6E"/>
    <w:rsid w:val="008671C7"/>
    <w:rsid w:val="00867777"/>
    <w:rsid w:val="00867D75"/>
    <w:rsid w:val="00867E2E"/>
    <w:rsid w:val="00870977"/>
    <w:rsid w:val="00871358"/>
    <w:rsid w:val="008716EE"/>
    <w:rsid w:val="008717A2"/>
    <w:rsid w:val="00871ED8"/>
    <w:rsid w:val="00872579"/>
    <w:rsid w:val="008734A8"/>
    <w:rsid w:val="00873E8B"/>
    <w:rsid w:val="00873F5B"/>
    <w:rsid w:val="00874806"/>
    <w:rsid w:val="00875323"/>
    <w:rsid w:val="00875530"/>
    <w:rsid w:val="008756F4"/>
    <w:rsid w:val="00875B0B"/>
    <w:rsid w:val="008765BF"/>
    <w:rsid w:val="00876C4A"/>
    <w:rsid w:val="00876F43"/>
    <w:rsid w:val="008772F8"/>
    <w:rsid w:val="00877872"/>
    <w:rsid w:val="008779DB"/>
    <w:rsid w:val="00877CC4"/>
    <w:rsid w:val="00880B51"/>
    <w:rsid w:val="00880FDF"/>
    <w:rsid w:val="008811EC"/>
    <w:rsid w:val="0088145A"/>
    <w:rsid w:val="00881DDA"/>
    <w:rsid w:val="00881F59"/>
    <w:rsid w:val="00882056"/>
    <w:rsid w:val="00882557"/>
    <w:rsid w:val="0088265B"/>
    <w:rsid w:val="00882FC5"/>
    <w:rsid w:val="0088318C"/>
    <w:rsid w:val="0088367B"/>
    <w:rsid w:val="00884127"/>
    <w:rsid w:val="00884A98"/>
    <w:rsid w:val="00884EB0"/>
    <w:rsid w:val="00885285"/>
    <w:rsid w:val="00885331"/>
    <w:rsid w:val="008853C1"/>
    <w:rsid w:val="008853CE"/>
    <w:rsid w:val="00886268"/>
    <w:rsid w:val="008870D4"/>
    <w:rsid w:val="00887513"/>
    <w:rsid w:val="008875F6"/>
    <w:rsid w:val="00887F60"/>
    <w:rsid w:val="00890138"/>
    <w:rsid w:val="008910F4"/>
    <w:rsid w:val="0089147B"/>
    <w:rsid w:val="008914B0"/>
    <w:rsid w:val="00891728"/>
    <w:rsid w:val="008918E5"/>
    <w:rsid w:val="00891B15"/>
    <w:rsid w:val="00892EC2"/>
    <w:rsid w:val="0089363F"/>
    <w:rsid w:val="00893A62"/>
    <w:rsid w:val="00893D62"/>
    <w:rsid w:val="0089407D"/>
    <w:rsid w:val="008940A3"/>
    <w:rsid w:val="00894307"/>
    <w:rsid w:val="0089519F"/>
    <w:rsid w:val="00895370"/>
    <w:rsid w:val="008956BF"/>
    <w:rsid w:val="008958FE"/>
    <w:rsid w:val="00895961"/>
    <w:rsid w:val="00895B10"/>
    <w:rsid w:val="00896329"/>
    <w:rsid w:val="00896398"/>
    <w:rsid w:val="0089718F"/>
    <w:rsid w:val="00897CFE"/>
    <w:rsid w:val="00897D25"/>
    <w:rsid w:val="008A088A"/>
    <w:rsid w:val="008A121F"/>
    <w:rsid w:val="008A126C"/>
    <w:rsid w:val="008A1567"/>
    <w:rsid w:val="008A193F"/>
    <w:rsid w:val="008A1EF2"/>
    <w:rsid w:val="008A1FA8"/>
    <w:rsid w:val="008A218E"/>
    <w:rsid w:val="008A22BF"/>
    <w:rsid w:val="008A310B"/>
    <w:rsid w:val="008A36F7"/>
    <w:rsid w:val="008A3897"/>
    <w:rsid w:val="008A3A2F"/>
    <w:rsid w:val="008A3B74"/>
    <w:rsid w:val="008A3B9F"/>
    <w:rsid w:val="008A3F7E"/>
    <w:rsid w:val="008A4742"/>
    <w:rsid w:val="008A47B2"/>
    <w:rsid w:val="008A5C95"/>
    <w:rsid w:val="008A5D35"/>
    <w:rsid w:val="008A6395"/>
    <w:rsid w:val="008A6C33"/>
    <w:rsid w:val="008A6FB1"/>
    <w:rsid w:val="008A7621"/>
    <w:rsid w:val="008A774B"/>
    <w:rsid w:val="008A790B"/>
    <w:rsid w:val="008A79B6"/>
    <w:rsid w:val="008B1530"/>
    <w:rsid w:val="008B1789"/>
    <w:rsid w:val="008B1B6A"/>
    <w:rsid w:val="008B2A7D"/>
    <w:rsid w:val="008B2E60"/>
    <w:rsid w:val="008B342C"/>
    <w:rsid w:val="008B3D80"/>
    <w:rsid w:val="008B3E7C"/>
    <w:rsid w:val="008B4032"/>
    <w:rsid w:val="008B410C"/>
    <w:rsid w:val="008B424D"/>
    <w:rsid w:val="008B426B"/>
    <w:rsid w:val="008B4C8D"/>
    <w:rsid w:val="008B5025"/>
    <w:rsid w:val="008B53A3"/>
    <w:rsid w:val="008B568B"/>
    <w:rsid w:val="008B5B2F"/>
    <w:rsid w:val="008B5E9D"/>
    <w:rsid w:val="008B6010"/>
    <w:rsid w:val="008B605C"/>
    <w:rsid w:val="008B67DB"/>
    <w:rsid w:val="008B73EB"/>
    <w:rsid w:val="008B7A5F"/>
    <w:rsid w:val="008C065A"/>
    <w:rsid w:val="008C08E8"/>
    <w:rsid w:val="008C0AED"/>
    <w:rsid w:val="008C11DA"/>
    <w:rsid w:val="008C13AA"/>
    <w:rsid w:val="008C15EB"/>
    <w:rsid w:val="008C1C55"/>
    <w:rsid w:val="008C1C7F"/>
    <w:rsid w:val="008C24D8"/>
    <w:rsid w:val="008C2B63"/>
    <w:rsid w:val="008C2CCA"/>
    <w:rsid w:val="008C385B"/>
    <w:rsid w:val="008C46C4"/>
    <w:rsid w:val="008C546F"/>
    <w:rsid w:val="008C555B"/>
    <w:rsid w:val="008C59CA"/>
    <w:rsid w:val="008C5F99"/>
    <w:rsid w:val="008C6DB1"/>
    <w:rsid w:val="008C71D5"/>
    <w:rsid w:val="008C7386"/>
    <w:rsid w:val="008C751B"/>
    <w:rsid w:val="008C77AD"/>
    <w:rsid w:val="008C7993"/>
    <w:rsid w:val="008D033A"/>
    <w:rsid w:val="008D0CFC"/>
    <w:rsid w:val="008D1AE1"/>
    <w:rsid w:val="008D20D1"/>
    <w:rsid w:val="008D2242"/>
    <w:rsid w:val="008D2510"/>
    <w:rsid w:val="008D2A3A"/>
    <w:rsid w:val="008D30F7"/>
    <w:rsid w:val="008D3132"/>
    <w:rsid w:val="008D32B2"/>
    <w:rsid w:val="008D3BE0"/>
    <w:rsid w:val="008D4764"/>
    <w:rsid w:val="008D4777"/>
    <w:rsid w:val="008D4895"/>
    <w:rsid w:val="008D4C33"/>
    <w:rsid w:val="008D5C03"/>
    <w:rsid w:val="008D5FC2"/>
    <w:rsid w:val="008D6170"/>
    <w:rsid w:val="008D6371"/>
    <w:rsid w:val="008D68A8"/>
    <w:rsid w:val="008D6B5A"/>
    <w:rsid w:val="008D6C79"/>
    <w:rsid w:val="008D74B9"/>
    <w:rsid w:val="008D7FEE"/>
    <w:rsid w:val="008E18AB"/>
    <w:rsid w:val="008E20D0"/>
    <w:rsid w:val="008E2FE3"/>
    <w:rsid w:val="008E3941"/>
    <w:rsid w:val="008E3B13"/>
    <w:rsid w:val="008E4550"/>
    <w:rsid w:val="008E50F3"/>
    <w:rsid w:val="008E50F4"/>
    <w:rsid w:val="008E521B"/>
    <w:rsid w:val="008E5DE5"/>
    <w:rsid w:val="008E6364"/>
    <w:rsid w:val="008E6A40"/>
    <w:rsid w:val="008E6BA2"/>
    <w:rsid w:val="008E6DAA"/>
    <w:rsid w:val="008E70FC"/>
    <w:rsid w:val="008E7888"/>
    <w:rsid w:val="008E7A50"/>
    <w:rsid w:val="008F0150"/>
    <w:rsid w:val="008F065B"/>
    <w:rsid w:val="008F0FFD"/>
    <w:rsid w:val="008F13A7"/>
    <w:rsid w:val="008F1A04"/>
    <w:rsid w:val="008F1B35"/>
    <w:rsid w:val="008F1EB1"/>
    <w:rsid w:val="008F2013"/>
    <w:rsid w:val="008F2BBA"/>
    <w:rsid w:val="008F2DA6"/>
    <w:rsid w:val="008F42C0"/>
    <w:rsid w:val="008F4C1F"/>
    <w:rsid w:val="008F5846"/>
    <w:rsid w:val="008F5E43"/>
    <w:rsid w:val="008F5F76"/>
    <w:rsid w:val="008F6012"/>
    <w:rsid w:val="008F7999"/>
    <w:rsid w:val="008F7D65"/>
    <w:rsid w:val="008F7DB1"/>
    <w:rsid w:val="0090080C"/>
    <w:rsid w:val="00901170"/>
    <w:rsid w:val="00901310"/>
    <w:rsid w:val="00901605"/>
    <w:rsid w:val="00901684"/>
    <w:rsid w:val="00901DB4"/>
    <w:rsid w:val="00902283"/>
    <w:rsid w:val="00902696"/>
    <w:rsid w:val="00902B46"/>
    <w:rsid w:val="00904692"/>
    <w:rsid w:val="00904EB9"/>
    <w:rsid w:val="00905964"/>
    <w:rsid w:val="009063F1"/>
    <w:rsid w:val="00906896"/>
    <w:rsid w:val="00906D9C"/>
    <w:rsid w:val="009076F6"/>
    <w:rsid w:val="00907AB0"/>
    <w:rsid w:val="00910288"/>
    <w:rsid w:val="00910374"/>
    <w:rsid w:val="00910458"/>
    <w:rsid w:val="00910E06"/>
    <w:rsid w:val="00910FBD"/>
    <w:rsid w:val="00911545"/>
    <w:rsid w:val="00911AA1"/>
    <w:rsid w:val="00911BCF"/>
    <w:rsid w:val="00911F6D"/>
    <w:rsid w:val="009123AA"/>
    <w:rsid w:val="00913024"/>
    <w:rsid w:val="00913116"/>
    <w:rsid w:val="0091373F"/>
    <w:rsid w:val="00913B0A"/>
    <w:rsid w:val="0091409A"/>
    <w:rsid w:val="00914FC9"/>
    <w:rsid w:val="00915163"/>
    <w:rsid w:val="009152A9"/>
    <w:rsid w:val="00915B83"/>
    <w:rsid w:val="00915C3D"/>
    <w:rsid w:val="00915C40"/>
    <w:rsid w:val="0091610F"/>
    <w:rsid w:val="00916469"/>
    <w:rsid w:val="009167BB"/>
    <w:rsid w:val="00916CCF"/>
    <w:rsid w:val="0091734F"/>
    <w:rsid w:val="00917511"/>
    <w:rsid w:val="00920163"/>
    <w:rsid w:val="009205A9"/>
    <w:rsid w:val="00920AD3"/>
    <w:rsid w:val="00920F0F"/>
    <w:rsid w:val="00921275"/>
    <w:rsid w:val="00921603"/>
    <w:rsid w:val="00921A6F"/>
    <w:rsid w:val="00921E20"/>
    <w:rsid w:val="00921FE8"/>
    <w:rsid w:val="0092236C"/>
    <w:rsid w:val="009225A3"/>
    <w:rsid w:val="009226E1"/>
    <w:rsid w:val="00922740"/>
    <w:rsid w:val="0092281E"/>
    <w:rsid w:val="00922BEC"/>
    <w:rsid w:val="00922BFB"/>
    <w:rsid w:val="00922EF2"/>
    <w:rsid w:val="0092452D"/>
    <w:rsid w:val="00924818"/>
    <w:rsid w:val="00924DA2"/>
    <w:rsid w:val="00924E2A"/>
    <w:rsid w:val="009251F4"/>
    <w:rsid w:val="00925663"/>
    <w:rsid w:val="0092599F"/>
    <w:rsid w:val="00926F35"/>
    <w:rsid w:val="00927775"/>
    <w:rsid w:val="00927F2B"/>
    <w:rsid w:val="00930285"/>
    <w:rsid w:val="009311A3"/>
    <w:rsid w:val="00931761"/>
    <w:rsid w:val="00931C80"/>
    <w:rsid w:val="00932053"/>
    <w:rsid w:val="00932304"/>
    <w:rsid w:val="0093245D"/>
    <w:rsid w:val="00932503"/>
    <w:rsid w:val="0093270E"/>
    <w:rsid w:val="00932852"/>
    <w:rsid w:val="009328BB"/>
    <w:rsid w:val="00933741"/>
    <w:rsid w:val="00933E5D"/>
    <w:rsid w:val="00934237"/>
    <w:rsid w:val="00934582"/>
    <w:rsid w:val="00934830"/>
    <w:rsid w:val="009349AC"/>
    <w:rsid w:val="00934D28"/>
    <w:rsid w:val="00935FC5"/>
    <w:rsid w:val="0093638B"/>
    <w:rsid w:val="0093696D"/>
    <w:rsid w:val="00937436"/>
    <w:rsid w:val="00937868"/>
    <w:rsid w:val="0094031F"/>
    <w:rsid w:val="0094076A"/>
    <w:rsid w:val="00940FF7"/>
    <w:rsid w:val="0094165E"/>
    <w:rsid w:val="009417CF"/>
    <w:rsid w:val="009418F4"/>
    <w:rsid w:val="009419E3"/>
    <w:rsid w:val="0094202E"/>
    <w:rsid w:val="009422A5"/>
    <w:rsid w:val="0094294E"/>
    <w:rsid w:val="00942E5C"/>
    <w:rsid w:val="00943158"/>
    <w:rsid w:val="0094315F"/>
    <w:rsid w:val="009436EF"/>
    <w:rsid w:val="00943734"/>
    <w:rsid w:val="0094389F"/>
    <w:rsid w:val="009439AA"/>
    <w:rsid w:val="00943DDF"/>
    <w:rsid w:val="00944EBF"/>
    <w:rsid w:val="00944F52"/>
    <w:rsid w:val="00945033"/>
    <w:rsid w:val="009456F8"/>
    <w:rsid w:val="009468EC"/>
    <w:rsid w:val="00946ED3"/>
    <w:rsid w:val="009470D7"/>
    <w:rsid w:val="00947267"/>
    <w:rsid w:val="009475EB"/>
    <w:rsid w:val="00947826"/>
    <w:rsid w:val="00947CEA"/>
    <w:rsid w:val="00947D3C"/>
    <w:rsid w:val="00947F29"/>
    <w:rsid w:val="00950050"/>
    <w:rsid w:val="00950481"/>
    <w:rsid w:val="00951546"/>
    <w:rsid w:val="009519C9"/>
    <w:rsid w:val="00952073"/>
    <w:rsid w:val="009520A3"/>
    <w:rsid w:val="0095243F"/>
    <w:rsid w:val="00952728"/>
    <w:rsid w:val="009528D4"/>
    <w:rsid w:val="00952D65"/>
    <w:rsid w:val="00952EBC"/>
    <w:rsid w:val="009531B8"/>
    <w:rsid w:val="009537A7"/>
    <w:rsid w:val="009537F2"/>
    <w:rsid w:val="00953C73"/>
    <w:rsid w:val="00953CEB"/>
    <w:rsid w:val="00954449"/>
    <w:rsid w:val="009549E8"/>
    <w:rsid w:val="00954EB9"/>
    <w:rsid w:val="00955488"/>
    <w:rsid w:val="009557D4"/>
    <w:rsid w:val="00955B6E"/>
    <w:rsid w:val="00955D8D"/>
    <w:rsid w:val="00955F02"/>
    <w:rsid w:val="009560FC"/>
    <w:rsid w:val="0095615E"/>
    <w:rsid w:val="00956B50"/>
    <w:rsid w:val="00956EA3"/>
    <w:rsid w:val="00957596"/>
    <w:rsid w:val="00957E34"/>
    <w:rsid w:val="009611C8"/>
    <w:rsid w:val="0096186F"/>
    <w:rsid w:val="00961E4F"/>
    <w:rsid w:val="00962018"/>
    <w:rsid w:val="00962489"/>
    <w:rsid w:val="00962763"/>
    <w:rsid w:val="00962EF1"/>
    <w:rsid w:val="00963463"/>
    <w:rsid w:val="009638B0"/>
    <w:rsid w:val="00963A82"/>
    <w:rsid w:val="00964793"/>
    <w:rsid w:val="00964D6D"/>
    <w:rsid w:val="00964EF1"/>
    <w:rsid w:val="00965209"/>
    <w:rsid w:val="00965211"/>
    <w:rsid w:val="0096571D"/>
    <w:rsid w:val="00966A31"/>
    <w:rsid w:val="00966AB8"/>
    <w:rsid w:val="00966AE3"/>
    <w:rsid w:val="0096778C"/>
    <w:rsid w:val="00967E8A"/>
    <w:rsid w:val="0097007E"/>
    <w:rsid w:val="0097049C"/>
    <w:rsid w:val="00970A28"/>
    <w:rsid w:val="00970BED"/>
    <w:rsid w:val="00970F8B"/>
    <w:rsid w:val="009712A8"/>
    <w:rsid w:val="009713FB"/>
    <w:rsid w:val="0097145A"/>
    <w:rsid w:val="0097150C"/>
    <w:rsid w:val="00971ACA"/>
    <w:rsid w:val="0097275B"/>
    <w:rsid w:val="00972CCF"/>
    <w:rsid w:val="00973DDE"/>
    <w:rsid w:val="00974137"/>
    <w:rsid w:val="00974155"/>
    <w:rsid w:val="0097512A"/>
    <w:rsid w:val="009763CC"/>
    <w:rsid w:val="00976CB9"/>
    <w:rsid w:val="00977299"/>
    <w:rsid w:val="00977338"/>
    <w:rsid w:val="00977725"/>
    <w:rsid w:val="00977E4F"/>
    <w:rsid w:val="00980114"/>
    <w:rsid w:val="00980E3D"/>
    <w:rsid w:val="00980EEA"/>
    <w:rsid w:val="0098165F"/>
    <w:rsid w:val="00981F4E"/>
    <w:rsid w:val="00982091"/>
    <w:rsid w:val="00982278"/>
    <w:rsid w:val="009823AF"/>
    <w:rsid w:val="00982527"/>
    <w:rsid w:val="009825DC"/>
    <w:rsid w:val="009826A7"/>
    <w:rsid w:val="00983072"/>
    <w:rsid w:val="0098321F"/>
    <w:rsid w:val="0098344E"/>
    <w:rsid w:val="009834CB"/>
    <w:rsid w:val="009839DD"/>
    <w:rsid w:val="00983F95"/>
    <w:rsid w:val="0098448D"/>
    <w:rsid w:val="00985D9C"/>
    <w:rsid w:val="009860FF"/>
    <w:rsid w:val="0098763D"/>
    <w:rsid w:val="00987740"/>
    <w:rsid w:val="00987AC4"/>
    <w:rsid w:val="00990236"/>
    <w:rsid w:val="00990693"/>
    <w:rsid w:val="0099084C"/>
    <w:rsid w:val="00990F11"/>
    <w:rsid w:val="009915B2"/>
    <w:rsid w:val="00991D09"/>
    <w:rsid w:val="00992610"/>
    <w:rsid w:val="0099268E"/>
    <w:rsid w:val="009926DA"/>
    <w:rsid w:val="00992C35"/>
    <w:rsid w:val="00994115"/>
    <w:rsid w:val="009947A2"/>
    <w:rsid w:val="009949B8"/>
    <w:rsid w:val="00994D0B"/>
    <w:rsid w:val="00995262"/>
    <w:rsid w:val="009959B3"/>
    <w:rsid w:val="009963C6"/>
    <w:rsid w:val="009963C7"/>
    <w:rsid w:val="00996F39"/>
    <w:rsid w:val="00997549"/>
    <w:rsid w:val="00997AFE"/>
    <w:rsid w:val="00997B60"/>
    <w:rsid w:val="00997CCF"/>
    <w:rsid w:val="009A0363"/>
    <w:rsid w:val="009A0A36"/>
    <w:rsid w:val="009A198C"/>
    <w:rsid w:val="009A1B3A"/>
    <w:rsid w:val="009A2213"/>
    <w:rsid w:val="009A2A62"/>
    <w:rsid w:val="009A2F3D"/>
    <w:rsid w:val="009A30DA"/>
    <w:rsid w:val="009A32B8"/>
    <w:rsid w:val="009A341C"/>
    <w:rsid w:val="009A3443"/>
    <w:rsid w:val="009A3B83"/>
    <w:rsid w:val="009A3B99"/>
    <w:rsid w:val="009A41DF"/>
    <w:rsid w:val="009A4B64"/>
    <w:rsid w:val="009A616E"/>
    <w:rsid w:val="009A6FCD"/>
    <w:rsid w:val="009A735E"/>
    <w:rsid w:val="009A753A"/>
    <w:rsid w:val="009A7FD1"/>
    <w:rsid w:val="009A7FF4"/>
    <w:rsid w:val="009B013D"/>
    <w:rsid w:val="009B0A42"/>
    <w:rsid w:val="009B0BCE"/>
    <w:rsid w:val="009B0FD0"/>
    <w:rsid w:val="009B1409"/>
    <w:rsid w:val="009B1B5E"/>
    <w:rsid w:val="009B28C1"/>
    <w:rsid w:val="009B315B"/>
    <w:rsid w:val="009B3221"/>
    <w:rsid w:val="009B3B68"/>
    <w:rsid w:val="009B3DB6"/>
    <w:rsid w:val="009B4456"/>
    <w:rsid w:val="009B46E5"/>
    <w:rsid w:val="009B550D"/>
    <w:rsid w:val="009B6092"/>
    <w:rsid w:val="009B6217"/>
    <w:rsid w:val="009B66F5"/>
    <w:rsid w:val="009B692C"/>
    <w:rsid w:val="009B6CEE"/>
    <w:rsid w:val="009B6F1B"/>
    <w:rsid w:val="009B6FFD"/>
    <w:rsid w:val="009B7091"/>
    <w:rsid w:val="009B7A92"/>
    <w:rsid w:val="009C08B5"/>
    <w:rsid w:val="009C0BF8"/>
    <w:rsid w:val="009C0C9A"/>
    <w:rsid w:val="009C1963"/>
    <w:rsid w:val="009C1973"/>
    <w:rsid w:val="009C3165"/>
    <w:rsid w:val="009C362C"/>
    <w:rsid w:val="009C3AE8"/>
    <w:rsid w:val="009C3DF6"/>
    <w:rsid w:val="009C3E90"/>
    <w:rsid w:val="009C43B2"/>
    <w:rsid w:val="009C4926"/>
    <w:rsid w:val="009C4A93"/>
    <w:rsid w:val="009C526E"/>
    <w:rsid w:val="009C5C18"/>
    <w:rsid w:val="009C613C"/>
    <w:rsid w:val="009C6227"/>
    <w:rsid w:val="009C6436"/>
    <w:rsid w:val="009C64CD"/>
    <w:rsid w:val="009C68FE"/>
    <w:rsid w:val="009C696B"/>
    <w:rsid w:val="009C6E35"/>
    <w:rsid w:val="009C72AE"/>
    <w:rsid w:val="009C7B41"/>
    <w:rsid w:val="009D0077"/>
    <w:rsid w:val="009D0485"/>
    <w:rsid w:val="009D1075"/>
    <w:rsid w:val="009D1415"/>
    <w:rsid w:val="009D1F0E"/>
    <w:rsid w:val="009D2827"/>
    <w:rsid w:val="009D2B24"/>
    <w:rsid w:val="009D2C51"/>
    <w:rsid w:val="009D3CB7"/>
    <w:rsid w:val="009D4175"/>
    <w:rsid w:val="009D421C"/>
    <w:rsid w:val="009D45D1"/>
    <w:rsid w:val="009D48AE"/>
    <w:rsid w:val="009D48ED"/>
    <w:rsid w:val="009D4C1D"/>
    <w:rsid w:val="009D4F21"/>
    <w:rsid w:val="009D533A"/>
    <w:rsid w:val="009D56DD"/>
    <w:rsid w:val="009D5AB7"/>
    <w:rsid w:val="009D5DFE"/>
    <w:rsid w:val="009D69D6"/>
    <w:rsid w:val="009D6A2C"/>
    <w:rsid w:val="009D6CAF"/>
    <w:rsid w:val="009D70E1"/>
    <w:rsid w:val="009D785B"/>
    <w:rsid w:val="009D7934"/>
    <w:rsid w:val="009D7ABF"/>
    <w:rsid w:val="009D7BF0"/>
    <w:rsid w:val="009E0A6A"/>
    <w:rsid w:val="009E0B35"/>
    <w:rsid w:val="009E0BA9"/>
    <w:rsid w:val="009E1270"/>
    <w:rsid w:val="009E14DD"/>
    <w:rsid w:val="009E15BF"/>
    <w:rsid w:val="009E2055"/>
    <w:rsid w:val="009E2F1F"/>
    <w:rsid w:val="009E3823"/>
    <w:rsid w:val="009E3F3A"/>
    <w:rsid w:val="009E422C"/>
    <w:rsid w:val="009E43D7"/>
    <w:rsid w:val="009E4D64"/>
    <w:rsid w:val="009E4ECC"/>
    <w:rsid w:val="009E50AA"/>
    <w:rsid w:val="009E5BDC"/>
    <w:rsid w:val="009E5BE6"/>
    <w:rsid w:val="009E5DB8"/>
    <w:rsid w:val="009E5DBF"/>
    <w:rsid w:val="009E5F9D"/>
    <w:rsid w:val="009E61C1"/>
    <w:rsid w:val="009E6201"/>
    <w:rsid w:val="009E6392"/>
    <w:rsid w:val="009E67B6"/>
    <w:rsid w:val="009E6A65"/>
    <w:rsid w:val="009E6DAD"/>
    <w:rsid w:val="009E7300"/>
    <w:rsid w:val="009E74FE"/>
    <w:rsid w:val="009E7965"/>
    <w:rsid w:val="009F0293"/>
    <w:rsid w:val="009F08AC"/>
    <w:rsid w:val="009F0A77"/>
    <w:rsid w:val="009F0DD3"/>
    <w:rsid w:val="009F10C4"/>
    <w:rsid w:val="009F1E4D"/>
    <w:rsid w:val="009F1EFB"/>
    <w:rsid w:val="009F1F56"/>
    <w:rsid w:val="009F23D7"/>
    <w:rsid w:val="009F2A0D"/>
    <w:rsid w:val="009F2F1E"/>
    <w:rsid w:val="009F3777"/>
    <w:rsid w:val="009F4D25"/>
    <w:rsid w:val="009F4E71"/>
    <w:rsid w:val="009F4F65"/>
    <w:rsid w:val="009F522E"/>
    <w:rsid w:val="009F5846"/>
    <w:rsid w:val="009F6E24"/>
    <w:rsid w:val="009F71DB"/>
    <w:rsid w:val="009F74E3"/>
    <w:rsid w:val="009F7864"/>
    <w:rsid w:val="009F7981"/>
    <w:rsid w:val="009F7DDC"/>
    <w:rsid w:val="009F7E17"/>
    <w:rsid w:val="00A01021"/>
    <w:rsid w:val="00A01507"/>
    <w:rsid w:val="00A01558"/>
    <w:rsid w:val="00A015B9"/>
    <w:rsid w:val="00A0186F"/>
    <w:rsid w:val="00A01E38"/>
    <w:rsid w:val="00A01F8F"/>
    <w:rsid w:val="00A0217B"/>
    <w:rsid w:val="00A02591"/>
    <w:rsid w:val="00A02664"/>
    <w:rsid w:val="00A02C19"/>
    <w:rsid w:val="00A02CE1"/>
    <w:rsid w:val="00A02F50"/>
    <w:rsid w:val="00A031C1"/>
    <w:rsid w:val="00A0326E"/>
    <w:rsid w:val="00A0330E"/>
    <w:rsid w:val="00A03B98"/>
    <w:rsid w:val="00A03CFE"/>
    <w:rsid w:val="00A03D3D"/>
    <w:rsid w:val="00A03F42"/>
    <w:rsid w:val="00A04538"/>
    <w:rsid w:val="00A04829"/>
    <w:rsid w:val="00A04C09"/>
    <w:rsid w:val="00A04C75"/>
    <w:rsid w:val="00A069F8"/>
    <w:rsid w:val="00A06ABF"/>
    <w:rsid w:val="00A06F75"/>
    <w:rsid w:val="00A0751C"/>
    <w:rsid w:val="00A076BC"/>
    <w:rsid w:val="00A07F5B"/>
    <w:rsid w:val="00A10A2E"/>
    <w:rsid w:val="00A10DE0"/>
    <w:rsid w:val="00A114E3"/>
    <w:rsid w:val="00A11535"/>
    <w:rsid w:val="00A115A3"/>
    <w:rsid w:val="00A135F0"/>
    <w:rsid w:val="00A13EC1"/>
    <w:rsid w:val="00A14593"/>
    <w:rsid w:val="00A14821"/>
    <w:rsid w:val="00A14A3E"/>
    <w:rsid w:val="00A154BA"/>
    <w:rsid w:val="00A15936"/>
    <w:rsid w:val="00A15BC8"/>
    <w:rsid w:val="00A15C0A"/>
    <w:rsid w:val="00A16759"/>
    <w:rsid w:val="00A169D3"/>
    <w:rsid w:val="00A17828"/>
    <w:rsid w:val="00A200FC"/>
    <w:rsid w:val="00A201AD"/>
    <w:rsid w:val="00A20263"/>
    <w:rsid w:val="00A210C0"/>
    <w:rsid w:val="00A224F2"/>
    <w:rsid w:val="00A22688"/>
    <w:rsid w:val="00A22823"/>
    <w:rsid w:val="00A22839"/>
    <w:rsid w:val="00A22C13"/>
    <w:rsid w:val="00A2381B"/>
    <w:rsid w:val="00A23A3A"/>
    <w:rsid w:val="00A23BCB"/>
    <w:rsid w:val="00A23EE9"/>
    <w:rsid w:val="00A24B0A"/>
    <w:rsid w:val="00A24D13"/>
    <w:rsid w:val="00A24D1E"/>
    <w:rsid w:val="00A25365"/>
    <w:rsid w:val="00A25702"/>
    <w:rsid w:val="00A257B4"/>
    <w:rsid w:val="00A25BFD"/>
    <w:rsid w:val="00A25D2C"/>
    <w:rsid w:val="00A25FDA"/>
    <w:rsid w:val="00A2611B"/>
    <w:rsid w:val="00A269EB"/>
    <w:rsid w:val="00A26A91"/>
    <w:rsid w:val="00A26ADE"/>
    <w:rsid w:val="00A27530"/>
    <w:rsid w:val="00A27B44"/>
    <w:rsid w:val="00A310C4"/>
    <w:rsid w:val="00A31141"/>
    <w:rsid w:val="00A3122E"/>
    <w:rsid w:val="00A313A5"/>
    <w:rsid w:val="00A31801"/>
    <w:rsid w:val="00A318B5"/>
    <w:rsid w:val="00A31A9C"/>
    <w:rsid w:val="00A325D2"/>
    <w:rsid w:val="00A32A12"/>
    <w:rsid w:val="00A337B3"/>
    <w:rsid w:val="00A33A85"/>
    <w:rsid w:val="00A34260"/>
    <w:rsid w:val="00A346D4"/>
    <w:rsid w:val="00A34ADB"/>
    <w:rsid w:val="00A34C36"/>
    <w:rsid w:val="00A353CF"/>
    <w:rsid w:val="00A35451"/>
    <w:rsid w:val="00A36091"/>
    <w:rsid w:val="00A36749"/>
    <w:rsid w:val="00A36D50"/>
    <w:rsid w:val="00A36FDA"/>
    <w:rsid w:val="00A37503"/>
    <w:rsid w:val="00A37673"/>
    <w:rsid w:val="00A37AC7"/>
    <w:rsid w:val="00A400BF"/>
    <w:rsid w:val="00A407EC"/>
    <w:rsid w:val="00A40ECF"/>
    <w:rsid w:val="00A41EAF"/>
    <w:rsid w:val="00A4217F"/>
    <w:rsid w:val="00A42375"/>
    <w:rsid w:val="00A425AA"/>
    <w:rsid w:val="00A42898"/>
    <w:rsid w:val="00A435C7"/>
    <w:rsid w:val="00A43860"/>
    <w:rsid w:val="00A4452F"/>
    <w:rsid w:val="00A446E6"/>
    <w:rsid w:val="00A45DED"/>
    <w:rsid w:val="00A463DB"/>
    <w:rsid w:val="00A46722"/>
    <w:rsid w:val="00A46788"/>
    <w:rsid w:val="00A46C39"/>
    <w:rsid w:val="00A479A5"/>
    <w:rsid w:val="00A500AB"/>
    <w:rsid w:val="00A50C02"/>
    <w:rsid w:val="00A50CFC"/>
    <w:rsid w:val="00A50ECB"/>
    <w:rsid w:val="00A50F09"/>
    <w:rsid w:val="00A50FF2"/>
    <w:rsid w:val="00A51125"/>
    <w:rsid w:val="00A5149C"/>
    <w:rsid w:val="00A52098"/>
    <w:rsid w:val="00A5277A"/>
    <w:rsid w:val="00A52FB6"/>
    <w:rsid w:val="00A532C4"/>
    <w:rsid w:val="00A53521"/>
    <w:rsid w:val="00A53713"/>
    <w:rsid w:val="00A53773"/>
    <w:rsid w:val="00A5399E"/>
    <w:rsid w:val="00A54287"/>
    <w:rsid w:val="00A5436A"/>
    <w:rsid w:val="00A543E8"/>
    <w:rsid w:val="00A54856"/>
    <w:rsid w:val="00A54AD1"/>
    <w:rsid w:val="00A54CA6"/>
    <w:rsid w:val="00A54EE2"/>
    <w:rsid w:val="00A54F3B"/>
    <w:rsid w:val="00A554C0"/>
    <w:rsid w:val="00A55B9A"/>
    <w:rsid w:val="00A56078"/>
    <w:rsid w:val="00A5647D"/>
    <w:rsid w:val="00A57596"/>
    <w:rsid w:val="00A57FFB"/>
    <w:rsid w:val="00A6076C"/>
    <w:rsid w:val="00A60B6F"/>
    <w:rsid w:val="00A6118D"/>
    <w:rsid w:val="00A614C7"/>
    <w:rsid w:val="00A61677"/>
    <w:rsid w:val="00A624C2"/>
    <w:rsid w:val="00A62701"/>
    <w:rsid w:val="00A6329B"/>
    <w:rsid w:val="00A634E2"/>
    <w:rsid w:val="00A63C82"/>
    <w:rsid w:val="00A64502"/>
    <w:rsid w:val="00A64508"/>
    <w:rsid w:val="00A64F1F"/>
    <w:rsid w:val="00A65127"/>
    <w:rsid w:val="00A65941"/>
    <w:rsid w:val="00A6603B"/>
    <w:rsid w:val="00A66BBA"/>
    <w:rsid w:val="00A66FCD"/>
    <w:rsid w:val="00A67719"/>
    <w:rsid w:val="00A6791F"/>
    <w:rsid w:val="00A67DC8"/>
    <w:rsid w:val="00A701E6"/>
    <w:rsid w:val="00A709FF"/>
    <w:rsid w:val="00A71488"/>
    <w:rsid w:val="00A715A6"/>
    <w:rsid w:val="00A717E2"/>
    <w:rsid w:val="00A71871"/>
    <w:rsid w:val="00A71F10"/>
    <w:rsid w:val="00A72021"/>
    <w:rsid w:val="00A72750"/>
    <w:rsid w:val="00A727FD"/>
    <w:rsid w:val="00A72AE8"/>
    <w:rsid w:val="00A72C60"/>
    <w:rsid w:val="00A73696"/>
    <w:rsid w:val="00A738C8"/>
    <w:rsid w:val="00A73C93"/>
    <w:rsid w:val="00A73FE9"/>
    <w:rsid w:val="00A742DB"/>
    <w:rsid w:val="00A74C80"/>
    <w:rsid w:val="00A754CC"/>
    <w:rsid w:val="00A756BE"/>
    <w:rsid w:val="00A75C7D"/>
    <w:rsid w:val="00A76603"/>
    <w:rsid w:val="00A767B3"/>
    <w:rsid w:val="00A77867"/>
    <w:rsid w:val="00A7789C"/>
    <w:rsid w:val="00A814B6"/>
    <w:rsid w:val="00A81CCC"/>
    <w:rsid w:val="00A81DA2"/>
    <w:rsid w:val="00A8230C"/>
    <w:rsid w:val="00A82563"/>
    <w:rsid w:val="00A828F3"/>
    <w:rsid w:val="00A82AC2"/>
    <w:rsid w:val="00A82CED"/>
    <w:rsid w:val="00A82EEB"/>
    <w:rsid w:val="00A83093"/>
    <w:rsid w:val="00A83980"/>
    <w:rsid w:val="00A83DDA"/>
    <w:rsid w:val="00A84134"/>
    <w:rsid w:val="00A8420D"/>
    <w:rsid w:val="00A84504"/>
    <w:rsid w:val="00A84551"/>
    <w:rsid w:val="00A84A97"/>
    <w:rsid w:val="00A852A7"/>
    <w:rsid w:val="00A854C3"/>
    <w:rsid w:val="00A8570E"/>
    <w:rsid w:val="00A86081"/>
    <w:rsid w:val="00A8610E"/>
    <w:rsid w:val="00A86432"/>
    <w:rsid w:val="00A867FC"/>
    <w:rsid w:val="00A86991"/>
    <w:rsid w:val="00A86C38"/>
    <w:rsid w:val="00A86D05"/>
    <w:rsid w:val="00A87038"/>
    <w:rsid w:val="00A87680"/>
    <w:rsid w:val="00A8782E"/>
    <w:rsid w:val="00A912B9"/>
    <w:rsid w:val="00A91431"/>
    <w:rsid w:val="00A9164A"/>
    <w:rsid w:val="00A917CF"/>
    <w:rsid w:val="00A91FAC"/>
    <w:rsid w:val="00A92670"/>
    <w:rsid w:val="00A937EC"/>
    <w:rsid w:val="00A93DEC"/>
    <w:rsid w:val="00A93F13"/>
    <w:rsid w:val="00A940FE"/>
    <w:rsid w:val="00A94C49"/>
    <w:rsid w:val="00A94F80"/>
    <w:rsid w:val="00A957F1"/>
    <w:rsid w:val="00A958E6"/>
    <w:rsid w:val="00A96068"/>
    <w:rsid w:val="00A961C4"/>
    <w:rsid w:val="00A96E06"/>
    <w:rsid w:val="00A97A04"/>
    <w:rsid w:val="00A97B99"/>
    <w:rsid w:val="00A97BDE"/>
    <w:rsid w:val="00A97C9D"/>
    <w:rsid w:val="00AA008F"/>
    <w:rsid w:val="00AA0766"/>
    <w:rsid w:val="00AA0ED6"/>
    <w:rsid w:val="00AA0FDE"/>
    <w:rsid w:val="00AA11E7"/>
    <w:rsid w:val="00AA1B87"/>
    <w:rsid w:val="00AA263C"/>
    <w:rsid w:val="00AA2706"/>
    <w:rsid w:val="00AA2989"/>
    <w:rsid w:val="00AA2C4E"/>
    <w:rsid w:val="00AA2F39"/>
    <w:rsid w:val="00AA2F74"/>
    <w:rsid w:val="00AA380A"/>
    <w:rsid w:val="00AA3C4E"/>
    <w:rsid w:val="00AA3C51"/>
    <w:rsid w:val="00AA42E6"/>
    <w:rsid w:val="00AA4956"/>
    <w:rsid w:val="00AA495A"/>
    <w:rsid w:val="00AA553A"/>
    <w:rsid w:val="00AA57DD"/>
    <w:rsid w:val="00AA5A2B"/>
    <w:rsid w:val="00AA61EE"/>
    <w:rsid w:val="00AA668C"/>
    <w:rsid w:val="00AA66C2"/>
    <w:rsid w:val="00AA7709"/>
    <w:rsid w:val="00AA7B21"/>
    <w:rsid w:val="00AA7F83"/>
    <w:rsid w:val="00AB009D"/>
    <w:rsid w:val="00AB1149"/>
    <w:rsid w:val="00AB1A97"/>
    <w:rsid w:val="00AB1B58"/>
    <w:rsid w:val="00AB1DDE"/>
    <w:rsid w:val="00AB27F9"/>
    <w:rsid w:val="00AB2A88"/>
    <w:rsid w:val="00AB2AD9"/>
    <w:rsid w:val="00AB2EA2"/>
    <w:rsid w:val="00AB3322"/>
    <w:rsid w:val="00AB3688"/>
    <w:rsid w:val="00AB36DB"/>
    <w:rsid w:val="00AB3A12"/>
    <w:rsid w:val="00AB3B37"/>
    <w:rsid w:val="00AB3E3B"/>
    <w:rsid w:val="00AB42B6"/>
    <w:rsid w:val="00AB4962"/>
    <w:rsid w:val="00AB496A"/>
    <w:rsid w:val="00AB4C67"/>
    <w:rsid w:val="00AB50AD"/>
    <w:rsid w:val="00AB55C5"/>
    <w:rsid w:val="00AB5979"/>
    <w:rsid w:val="00AB6273"/>
    <w:rsid w:val="00AB6CA2"/>
    <w:rsid w:val="00AB728F"/>
    <w:rsid w:val="00AB75B3"/>
    <w:rsid w:val="00AB77C1"/>
    <w:rsid w:val="00AB7865"/>
    <w:rsid w:val="00AB7AC0"/>
    <w:rsid w:val="00AB7E20"/>
    <w:rsid w:val="00AC0396"/>
    <w:rsid w:val="00AC0AD1"/>
    <w:rsid w:val="00AC0B07"/>
    <w:rsid w:val="00AC1126"/>
    <w:rsid w:val="00AC19EC"/>
    <w:rsid w:val="00AC2185"/>
    <w:rsid w:val="00AC276C"/>
    <w:rsid w:val="00AC27C6"/>
    <w:rsid w:val="00AC2AC9"/>
    <w:rsid w:val="00AC3873"/>
    <w:rsid w:val="00AC3A23"/>
    <w:rsid w:val="00AC3E60"/>
    <w:rsid w:val="00AC4466"/>
    <w:rsid w:val="00AC4561"/>
    <w:rsid w:val="00AC4BDF"/>
    <w:rsid w:val="00AC50C4"/>
    <w:rsid w:val="00AC5AF9"/>
    <w:rsid w:val="00AC6993"/>
    <w:rsid w:val="00AC71BA"/>
    <w:rsid w:val="00AC781C"/>
    <w:rsid w:val="00AC7837"/>
    <w:rsid w:val="00AC797C"/>
    <w:rsid w:val="00AC7F4E"/>
    <w:rsid w:val="00AD04D9"/>
    <w:rsid w:val="00AD04F7"/>
    <w:rsid w:val="00AD07A9"/>
    <w:rsid w:val="00AD0ADD"/>
    <w:rsid w:val="00AD1035"/>
    <w:rsid w:val="00AD12AA"/>
    <w:rsid w:val="00AD12D2"/>
    <w:rsid w:val="00AD13A5"/>
    <w:rsid w:val="00AD183E"/>
    <w:rsid w:val="00AD1B2A"/>
    <w:rsid w:val="00AD2456"/>
    <w:rsid w:val="00AD2AC7"/>
    <w:rsid w:val="00AD2E7D"/>
    <w:rsid w:val="00AD32EE"/>
    <w:rsid w:val="00AD35E0"/>
    <w:rsid w:val="00AD39EE"/>
    <w:rsid w:val="00AD3E99"/>
    <w:rsid w:val="00AD411F"/>
    <w:rsid w:val="00AD4AF2"/>
    <w:rsid w:val="00AD5050"/>
    <w:rsid w:val="00AD571F"/>
    <w:rsid w:val="00AD5928"/>
    <w:rsid w:val="00AD59CE"/>
    <w:rsid w:val="00AD655E"/>
    <w:rsid w:val="00AD6C5A"/>
    <w:rsid w:val="00AD77A4"/>
    <w:rsid w:val="00AD7C2D"/>
    <w:rsid w:val="00AE003E"/>
    <w:rsid w:val="00AE03F4"/>
    <w:rsid w:val="00AE09F4"/>
    <w:rsid w:val="00AE0C69"/>
    <w:rsid w:val="00AE0D42"/>
    <w:rsid w:val="00AE0EEC"/>
    <w:rsid w:val="00AE1B4C"/>
    <w:rsid w:val="00AE21B9"/>
    <w:rsid w:val="00AE2EEB"/>
    <w:rsid w:val="00AE4268"/>
    <w:rsid w:val="00AE42D0"/>
    <w:rsid w:val="00AE49A2"/>
    <w:rsid w:val="00AE49D5"/>
    <w:rsid w:val="00AE4C49"/>
    <w:rsid w:val="00AE500C"/>
    <w:rsid w:val="00AE51A1"/>
    <w:rsid w:val="00AE5C93"/>
    <w:rsid w:val="00AE5EAC"/>
    <w:rsid w:val="00AE66B8"/>
    <w:rsid w:val="00AE705A"/>
    <w:rsid w:val="00AE72D0"/>
    <w:rsid w:val="00AE7483"/>
    <w:rsid w:val="00AE7910"/>
    <w:rsid w:val="00AE7B39"/>
    <w:rsid w:val="00AE7FA3"/>
    <w:rsid w:val="00AF06C0"/>
    <w:rsid w:val="00AF0B70"/>
    <w:rsid w:val="00AF0FED"/>
    <w:rsid w:val="00AF12A2"/>
    <w:rsid w:val="00AF1522"/>
    <w:rsid w:val="00AF1627"/>
    <w:rsid w:val="00AF196C"/>
    <w:rsid w:val="00AF2BBF"/>
    <w:rsid w:val="00AF370D"/>
    <w:rsid w:val="00AF39CA"/>
    <w:rsid w:val="00AF3FCB"/>
    <w:rsid w:val="00AF439F"/>
    <w:rsid w:val="00AF496C"/>
    <w:rsid w:val="00AF60F7"/>
    <w:rsid w:val="00AF6600"/>
    <w:rsid w:val="00AF6672"/>
    <w:rsid w:val="00AF690A"/>
    <w:rsid w:val="00AF7569"/>
    <w:rsid w:val="00AF794F"/>
    <w:rsid w:val="00AF7B3D"/>
    <w:rsid w:val="00AF7BB8"/>
    <w:rsid w:val="00B0055D"/>
    <w:rsid w:val="00B0070E"/>
    <w:rsid w:val="00B01539"/>
    <w:rsid w:val="00B015E2"/>
    <w:rsid w:val="00B016F2"/>
    <w:rsid w:val="00B01FD6"/>
    <w:rsid w:val="00B02603"/>
    <w:rsid w:val="00B0329E"/>
    <w:rsid w:val="00B03DFC"/>
    <w:rsid w:val="00B03FE5"/>
    <w:rsid w:val="00B042BC"/>
    <w:rsid w:val="00B04A0C"/>
    <w:rsid w:val="00B0574F"/>
    <w:rsid w:val="00B05A9E"/>
    <w:rsid w:val="00B05F99"/>
    <w:rsid w:val="00B063A2"/>
    <w:rsid w:val="00B06C72"/>
    <w:rsid w:val="00B06D95"/>
    <w:rsid w:val="00B07068"/>
    <w:rsid w:val="00B07206"/>
    <w:rsid w:val="00B073AD"/>
    <w:rsid w:val="00B07637"/>
    <w:rsid w:val="00B10461"/>
    <w:rsid w:val="00B109B1"/>
    <w:rsid w:val="00B10C1D"/>
    <w:rsid w:val="00B11F1E"/>
    <w:rsid w:val="00B1209A"/>
    <w:rsid w:val="00B1260B"/>
    <w:rsid w:val="00B13803"/>
    <w:rsid w:val="00B13D6D"/>
    <w:rsid w:val="00B1503D"/>
    <w:rsid w:val="00B1548B"/>
    <w:rsid w:val="00B159E2"/>
    <w:rsid w:val="00B16D76"/>
    <w:rsid w:val="00B16E58"/>
    <w:rsid w:val="00B174B9"/>
    <w:rsid w:val="00B1757E"/>
    <w:rsid w:val="00B17EF4"/>
    <w:rsid w:val="00B200AE"/>
    <w:rsid w:val="00B2054E"/>
    <w:rsid w:val="00B20A2C"/>
    <w:rsid w:val="00B20C19"/>
    <w:rsid w:val="00B20CDA"/>
    <w:rsid w:val="00B21467"/>
    <w:rsid w:val="00B2180C"/>
    <w:rsid w:val="00B2182A"/>
    <w:rsid w:val="00B22788"/>
    <w:rsid w:val="00B22B3A"/>
    <w:rsid w:val="00B22DE5"/>
    <w:rsid w:val="00B23005"/>
    <w:rsid w:val="00B23030"/>
    <w:rsid w:val="00B230F6"/>
    <w:rsid w:val="00B234A9"/>
    <w:rsid w:val="00B2366E"/>
    <w:rsid w:val="00B2385C"/>
    <w:rsid w:val="00B2436F"/>
    <w:rsid w:val="00B245F9"/>
    <w:rsid w:val="00B24C1E"/>
    <w:rsid w:val="00B2563E"/>
    <w:rsid w:val="00B256D1"/>
    <w:rsid w:val="00B259BC"/>
    <w:rsid w:val="00B25BBF"/>
    <w:rsid w:val="00B25DA8"/>
    <w:rsid w:val="00B263C2"/>
    <w:rsid w:val="00B264D3"/>
    <w:rsid w:val="00B2664A"/>
    <w:rsid w:val="00B26F56"/>
    <w:rsid w:val="00B279E9"/>
    <w:rsid w:val="00B3038B"/>
    <w:rsid w:val="00B30768"/>
    <w:rsid w:val="00B30968"/>
    <w:rsid w:val="00B31485"/>
    <w:rsid w:val="00B31A8E"/>
    <w:rsid w:val="00B31BCD"/>
    <w:rsid w:val="00B31C9D"/>
    <w:rsid w:val="00B31D0F"/>
    <w:rsid w:val="00B31E79"/>
    <w:rsid w:val="00B31F5F"/>
    <w:rsid w:val="00B3234C"/>
    <w:rsid w:val="00B3236F"/>
    <w:rsid w:val="00B323AA"/>
    <w:rsid w:val="00B329AA"/>
    <w:rsid w:val="00B32AD2"/>
    <w:rsid w:val="00B3356B"/>
    <w:rsid w:val="00B339AE"/>
    <w:rsid w:val="00B33A08"/>
    <w:rsid w:val="00B33BEB"/>
    <w:rsid w:val="00B34742"/>
    <w:rsid w:val="00B34814"/>
    <w:rsid w:val="00B34A01"/>
    <w:rsid w:val="00B34C42"/>
    <w:rsid w:val="00B35405"/>
    <w:rsid w:val="00B3553C"/>
    <w:rsid w:val="00B35ADC"/>
    <w:rsid w:val="00B36828"/>
    <w:rsid w:val="00B36855"/>
    <w:rsid w:val="00B4036D"/>
    <w:rsid w:val="00B406DE"/>
    <w:rsid w:val="00B407D1"/>
    <w:rsid w:val="00B4135B"/>
    <w:rsid w:val="00B41D31"/>
    <w:rsid w:val="00B41FBD"/>
    <w:rsid w:val="00B42587"/>
    <w:rsid w:val="00B42AEA"/>
    <w:rsid w:val="00B4309A"/>
    <w:rsid w:val="00B435FF"/>
    <w:rsid w:val="00B4391B"/>
    <w:rsid w:val="00B43A47"/>
    <w:rsid w:val="00B43D4D"/>
    <w:rsid w:val="00B449DA"/>
    <w:rsid w:val="00B44AA5"/>
    <w:rsid w:val="00B453AD"/>
    <w:rsid w:val="00B457F1"/>
    <w:rsid w:val="00B46176"/>
    <w:rsid w:val="00B469C5"/>
    <w:rsid w:val="00B46D2D"/>
    <w:rsid w:val="00B475C1"/>
    <w:rsid w:val="00B47BFA"/>
    <w:rsid w:val="00B47F5B"/>
    <w:rsid w:val="00B50B83"/>
    <w:rsid w:val="00B50E17"/>
    <w:rsid w:val="00B514E8"/>
    <w:rsid w:val="00B518F3"/>
    <w:rsid w:val="00B51AA2"/>
    <w:rsid w:val="00B51AF4"/>
    <w:rsid w:val="00B52001"/>
    <w:rsid w:val="00B521B3"/>
    <w:rsid w:val="00B52A50"/>
    <w:rsid w:val="00B52B5D"/>
    <w:rsid w:val="00B5381C"/>
    <w:rsid w:val="00B53B98"/>
    <w:rsid w:val="00B53FEF"/>
    <w:rsid w:val="00B540EE"/>
    <w:rsid w:val="00B54120"/>
    <w:rsid w:val="00B5483B"/>
    <w:rsid w:val="00B551D5"/>
    <w:rsid w:val="00B55253"/>
    <w:rsid w:val="00B552AC"/>
    <w:rsid w:val="00B552E6"/>
    <w:rsid w:val="00B56A81"/>
    <w:rsid w:val="00B6075F"/>
    <w:rsid w:val="00B607EB"/>
    <w:rsid w:val="00B60915"/>
    <w:rsid w:val="00B612C5"/>
    <w:rsid w:val="00B615D8"/>
    <w:rsid w:val="00B615FF"/>
    <w:rsid w:val="00B61725"/>
    <w:rsid w:val="00B62896"/>
    <w:rsid w:val="00B6296E"/>
    <w:rsid w:val="00B62999"/>
    <w:rsid w:val="00B62B47"/>
    <w:rsid w:val="00B62FCD"/>
    <w:rsid w:val="00B642AE"/>
    <w:rsid w:val="00B64B55"/>
    <w:rsid w:val="00B64C30"/>
    <w:rsid w:val="00B64D2F"/>
    <w:rsid w:val="00B64DB3"/>
    <w:rsid w:val="00B6547C"/>
    <w:rsid w:val="00B65823"/>
    <w:rsid w:val="00B65E3D"/>
    <w:rsid w:val="00B65EB8"/>
    <w:rsid w:val="00B6610A"/>
    <w:rsid w:val="00B66683"/>
    <w:rsid w:val="00B669B8"/>
    <w:rsid w:val="00B66AC6"/>
    <w:rsid w:val="00B6738E"/>
    <w:rsid w:val="00B6779D"/>
    <w:rsid w:val="00B67C36"/>
    <w:rsid w:val="00B7054F"/>
    <w:rsid w:val="00B708AB"/>
    <w:rsid w:val="00B709A7"/>
    <w:rsid w:val="00B70C17"/>
    <w:rsid w:val="00B70EA8"/>
    <w:rsid w:val="00B7105E"/>
    <w:rsid w:val="00B71396"/>
    <w:rsid w:val="00B715E3"/>
    <w:rsid w:val="00B71841"/>
    <w:rsid w:val="00B720BC"/>
    <w:rsid w:val="00B72159"/>
    <w:rsid w:val="00B723B2"/>
    <w:rsid w:val="00B72576"/>
    <w:rsid w:val="00B725F5"/>
    <w:rsid w:val="00B72B7D"/>
    <w:rsid w:val="00B73A20"/>
    <w:rsid w:val="00B73C03"/>
    <w:rsid w:val="00B742A6"/>
    <w:rsid w:val="00B74410"/>
    <w:rsid w:val="00B74D1C"/>
    <w:rsid w:val="00B762A9"/>
    <w:rsid w:val="00B762AD"/>
    <w:rsid w:val="00B76DB9"/>
    <w:rsid w:val="00B77677"/>
    <w:rsid w:val="00B7774C"/>
    <w:rsid w:val="00B7786F"/>
    <w:rsid w:val="00B779C1"/>
    <w:rsid w:val="00B80240"/>
    <w:rsid w:val="00B80321"/>
    <w:rsid w:val="00B8033E"/>
    <w:rsid w:val="00B80918"/>
    <w:rsid w:val="00B80C05"/>
    <w:rsid w:val="00B813DC"/>
    <w:rsid w:val="00B8153D"/>
    <w:rsid w:val="00B8197F"/>
    <w:rsid w:val="00B81CAC"/>
    <w:rsid w:val="00B821C6"/>
    <w:rsid w:val="00B822CC"/>
    <w:rsid w:val="00B82E65"/>
    <w:rsid w:val="00B838EB"/>
    <w:rsid w:val="00B8471C"/>
    <w:rsid w:val="00B8498C"/>
    <w:rsid w:val="00B85260"/>
    <w:rsid w:val="00B852B9"/>
    <w:rsid w:val="00B8554E"/>
    <w:rsid w:val="00B85C15"/>
    <w:rsid w:val="00B864C9"/>
    <w:rsid w:val="00B86AC3"/>
    <w:rsid w:val="00B876C4"/>
    <w:rsid w:val="00B877BB"/>
    <w:rsid w:val="00B87A6F"/>
    <w:rsid w:val="00B90383"/>
    <w:rsid w:val="00B91160"/>
    <w:rsid w:val="00B91683"/>
    <w:rsid w:val="00B91727"/>
    <w:rsid w:val="00B91A7D"/>
    <w:rsid w:val="00B91B04"/>
    <w:rsid w:val="00B92133"/>
    <w:rsid w:val="00B92891"/>
    <w:rsid w:val="00B938EF"/>
    <w:rsid w:val="00B9394D"/>
    <w:rsid w:val="00B93A95"/>
    <w:rsid w:val="00B93BA9"/>
    <w:rsid w:val="00B9413C"/>
    <w:rsid w:val="00B94261"/>
    <w:rsid w:val="00B9590E"/>
    <w:rsid w:val="00B96774"/>
    <w:rsid w:val="00B96A46"/>
    <w:rsid w:val="00B96DDD"/>
    <w:rsid w:val="00B979D7"/>
    <w:rsid w:val="00B97C6C"/>
    <w:rsid w:val="00B97D48"/>
    <w:rsid w:val="00B97E08"/>
    <w:rsid w:val="00BA0C22"/>
    <w:rsid w:val="00BA10C2"/>
    <w:rsid w:val="00BA136C"/>
    <w:rsid w:val="00BA14A2"/>
    <w:rsid w:val="00BA15A7"/>
    <w:rsid w:val="00BA18FC"/>
    <w:rsid w:val="00BA2AA5"/>
    <w:rsid w:val="00BA2C5A"/>
    <w:rsid w:val="00BA2D03"/>
    <w:rsid w:val="00BA3376"/>
    <w:rsid w:val="00BA375F"/>
    <w:rsid w:val="00BA3993"/>
    <w:rsid w:val="00BA3B7E"/>
    <w:rsid w:val="00BA4208"/>
    <w:rsid w:val="00BA4854"/>
    <w:rsid w:val="00BA4C56"/>
    <w:rsid w:val="00BA4E76"/>
    <w:rsid w:val="00BA63B7"/>
    <w:rsid w:val="00BA6EFB"/>
    <w:rsid w:val="00BA7980"/>
    <w:rsid w:val="00BA7ECE"/>
    <w:rsid w:val="00BB0328"/>
    <w:rsid w:val="00BB0663"/>
    <w:rsid w:val="00BB0DCC"/>
    <w:rsid w:val="00BB126F"/>
    <w:rsid w:val="00BB1743"/>
    <w:rsid w:val="00BB1746"/>
    <w:rsid w:val="00BB283F"/>
    <w:rsid w:val="00BB29E9"/>
    <w:rsid w:val="00BB2C14"/>
    <w:rsid w:val="00BB36D3"/>
    <w:rsid w:val="00BB3821"/>
    <w:rsid w:val="00BB3969"/>
    <w:rsid w:val="00BB4265"/>
    <w:rsid w:val="00BB46BF"/>
    <w:rsid w:val="00BB4EFD"/>
    <w:rsid w:val="00BB5607"/>
    <w:rsid w:val="00BB5BBB"/>
    <w:rsid w:val="00BB5D55"/>
    <w:rsid w:val="00BB5E3F"/>
    <w:rsid w:val="00BB6050"/>
    <w:rsid w:val="00BB6404"/>
    <w:rsid w:val="00BB6906"/>
    <w:rsid w:val="00BB6D86"/>
    <w:rsid w:val="00BB7665"/>
    <w:rsid w:val="00BB7C9F"/>
    <w:rsid w:val="00BB7F30"/>
    <w:rsid w:val="00BC02D4"/>
    <w:rsid w:val="00BC07C4"/>
    <w:rsid w:val="00BC0CE7"/>
    <w:rsid w:val="00BC0CF9"/>
    <w:rsid w:val="00BC0D6B"/>
    <w:rsid w:val="00BC13E7"/>
    <w:rsid w:val="00BC18C8"/>
    <w:rsid w:val="00BC1F76"/>
    <w:rsid w:val="00BC20E6"/>
    <w:rsid w:val="00BC212F"/>
    <w:rsid w:val="00BC2B10"/>
    <w:rsid w:val="00BC2C00"/>
    <w:rsid w:val="00BC2E50"/>
    <w:rsid w:val="00BC43B0"/>
    <w:rsid w:val="00BC4612"/>
    <w:rsid w:val="00BC46D9"/>
    <w:rsid w:val="00BC4802"/>
    <w:rsid w:val="00BC48BC"/>
    <w:rsid w:val="00BC4E44"/>
    <w:rsid w:val="00BC50AF"/>
    <w:rsid w:val="00BC5B62"/>
    <w:rsid w:val="00BC5B80"/>
    <w:rsid w:val="00BC5F82"/>
    <w:rsid w:val="00BC6043"/>
    <w:rsid w:val="00BC607C"/>
    <w:rsid w:val="00BC7054"/>
    <w:rsid w:val="00BC73E7"/>
    <w:rsid w:val="00BD010A"/>
    <w:rsid w:val="00BD139E"/>
    <w:rsid w:val="00BD143B"/>
    <w:rsid w:val="00BD16CF"/>
    <w:rsid w:val="00BD2150"/>
    <w:rsid w:val="00BD222B"/>
    <w:rsid w:val="00BD2326"/>
    <w:rsid w:val="00BD2373"/>
    <w:rsid w:val="00BD24B5"/>
    <w:rsid w:val="00BD26F8"/>
    <w:rsid w:val="00BD28B9"/>
    <w:rsid w:val="00BD2944"/>
    <w:rsid w:val="00BD2BAB"/>
    <w:rsid w:val="00BD3114"/>
    <w:rsid w:val="00BD399C"/>
    <w:rsid w:val="00BD39CE"/>
    <w:rsid w:val="00BD43B6"/>
    <w:rsid w:val="00BD4670"/>
    <w:rsid w:val="00BD4842"/>
    <w:rsid w:val="00BD4C27"/>
    <w:rsid w:val="00BD4F54"/>
    <w:rsid w:val="00BD53E2"/>
    <w:rsid w:val="00BD599C"/>
    <w:rsid w:val="00BD5C75"/>
    <w:rsid w:val="00BD634B"/>
    <w:rsid w:val="00BD63DF"/>
    <w:rsid w:val="00BD7210"/>
    <w:rsid w:val="00BD7381"/>
    <w:rsid w:val="00BE011B"/>
    <w:rsid w:val="00BE1330"/>
    <w:rsid w:val="00BE2C90"/>
    <w:rsid w:val="00BE2DAC"/>
    <w:rsid w:val="00BE3016"/>
    <w:rsid w:val="00BE30A3"/>
    <w:rsid w:val="00BE33FB"/>
    <w:rsid w:val="00BE357C"/>
    <w:rsid w:val="00BE390E"/>
    <w:rsid w:val="00BE3D63"/>
    <w:rsid w:val="00BE3E98"/>
    <w:rsid w:val="00BE45D6"/>
    <w:rsid w:val="00BE4AE0"/>
    <w:rsid w:val="00BE5C28"/>
    <w:rsid w:val="00BE5FB4"/>
    <w:rsid w:val="00BE661F"/>
    <w:rsid w:val="00BE6630"/>
    <w:rsid w:val="00BE6A39"/>
    <w:rsid w:val="00BE6D27"/>
    <w:rsid w:val="00BE7D0A"/>
    <w:rsid w:val="00BE7E4D"/>
    <w:rsid w:val="00BE7FB6"/>
    <w:rsid w:val="00BF00E9"/>
    <w:rsid w:val="00BF0296"/>
    <w:rsid w:val="00BF0E8B"/>
    <w:rsid w:val="00BF1717"/>
    <w:rsid w:val="00BF199D"/>
    <w:rsid w:val="00BF1FF8"/>
    <w:rsid w:val="00BF2550"/>
    <w:rsid w:val="00BF2745"/>
    <w:rsid w:val="00BF2BB7"/>
    <w:rsid w:val="00BF3141"/>
    <w:rsid w:val="00BF34EA"/>
    <w:rsid w:val="00BF3E2A"/>
    <w:rsid w:val="00BF4D4F"/>
    <w:rsid w:val="00BF5182"/>
    <w:rsid w:val="00BF54C5"/>
    <w:rsid w:val="00BF6728"/>
    <w:rsid w:val="00BF672F"/>
    <w:rsid w:val="00BF6EAB"/>
    <w:rsid w:val="00C0005E"/>
    <w:rsid w:val="00C003A8"/>
    <w:rsid w:val="00C003E0"/>
    <w:rsid w:val="00C0082B"/>
    <w:rsid w:val="00C01805"/>
    <w:rsid w:val="00C019FD"/>
    <w:rsid w:val="00C01BC5"/>
    <w:rsid w:val="00C01D92"/>
    <w:rsid w:val="00C0259E"/>
    <w:rsid w:val="00C02B88"/>
    <w:rsid w:val="00C03086"/>
    <w:rsid w:val="00C031BD"/>
    <w:rsid w:val="00C038BB"/>
    <w:rsid w:val="00C0416A"/>
    <w:rsid w:val="00C0493F"/>
    <w:rsid w:val="00C04B95"/>
    <w:rsid w:val="00C053AD"/>
    <w:rsid w:val="00C05E88"/>
    <w:rsid w:val="00C0605E"/>
    <w:rsid w:val="00C06232"/>
    <w:rsid w:val="00C06EED"/>
    <w:rsid w:val="00C06F4D"/>
    <w:rsid w:val="00C07621"/>
    <w:rsid w:val="00C0799A"/>
    <w:rsid w:val="00C07AC9"/>
    <w:rsid w:val="00C10AE8"/>
    <w:rsid w:val="00C11AB2"/>
    <w:rsid w:val="00C128F5"/>
    <w:rsid w:val="00C12ADC"/>
    <w:rsid w:val="00C12BC0"/>
    <w:rsid w:val="00C13145"/>
    <w:rsid w:val="00C134C8"/>
    <w:rsid w:val="00C13531"/>
    <w:rsid w:val="00C1366C"/>
    <w:rsid w:val="00C13B6E"/>
    <w:rsid w:val="00C14A66"/>
    <w:rsid w:val="00C15410"/>
    <w:rsid w:val="00C156BB"/>
    <w:rsid w:val="00C160EC"/>
    <w:rsid w:val="00C163ED"/>
    <w:rsid w:val="00C16EB0"/>
    <w:rsid w:val="00C17596"/>
    <w:rsid w:val="00C1775A"/>
    <w:rsid w:val="00C17A5E"/>
    <w:rsid w:val="00C17B58"/>
    <w:rsid w:val="00C17BE3"/>
    <w:rsid w:val="00C200CD"/>
    <w:rsid w:val="00C20280"/>
    <w:rsid w:val="00C20389"/>
    <w:rsid w:val="00C204CA"/>
    <w:rsid w:val="00C2058A"/>
    <w:rsid w:val="00C20D07"/>
    <w:rsid w:val="00C21673"/>
    <w:rsid w:val="00C21C45"/>
    <w:rsid w:val="00C21D0A"/>
    <w:rsid w:val="00C220B5"/>
    <w:rsid w:val="00C22BA4"/>
    <w:rsid w:val="00C23893"/>
    <w:rsid w:val="00C23DF7"/>
    <w:rsid w:val="00C243D2"/>
    <w:rsid w:val="00C245CE"/>
    <w:rsid w:val="00C24DAD"/>
    <w:rsid w:val="00C26460"/>
    <w:rsid w:val="00C26B1C"/>
    <w:rsid w:val="00C2759E"/>
    <w:rsid w:val="00C279CE"/>
    <w:rsid w:val="00C27CFC"/>
    <w:rsid w:val="00C30459"/>
    <w:rsid w:val="00C3064D"/>
    <w:rsid w:val="00C30909"/>
    <w:rsid w:val="00C30B54"/>
    <w:rsid w:val="00C30B77"/>
    <w:rsid w:val="00C31542"/>
    <w:rsid w:val="00C3170C"/>
    <w:rsid w:val="00C31C3E"/>
    <w:rsid w:val="00C322EF"/>
    <w:rsid w:val="00C3291D"/>
    <w:rsid w:val="00C32A15"/>
    <w:rsid w:val="00C32E3B"/>
    <w:rsid w:val="00C332B5"/>
    <w:rsid w:val="00C33E1A"/>
    <w:rsid w:val="00C33FB1"/>
    <w:rsid w:val="00C342C3"/>
    <w:rsid w:val="00C34495"/>
    <w:rsid w:val="00C346A1"/>
    <w:rsid w:val="00C34840"/>
    <w:rsid w:val="00C353CC"/>
    <w:rsid w:val="00C354DB"/>
    <w:rsid w:val="00C3582A"/>
    <w:rsid w:val="00C36032"/>
    <w:rsid w:val="00C361EF"/>
    <w:rsid w:val="00C36A45"/>
    <w:rsid w:val="00C37806"/>
    <w:rsid w:val="00C37F18"/>
    <w:rsid w:val="00C37FB1"/>
    <w:rsid w:val="00C40C0B"/>
    <w:rsid w:val="00C40EE6"/>
    <w:rsid w:val="00C40F3D"/>
    <w:rsid w:val="00C40F8E"/>
    <w:rsid w:val="00C41158"/>
    <w:rsid w:val="00C417E9"/>
    <w:rsid w:val="00C41AE9"/>
    <w:rsid w:val="00C4277B"/>
    <w:rsid w:val="00C4390B"/>
    <w:rsid w:val="00C43C46"/>
    <w:rsid w:val="00C44082"/>
    <w:rsid w:val="00C447BA"/>
    <w:rsid w:val="00C4504E"/>
    <w:rsid w:val="00C45175"/>
    <w:rsid w:val="00C45396"/>
    <w:rsid w:val="00C45FC5"/>
    <w:rsid w:val="00C4703D"/>
    <w:rsid w:val="00C4753A"/>
    <w:rsid w:val="00C4772A"/>
    <w:rsid w:val="00C50C33"/>
    <w:rsid w:val="00C50E59"/>
    <w:rsid w:val="00C51461"/>
    <w:rsid w:val="00C526F0"/>
    <w:rsid w:val="00C52AA3"/>
    <w:rsid w:val="00C52C93"/>
    <w:rsid w:val="00C52E43"/>
    <w:rsid w:val="00C5345A"/>
    <w:rsid w:val="00C53512"/>
    <w:rsid w:val="00C538CE"/>
    <w:rsid w:val="00C53A79"/>
    <w:rsid w:val="00C53B68"/>
    <w:rsid w:val="00C54034"/>
    <w:rsid w:val="00C54573"/>
    <w:rsid w:val="00C549DE"/>
    <w:rsid w:val="00C54FB5"/>
    <w:rsid w:val="00C556C5"/>
    <w:rsid w:val="00C559A6"/>
    <w:rsid w:val="00C560A1"/>
    <w:rsid w:val="00C5621E"/>
    <w:rsid w:val="00C56F08"/>
    <w:rsid w:val="00C571A5"/>
    <w:rsid w:val="00C57346"/>
    <w:rsid w:val="00C60EE3"/>
    <w:rsid w:val="00C610E6"/>
    <w:rsid w:val="00C6151A"/>
    <w:rsid w:val="00C62045"/>
    <w:rsid w:val="00C6252D"/>
    <w:rsid w:val="00C62D21"/>
    <w:rsid w:val="00C635CB"/>
    <w:rsid w:val="00C63FB6"/>
    <w:rsid w:val="00C641C5"/>
    <w:rsid w:val="00C6476B"/>
    <w:rsid w:val="00C6479B"/>
    <w:rsid w:val="00C64845"/>
    <w:rsid w:val="00C64B73"/>
    <w:rsid w:val="00C64E56"/>
    <w:rsid w:val="00C65596"/>
    <w:rsid w:val="00C65946"/>
    <w:rsid w:val="00C65AF9"/>
    <w:rsid w:val="00C66104"/>
    <w:rsid w:val="00C66327"/>
    <w:rsid w:val="00C66B99"/>
    <w:rsid w:val="00C66E59"/>
    <w:rsid w:val="00C66F4F"/>
    <w:rsid w:val="00C672D0"/>
    <w:rsid w:val="00C67A4E"/>
    <w:rsid w:val="00C67C02"/>
    <w:rsid w:val="00C67D03"/>
    <w:rsid w:val="00C67EB5"/>
    <w:rsid w:val="00C67EFA"/>
    <w:rsid w:val="00C70A10"/>
    <w:rsid w:val="00C710CE"/>
    <w:rsid w:val="00C710FF"/>
    <w:rsid w:val="00C71AC2"/>
    <w:rsid w:val="00C71D58"/>
    <w:rsid w:val="00C71F08"/>
    <w:rsid w:val="00C72BBC"/>
    <w:rsid w:val="00C73147"/>
    <w:rsid w:val="00C7357D"/>
    <w:rsid w:val="00C73C4F"/>
    <w:rsid w:val="00C73FF5"/>
    <w:rsid w:val="00C740D0"/>
    <w:rsid w:val="00C749B9"/>
    <w:rsid w:val="00C74C3E"/>
    <w:rsid w:val="00C75FB8"/>
    <w:rsid w:val="00C75FF8"/>
    <w:rsid w:val="00C765E5"/>
    <w:rsid w:val="00C76936"/>
    <w:rsid w:val="00C76D92"/>
    <w:rsid w:val="00C76EF5"/>
    <w:rsid w:val="00C76FC1"/>
    <w:rsid w:val="00C772AA"/>
    <w:rsid w:val="00C77355"/>
    <w:rsid w:val="00C77714"/>
    <w:rsid w:val="00C77E3C"/>
    <w:rsid w:val="00C77F1B"/>
    <w:rsid w:val="00C808FA"/>
    <w:rsid w:val="00C80970"/>
    <w:rsid w:val="00C816AB"/>
    <w:rsid w:val="00C82046"/>
    <w:rsid w:val="00C823DF"/>
    <w:rsid w:val="00C8274E"/>
    <w:rsid w:val="00C82B65"/>
    <w:rsid w:val="00C83465"/>
    <w:rsid w:val="00C83C97"/>
    <w:rsid w:val="00C8460D"/>
    <w:rsid w:val="00C8489A"/>
    <w:rsid w:val="00C84DD8"/>
    <w:rsid w:val="00C84DE1"/>
    <w:rsid w:val="00C850C4"/>
    <w:rsid w:val="00C85ADD"/>
    <w:rsid w:val="00C862AA"/>
    <w:rsid w:val="00C86C76"/>
    <w:rsid w:val="00C870F6"/>
    <w:rsid w:val="00C8768C"/>
    <w:rsid w:val="00C87F97"/>
    <w:rsid w:val="00C900ED"/>
    <w:rsid w:val="00C90CF9"/>
    <w:rsid w:val="00C90D9F"/>
    <w:rsid w:val="00C917E6"/>
    <w:rsid w:val="00C91B23"/>
    <w:rsid w:val="00C91FAE"/>
    <w:rsid w:val="00C93140"/>
    <w:rsid w:val="00C93148"/>
    <w:rsid w:val="00C935A8"/>
    <w:rsid w:val="00C9393E"/>
    <w:rsid w:val="00C93E46"/>
    <w:rsid w:val="00C93FC6"/>
    <w:rsid w:val="00C9513E"/>
    <w:rsid w:val="00C95712"/>
    <w:rsid w:val="00C95A53"/>
    <w:rsid w:val="00C96775"/>
    <w:rsid w:val="00C967EA"/>
    <w:rsid w:val="00C9692C"/>
    <w:rsid w:val="00C9722B"/>
    <w:rsid w:val="00C97288"/>
    <w:rsid w:val="00CA00B3"/>
    <w:rsid w:val="00CA01F6"/>
    <w:rsid w:val="00CA0214"/>
    <w:rsid w:val="00CA02C6"/>
    <w:rsid w:val="00CA0B13"/>
    <w:rsid w:val="00CA0B9A"/>
    <w:rsid w:val="00CA0C84"/>
    <w:rsid w:val="00CA123D"/>
    <w:rsid w:val="00CA132C"/>
    <w:rsid w:val="00CA1920"/>
    <w:rsid w:val="00CA1CC2"/>
    <w:rsid w:val="00CA1E73"/>
    <w:rsid w:val="00CA2819"/>
    <w:rsid w:val="00CA2B5E"/>
    <w:rsid w:val="00CA3190"/>
    <w:rsid w:val="00CA360E"/>
    <w:rsid w:val="00CA3ADE"/>
    <w:rsid w:val="00CA44E0"/>
    <w:rsid w:val="00CA48C4"/>
    <w:rsid w:val="00CA4CFB"/>
    <w:rsid w:val="00CA5350"/>
    <w:rsid w:val="00CA6369"/>
    <w:rsid w:val="00CA6B50"/>
    <w:rsid w:val="00CA6C14"/>
    <w:rsid w:val="00CA6C92"/>
    <w:rsid w:val="00CA6F7E"/>
    <w:rsid w:val="00CA71BF"/>
    <w:rsid w:val="00CA78C1"/>
    <w:rsid w:val="00CB03A9"/>
    <w:rsid w:val="00CB048B"/>
    <w:rsid w:val="00CB0804"/>
    <w:rsid w:val="00CB08F0"/>
    <w:rsid w:val="00CB0A6F"/>
    <w:rsid w:val="00CB0AEA"/>
    <w:rsid w:val="00CB0B3A"/>
    <w:rsid w:val="00CB0F3C"/>
    <w:rsid w:val="00CB19D7"/>
    <w:rsid w:val="00CB1CB8"/>
    <w:rsid w:val="00CB1E82"/>
    <w:rsid w:val="00CB2D4D"/>
    <w:rsid w:val="00CB3619"/>
    <w:rsid w:val="00CB3646"/>
    <w:rsid w:val="00CB4197"/>
    <w:rsid w:val="00CB45B9"/>
    <w:rsid w:val="00CB4926"/>
    <w:rsid w:val="00CB49F5"/>
    <w:rsid w:val="00CB4D1A"/>
    <w:rsid w:val="00CB5963"/>
    <w:rsid w:val="00CB5B17"/>
    <w:rsid w:val="00CB629F"/>
    <w:rsid w:val="00CB68B2"/>
    <w:rsid w:val="00CB6A0D"/>
    <w:rsid w:val="00CB7529"/>
    <w:rsid w:val="00CB78D2"/>
    <w:rsid w:val="00CB797F"/>
    <w:rsid w:val="00CC0190"/>
    <w:rsid w:val="00CC0297"/>
    <w:rsid w:val="00CC06E2"/>
    <w:rsid w:val="00CC0A92"/>
    <w:rsid w:val="00CC0ABF"/>
    <w:rsid w:val="00CC0C83"/>
    <w:rsid w:val="00CC0E34"/>
    <w:rsid w:val="00CC1B46"/>
    <w:rsid w:val="00CC2927"/>
    <w:rsid w:val="00CC2EDA"/>
    <w:rsid w:val="00CC301C"/>
    <w:rsid w:val="00CC3478"/>
    <w:rsid w:val="00CC37C1"/>
    <w:rsid w:val="00CC3F70"/>
    <w:rsid w:val="00CC405B"/>
    <w:rsid w:val="00CC4693"/>
    <w:rsid w:val="00CC4DC9"/>
    <w:rsid w:val="00CC5103"/>
    <w:rsid w:val="00CC617A"/>
    <w:rsid w:val="00CC61C1"/>
    <w:rsid w:val="00CC621A"/>
    <w:rsid w:val="00CC652F"/>
    <w:rsid w:val="00CC6AF2"/>
    <w:rsid w:val="00CC7800"/>
    <w:rsid w:val="00CC78B2"/>
    <w:rsid w:val="00CD087F"/>
    <w:rsid w:val="00CD17E3"/>
    <w:rsid w:val="00CD1E4A"/>
    <w:rsid w:val="00CD23D3"/>
    <w:rsid w:val="00CD278D"/>
    <w:rsid w:val="00CD2F80"/>
    <w:rsid w:val="00CD3078"/>
    <w:rsid w:val="00CD369B"/>
    <w:rsid w:val="00CD3E8D"/>
    <w:rsid w:val="00CD3EC1"/>
    <w:rsid w:val="00CD414C"/>
    <w:rsid w:val="00CD4161"/>
    <w:rsid w:val="00CD43F5"/>
    <w:rsid w:val="00CD4422"/>
    <w:rsid w:val="00CD4AF6"/>
    <w:rsid w:val="00CD58A8"/>
    <w:rsid w:val="00CD6511"/>
    <w:rsid w:val="00CD6C95"/>
    <w:rsid w:val="00CD6DE1"/>
    <w:rsid w:val="00CD7482"/>
    <w:rsid w:val="00CD78AA"/>
    <w:rsid w:val="00CD7ADE"/>
    <w:rsid w:val="00CD7E3B"/>
    <w:rsid w:val="00CE0217"/>
    <w:rsid w:val="00CE078B"/>
    <w:rsid w:val="00CE1212"/>
    <w:rsid w:val="00CE18FF"/>
    <w:rsid w:val="00CE1F31"/>
    <w:rsid w:val="00CE2161"/>
    <w:rsid w:val="00CE36F7"/>
    <w:rsid w:val="00CE3DFB"/>
    <w:rsid w:val="00CE3ECF"/>
    <w:rsid w:val="00CE442A"/>
    <w:rsid w:val="00CE44E3"/>
    <w:rsid w:val="00CE4710"/>
    <w:rsid w:val="00CE4BA4"/>
    <w:rsid w:val="00CE52F9"/>
    <w:rsid w:val="00CE5478"/>
    <w:rsid w:val="00CE5862"/>
    <w:rsid w:val="00CE671E"/>
    <w:rsid w:val="00CE68CB"/>
    <w:rsid w:val="00CE6A11"/>
    <w:rsid w:val="00CE6F24"/>
    <w:rsid w:val="00CE77C1"/>
    <w:rsid w:val="00CE7B3A"/>
    <w:rsid w:val="00CE7D17"/>
    <w:rsid w:val="00CE7F3E"/>
    <w:rsid w:val="00CF00C1"/>
    <w:rsid w:val="00CF00FC"/>
    <w:rsid w:val="00CF07B4"/>
    <w:rsid w:val="00CF0BDA"/>
    <w:rsid w:val="00CF1438"/>
    <w:rsid w:val="00CF1869"/>
    <w:rsid w:val="00CF1956"/>
    <w:rsid w:val="00CF1F5E"/>
    <w:rsid w:val="00CF2243"/>
    <w:rsid w:val="00CF2844"/>
    <w:rsid w:val="00CF2AED"/>
    <w:rsid w:val="00CF2B27"/>
    <w:rsid w:val="00CF2CB3"/>
    <w:rsid w:val="00CF38B9"/>
    <w:rsid w:val="00CF4228"/>
    <w:rsid w:val="00CF487A"/>
    <w:rsid w:val="00CF49EC"/>
    <w:rsid w:val="00CF4C9D"/>
    <w:rsid w:val="00CF55CC"/>
    <w:rsid w:val="00CF5688"/>
    <w:rsid w:val="00CF575C"/>
    <w:rsid w:val="00CF6022"/>
    <w:rsid w:val="00CF6221"/>
    <w:rsid w:val="00CF7113"/>
    <w:rsid w:val="00CF783E"/>
    <w:rsid w:val="00CF7FFC"/>
    <w:rsid w:val="00D00944"/>
    <w:rsid w:val="00D00A15"/>
    <w:rsid w:val="00D00CBA"/>
    <w:rsid w:val="00D00EAF"/>
    <w:rsid w:val="00D00EB5"/>
    <w:rsid w:val="00D00F00"/>
    <w:rsid w:val="00D01851"/>
    <w:rsid w:val="00D018E0"/>
    <w:rsid w:val="00D02107"/>
    <w:rsid w:val="00D02549"/>
    <w:rsid w:val="00D0264B"/>
    <w:rsid w:val="00D027BF"/>
    <w:rsid w:val="00D02F21"/>
    <w:rsid w:val="00D0396C"/>
    <w:rsid w:val="00D039B4"/>
    <w:rsid w:val="00D041C2"/>
    <w:rsid w:val="00D04FA3"/>
    <w:rsid w:val="00D05046"/>
    <w:rsid w:val="00D051C6"/>
    <w:rsid w:val="00D054FE"/>
    <w:rsid w:val="00D055A1"/>
    <w:rsid w:val="00D05687"/>
    <w:rsid w:val="00D05BD4"/>
    <w:rsid w:val="00D06D63"/>
    <w:rsid w:val="00D07058"/>
    <w:rsid w:val="00D0713B"/>
    <w:rsid w:val="00D07609"/>
    <w:rsid w:val="00D07718"/>
    <w:rsid w:val="00D078A7"/>
    <w:rsid w:val="00D07C5A"/>
    <w:rsid w:val="00D07FAC"/>
    <w:rsid w:val="00D1003D"/>
    <w:rsid w:val="00D10276"/>
    <w:rsid w:val="00D10455"/>
    <w:rsid w:val="00D10546"/>
    <w:rsid w:val="00D10E78"/>
    <w:rsid w:val="00D10F16"/>
    <w:rsid w:val="00D110B5"/>
    <w:rsid w:val="00D112C0"/>
    <w:rsid w:val="00D11D24"/>
    <w:rsid w:val="00D1242D"/>
    <w:rsid w:val="00D125DA"/>
    <w:rsid w:val="00D126F6"/>
    <w:rsid w:val="00D131CE"/>
    <w:rsid w:val="00D132BA"/>
    <w:rsid w:val="00D13335"/>
    <w:rsid w:val="00D13407"/>
    <w:rsid w:val="00D139B5"/>
    <w:rsid w:val="00D14105"/>
    <w:rsid w:val="00D14336"/>
    <w:rsid w:val="00D14355"/>
    <w:rsid w:val="00D147AC"/>
    <w:rsid w:val="00D1572B"/>
    <w:rsid w:val="00D16489"/>
    <w:rsid w:val="00D166F4"/>
    <w:rsid w:val="00D1675A"/>
    <w:rsid w:val="00D167DD"/>
    <w:rsid w:val="00D1682E"/>
    <w:rsid w:val="00D17704"/>
    <w:rsid w:val="00D17EC1"/>
    <w:rsid w:val="00D20956"/>
    <w:rsid w:val="00D209E9"/>
    <w:rsid w:val="00D20B5F"/>
    <w:rsid w:val="00D21DCF"/>
    <w:rsid w:val="00D21DDD"/>
    <w:rsid w:val="00D2210F"/>
    <w:rsid w:val="00D228D4"/>
    <w:rsid w:val="00D22B3C"/>
    <w:rsid w:val="00D22C1F"/>
    <w:rsid w:val="00D2314C"/>
    <w:rsid w:val="00D23BFC"/>
    <w:rsid w:val="00D23C9C"/>
    <w:rsid w:val="00D24836"/>
    <w:rsid w:val="00D2539E"/>
    <w:rsid w:val="00D25F22"/>
    <w:rsid w:val="00D26366"/>
    <w:rsid w:val="00D2644C"/>
    <w:rsid w:val="00D266F8"/>
    <w:rsid w:val="00D26AB5"/>
    <w:rsid w:val="00D27440"/>
    <w:rsid w:val="00D278A9"/>
    <w:rsid w:val="00D27DE6"/>
    <w:rsid w:val="00D3029C"/>
    <w:rsid w:val="00D30743"/>
    <w:rsid w:val="00D308E2"/>
    <w:rsid w:val="00D31E34"/>
    <w:rsid w:val="00D32087"/>
    <w:rsid w:val="00D32560"/>
    <w:rsid w:val="00D325EB"/>
    <w:rsid w:val="00D3321F"/>
    <w:rsid w:val="00D33B67"/>
    <w:rsid w:val="00D34863"/>
    <w:rsid w:val="00D34A89"/>
    <w:rsid w:val="00D352AB"/>
    <w:rsid w:val="00D3572A"/>
    <w:rsid w:val="00D35CD4"/>
    <w:rsid w:val="00D35CF6"/>
    <w:rsid w:val="00D364AD"/>
    <w:rsid w:val="00D368F8"/>
    <w:rsid w:val="00D36BC7"/>
    <w:rsid w:val="00D36FFD"/>
    <w:rsid w:val="00D37AA1"/>
    <w:rsid w:val="00D37D00"/>
    <w:rsid w:val="00D4061B"/>
    <w:rsid w:val="00D40925"/>
    <w:rsid w:val="00D41245"/>
    <w:rsid w:val="00D41497"/>
    <w:rsid w:val="00D41528"/>
    <w:rsid w:val="00D4161A"/>
    <w:rsid w:val="00D41978"/>
    <w:rsid w:val="00D41B7C"/>
    <w:rsid w:val="00D4287E"/>
    <w:rsid w:val="00D42BF1"/>
    <w:rsid w:val="00D42D1B"/>
    <w:rsid w:val="00D42FC4"/>
    <w:rsid w:val="00D4329D"/>
    <w:rsid w:val="00D4343C"/>
    <w:rsid w:val="00D43644"/>
    <w:rsid w:val="00D436B7"/>
    <w:rsid w:val="00D43A6E"/>
    <w:rsid w:val="00D43B02"/>
    <w:rsid w:val="00D43C00"/>
    <w:rsid w:val="00D43D40"/>
    <w:rsid w:val="00D43E16"/>
    <w:rsid w:val="00D44450"/>
    <w:rsid w:val="00D44A7B"/>
    <w:rsid w:val="00D44FAD"/>
    <w:rsid w:val="00D458A7"/>
    <w:rsid w:val="00D45CAF"/>
    <w:rsid w:val="00D461A5"/>
    <w:rsid w:val="00D46ABF"/>
    <w:rsid w:val="00D46D0D"/>
    <w:rsid w:val="00D47567"/>
    <w:rsid w:val="00D47DD4"/>
    <w:rsid w:val="00D503A1"/>
    <w:rsid w:val="00D50A45"/>
    <w:rsid w:val="00D5102A"/>
    <w:rsid w:val="00D514DF"/>
    <w:rsid w:val="00D51AB2"/>
    <w:rsid w:val="00D521F1"/>
    <w:rsid w:val="00D52D93"/>
    <w:rsid w:val="00D52ED0"/>
    <w:rsid w:val="00D531CA"/>
    <w:rsid w:val="00D5339B"/>
    <w:rsid w:val="00D5353F"/>
    <w:rsid w:val="00D5372E"/>
    <w:rsid w:val="00D53864"/>
    <w:rsid w:val="00D54061"/>
    <w:rsid w:val="00D54237"/>
    <w:rsid w:val="00D54281"/>
    <w:rsid w:val="00D54325"/>
    <w:rsid w:val="00D54397"/>
    <w:rsid w:val="00D545B8"/>
    <w:rsid w:val="00D55149"/>
    <w:rsid w:val="00D556CD"/>
    <w:rsid w:val="00D55B93"/>
    <w:rsid w:val="00D55FF0"/>
    <w:rsid w:val="00D5726D"/>
    <w:rsid w:val="00D57457"/>
    <w:rsid w:val="00D57AF6"/>
    <w:rsid w:val="00D57FAC"/>
    <w:rsid w:val="00D60509"/>
    <w:rsid w:val="00D6078B"/>
    <w:rsid w:val="00D61D1B"/>
    <w:rsid w:val="00D61E8C"/>
    <w:rsid w:val="00D6245D"/>
    <w:rsid w:val="00D630D7"/>
    <w:rsid w:val="00D63757"/>
    <w:rsid w:val="00D639E1"/>
    <w:rsid w:val="00D63F1B"/>
    <w:rsid w:val="00D641DE"/>
    <w:rsid w:val="00D647BE"/>
    <w:rsid w:val="00D64927"/>
    <w:rsid w:val="00D65669"/>
    <w:rsid w:val="00D65673"/>
    <w:rsid w:val="00D65954"/>
    <w:rsid w:val="00D659E2"/>
    <w:rsid w:val="00D65E12"/>
    <w:rsid w:val="00D6741A"/>
    <w:rsid w:val="00D6743B"/>
    <w:rsid w:val="00D67973"/>
    <w:rsid w:val="00D67C56"/>
    <w:rsid w:val="00D67D6F"/>
    <w:rsid w:val="00D67EEB"/>
    <w:rsid w:val="00D70E6A"/>
    <w:rsid w:val="00D714D7"/>
    <w:rsid w:val="00D715F0"/>
    <w:rsid w:val="00D71DF1"/>
    <w:rsid w:val="00D71ED7"/>
    <w:rsid w:val="00D72504"/>
    <w:rsid w:val="00D72639"/>
    <w:rsid w:val="00D728FF"/>
    <w:rsid w:val="00D72B06"/>
    <w:rsid w:val="00D72C37"/>
    <w:rsid w:val="00D7300C"/>
    <w:rsid w:val="00D734C2"/>
    <w:rsid w:val="00D73DA1"/>
    <w:rsid w:val="00D74118"/>
    <w:rsid w:val="00D74E69"/>
    <w:rsid w:val="00D7533B"/>
    <w:rsid w:val="00D755B4"/>
    <w:rsid w:val="00D7575D"/>
    <w:rsid w:val="00D75771"/>
    <w:rsid w:val="00D75BBE"/>
    <w:rsid w:val="00D7648B"/>
    <w:rsid w:val="00D76520"/>
    <w:rsid w:val="00D7686F"/>
    <w:rsid w:val="00D770BC"/>
    <w:rsid w:val="00D77720"/>
    <w:rsid w:val="00D779D2"/>
    <w:rsid w:val="00D77AFE"/>
    <w:rsid w:val="00D81048"/>
    <w:rsid w:val="00D814BE"/>
    <w:rsid w:val="00D816E3"/>
    <w:rsid w:val="00D81B3F"/>
    <w:rsid w:val="00D81FCE"/>
    <w:rsid w:val="00D82486"/>
    <w:rsid w:val="00D83A0D"/>
    <w:rsid w:val="00D83A6C"/>
    <w:rsid w:val="00D83B72"/>
    <w:rsid w:val="00D841D4"/>
    <w:rsid w:val="00D84343"/>
    <w:rsid w:val="00D84983"/>
    <w:rsid w:val="00D84A14"/>
    <w:rsid w:val="00D84E7F"/>
    <w:rsid w:val="00D85124"/>
    <w:rsid w:val="00D851A6"/>
    <w:rsid w:val="00D854E4"/>
    <w:rsid w:val="00D85CE1"/>
    <w:rsid w:val="00D85E2D"/>
    <w:rsid w:val="00D85F1C"/>
    <w:rsid w:val="00D86B28"/>
    <w:rsid w:val="00D86B38"/>
    <w:rsid w:val="00D86C7E"/>
    <w:rsid w:val="00D86CC0"/>
    <w:rsid w:val="00D87540"/>
    <w:rsid w:val="00D87C37"/>
    <w:rsid w:val="00D87E00"/>
    <w:rsid w:val="00D90532"/>
    <w:rsid w:val="00D90E92"/>
    <w:rsid w:val="00D91034"/>
    <w:rsid w:val="00D91374"/>
    <w:rsid w:val="00D91933"/>
    <w:rsid w:val="00D91BF7"/>
    <w:rsid w:val="00D91F03"/>
    <w:rsid w:val="00D91F54"/>
    <w:rsid w:val="00D92140"/>
    <w:rsid w:val="00D92788"/>
    <w:rsid w:val="00D947B5"/>
    <w:rsid w:val="00D94C79"/>
    <w:rsid w:val="00D94D42"/>
    <w:rsid w:val="00D94E6E"/>
    <w:rsid w:val="00D95985"/>
    <w:rsid w:val="00D96F1B"/>
    <w:rsid w:val="00D97527"/>
    <w:rsid w:val="00D97B35"/>
    <w:rsid w:val="00DA00CB"/>
    <w:rsid w:val="00DA0496"/>
    <w:rsid w:val="00DA05C8"/>
    <w:rsid w:val="00DA06AB"/>
    <w:rsid w:val="00DA0FBE"/>
    <w:rsid w:val="00DA1605"/>
    <w:rsid w:val="00DA1D83"/>
    <w:rsid w:val="00DA2132"/>
    <w:rsid w:val="00DA2967"/>
    <w:rsid w:val="00DA2B34"/>
    <w:rsid w:val="00DA3CEA"/>
    <w:rsid w:val="00DA3DC1"/>
    <w:rsid w:val="00DA3F43"/>
    <w:rsid w:val="00DA513F"/>
    <w:rsid w:val="00DA519B"/>
    <w:rsid w:val="00DA5B99"/>
    <w:rsid w:val="00DA6B93"/>
    <w:rsid w:val="00DA6BE6"/>
    <w:rsid w:val="00DA73B7"/>
    <w:rsid w:val="00DA742E"/>
    <w:rsid w:val="00DA7AA6"/>
    <w:rsid w:val="00DB11FF"/>
    <w:rsid w:val="00DB1982"/>
    <w:rsid w:val="00DB1AA9"/>
    <w:rsid w:val="00DB29A2"/>
    <w:rsid w:val="00DB2BB2"/>
    <w:rsid w:val="00DB2FCC"/>
    <w:rsid w:val="00DB4257"/>
    <w:rsid w:val="00DB4D11"/>
    <w:rsid w:val="00DB5925"/>
    <w:rsid w:val="00DB64C2"/>
    <w:rsid w:val="00DB675A"/>
    <w:rsid w:val="00DB798E"/>
    <w:rsid w:val="00DB7E0C"/>
    <w:rsid w:val="00DC02A5"/>
    <w:rsid w:val="00DC0790"/>
    <w:rsid w:val="00DC090B"/>
    <w:rsid w:val="00DC11A7"/>
    <w:rsid w:val="00DC1740"/>
    <w:rsid w:val="00DC1B17"/>
    <w:rsid w:val="00DC1CC3"/>
    <w:rsid w:val="00DC21BA"/>
    <w:rsid w:val="00DC2357"/>
    <w:rsid w:val="00DC2413"/>
    <w:rsid w:val="00DC27E2"/>
    <w:rsid w:val="00DC2ACE"/>
    <w:rsid w:val="00DC2D09"/>
    <w:rsid w:val="00DC3384"/>
    <w:rsid w:val="00DC3753"/>
    <w:rsid w:val="00DC3884"/>
    <w:rsid w:val="00DC3A30"/>
    <w:rsid w:val="00DC3B59"/>
    <w:rsid w:val="00DC3BEC"/>
    <w:rsid w:val="00DC48F8"/>
    <w:rsid w:val="00DC50A7"/>
    <w:rsid w:val="00DC525A"/>
    <w:rsid w:val="00DC59F0"/>
    <w:rsid w:val="00DC5A46"/>
    <w:rsid w:val="00DC67D7"/>
    <w:rsid w:val="00DD01D7"/>
    <w:rsid w:val="00DD0518"/>
    <w:rsid w:val="00DD0756"/>
    <w:rsid w:val="00DD0932"/>
    <w:rsid w:val="00DD0AB0"/>
    <w:rsid w:val="00DD1279"/>
    <w:rsid w:val="00DD196D"/>
    <w:rsid w:val="00DD1EA4"/>
    <w:rsid w:val="00DD26A4"/>
    <w:rsid w:val="00DD2865"/>
    <w:rsid w:val="00DD2879"/>
    <w:rsid w:val="00DD2DB0"/>
    <w:rsid w:val="00DD2E64"/>
    <w:rsid w:val="00DD30CF"/>
    <w:rsid w:val="00DD3482"/>
    <w:rsid w:val="00DD38A8"/>
    <w:rsid w:val="00DD3BB8"/>
    <w:rsid w:val="00DD4A6A"/>
    <w:rsid w:val="00DD4AC5"/>
    <w:rsid w:val="00DD4BA0"/>
    <w:rsid w:val="00DD521F"/>
    <w:rsid w:val="00DD5DF5"/>
    <w:rsid w:val="00DD6E44"/>
    <w:rsid w:val="00DD6F40"/>
    <w:rsid w:val="00DD726A"/>
    <w:rsid w:val="00DD735A"/>
    <w:rsid w:val="00DD7B4E"/>
    <w:rsid w:val="00DD7B9C"/>
    <w:rsid w:val="00DD7BFC"/>
    <w:rsid w:val="00DE03BC"/>
    <w:rsid w:val="00DE2077"/>
    <w:rsid w:val="00DE21CA"/>
    <w:rsid w:val="00DE233D"/>
    <w:rsid w:val="00DE2785"/>
    <w:rsid w:val="00DE2924"/>
    <w:rsid w:val="00DE2D48"/>
    <w:rsid w:val="00DE394C"/>
    <w:rsid w:val="00DE3C03"/>
    <w:rsid w:val="00DE4128"/>
    <w:rsid w:val="00DE4438"/>
    <w:rsid w:val="00DE458C"/>
    <w:rsid w:val="00DE49FD"/>
    <w:rsid w:val="00DE5235"/>
    <w:rsid w:val="00DE58E1"/>
    <w:rsid w:val="00DE61BC"/>
    <w:rsid w:val="00DE6474"/>
    <w:rsid w:val="00DE6905"/>
    <w:rsid w:val="00DE6926"/>
    <w:rsid w:val="00DE7022"/>
    <w:rsid w:val="00DE7914"/>
    <w:rsid w:val="00DE7A2F"/>
    <w:rsid w:val="00DE7DE7"/>
    <w:rsid w:val="00DF0189"/>
    <w:rsid w:val="00DF05E3"/>
    <w:rsid w:val="00DF0FC8"/>
    <w:rsid w:val="00DF1236"/>
    <w:rsid w:val="00DF1675"/>
    <w:rsid w:val="00DF1A23"/>
    <w:rsid w:val="00DF1E3E"/>
    <w:rsid w:val="00DF29C8"/>
    <w:rsid w:val="00DF32F3"/>
    <w:rsid w:val="00DF388D"/>
    <w:rsid w:val="00DF3A50"/>
    <w:rsid w:val="00DF3E46"/>
    <w:rsid w:val="00DF3E6D"/>
    <w:rsid w:val="00DF3F8A"/>
    <w:rsid w:val="00DF3FD1"/>
    <w:rsid w:val="00DF4740"/>
    <w:rsid w:val="00DF4AE0"/>
    <w:rsid w:val="00DF5153"/>
    <w:rsid w:val="00DF54B2"/>
    <w:rsid w:val="00DF54B3"/>
    <w:rsid w:val="00DF55AF"/>
    <w:rsid w:val="00DF5CC9"/>
    <w:rsid w:val="00DF5EE1"/>
    <w:rsid w:val="00DF61BB"/>
    <w:rsid w:val="00DF677A"/>
    <w:rsid w:val="00DF7AA3"/>
    <w:rsid w:val="00DF7C00"/>
    <w:rsid w:val="00E007D4"/>
    <w:rsid w:val="00E00A18"/>
    <w:rsid w:val="00E012FD"/>
    <w:rsid w:val="00E017B0"/>
    <w:rsid w:val="00E01DB3"/>
    <w:rsid w:val="00E025CE"/>
    <w:rsid w:val="00E0337B"/>
    <w:rsid w:val="00E033A1"/>
    <w:rsid w:val="00E037A6"/>
    <w:rsid w:val="00E03A0C"/>
    <w:rsid w:val="00E03B43"/>
    <w:rsid w:val="00E04265"/>
    <w:rsid w:val="00E04C3B"/>
    <w:rsid w:val="00E04DFB"/>
    <w:rsid w:val="00E052C5"/>
    <w:rsid w:val="00E054CB"/>
    <w:rsid w:val="00E057EC"/>
    <w:rsid w:val="00E05890"/>
    <w:rsid w:val="00E059EE"/>
    <w:rsid w:val="00E05BC3"/>
    <w:rsid w:val="00E103AE"/>
    <w:rsid w:val="00E114F1"/>
    <w:rsid w:val="00E11D95"/>
    <w:rsid w:val="00E121EA"/>
    <w:rsid w:val="00E12507"/>
    <w:rsid w:val="00E13562"/>
    <w:rsid w:val="00E1405E"/>
    <w:rsid w:val="00E14231"/>
    <w:rsid w:val="00E143EB"/>
    <w:rsid w:val="00E1457E"/>
    <w:rsid w:val="00E152F5"/>
    <w:rsid w:val="00E15783"/>
    <w:rsid w:val="00E1593B"/>
    <w:rsid w:val="00E162AF"/>
    <w:rsid w:val="00E1717C"/>
    <w:rsid w:val="00E174B6"/>
    <w:rsid w:val="00E176EF"/>
    <w:rsid w:val="00E2097B"/>
    <w:rsid w:val="00E21510"/>
    <w:rsid w:val="00E21AA8"/>
    <w:rsid w:val="00E21B2C"/>
    <w:rsid w:val="00E225CB"/>
    <w:rsid w:val="00E238DB"/>
    <w:rsid w:val="00E2439D"/>
    <w:rsid w:val="00E244A0"/>
    <w:rsid w:val="00E24793"/>
    <w:rsid w:val="00E24C61"/>
    <w:rsid w:val="00E25354"/>
    <w:rsid w:val="00E261A1"/>
    <w:rsid w:val="00E268E9"/>
    <w:rsid w:val="00E26AE2"/>
    <w:rsid w:val="00E26CF9"/>
    <w:rsid w:val="00E27AAD"/>
    <w:rsid w:val="00E27F05"/>
    <w:rsid w:val="00E3066C"/>
    <w:rsid w:val="00E31C29"/>
    <w:rsid w:val="00E321B1"/>
    <w:rsid w:val="00E32DD8"/>
    <w:rsid w:val="00E334D7"/>
    <w:rsid w:val="00E33D2F"/>
    <w:rsid w:val="00E34C6C"/>
    <w:rsid w:val="00E34CD2"/>
    <w:rsid w:val="00E34F5B"/>
    <w:rsid w:val="00E34FEE"/>
    <w:rsid w:val="00E3536C"/>
    <w:rsid w:val="00E358B8"/>
    <w:rsid w:val="00E35BBD"/>
    <w:rsid w:val="00E3602A"/>
    <w:rsid w:val="00E36137"/>
    <w:rsid w:val="00E36162"/>
    <w:rsid w:val="00E36822"/>
    <w:rsid w:val="00E375B5"/>
    <w:rsid w:val="00E37AB8"/>
    <w:rsid w:val="00E40BD5"/>
    <w:rsid w:val="00E40CF9"/>
    <w:rsid w:val="00E4144F"/>
    <w:rsid w:val="00E41CB0"/>
    <w:rsid w:val="00E41CFC"/>
    <w:rsid w:val="00E41E10"/>
    <w:rsid w:val="00E421E0"/>
    <w:rsid w:val="00E424FB"/>
    <w:rsid w:val="00E42F76"/>
    <w:rsid w:val="00E4359B"/>
    <w:rsid w:val="00E43621"/>
    <w:rsid w:val="00E43FCE"/>
    <w:rsid w:val="00E444A8"/>
    <w:rsid w:val="00E44582"/>
    <w:rsid w:val="00E44627"/>
    <w:rsid w:val="00E451D3"/>
    <w:rsid w:val="00E453FE"/>
    <w:rsid w:val="00E45615"/>
    <w:rsid w:val="00E45665"/>
    <w:rsid w:val="00E456F1"/>
    <w:rsid w:val="00E45D5B"/>
    <w:rsid w:val="00E469A2"/>
    <w:rsid w:val="00E46DEC"/>
    <w:rsid w:val="00E471DC"/>
    <w:rsid w:val="00E47BF2"/>
    <w:rsid w:val="00E50A89"/>
    <w:rsid w:val="00E51112"/>
    <w:rsid w:val="00E512CF"/>
    <w:rsid w:val="00E514D5"/>
    <w:rsid w:val="00E5297A"/>
    <w:rsid w:val="00E52B0D"/>
    <w:rsid w:val="00E53103"/>
    <w:rsid w:val="00E53A3B"/>
    <w:rsid w:val="00E53A40"/>
    <w:rsid w:val="00E53FD6"/>
    <w:rsid w:val="00E540A2"/>
    <w:rsid w:val="00E542AA"/>
    <w:rsid w:val="00E542E7"/>
    <w:rsid w:val="00E55142"/>
    <w:rsid w:val="00E55162"/>
    <w:rsid w:val="00E551A8"/>
    <w:rsid w:val="00E553EE"/>
    <w:rsid w:val="00E55639"/>
    <w:rsid w:val="00E55827"/>
    <w:rsid w:val="00E563F6"/>
    <w:rsid w:val="00E567FC"/>
    <w:rsid w:val="00E569C1"/>
    <w:rsid w:val="00E56ABE"/>
    <w:rsid w:val="00E56F14"/>
    <w:rsid w:val="00E5710D"/>
    <w:rsid w:val="00E573EB"/>
    <w:rsid w:val="00E575A2"/>
    <w:rsid w:val="00E578C3"/>
    <w:rsid w:val="00E57EAA"/>
    <w:rsid w:val="00E6052A"/>
    <w:rsid w:val="00E6075C"/>
    <w:rsid w:val="00E60863"/>
    <w:rsid w:val="00E61888"/>
    <w:rsid w:val="00E61BAC"/>
    <w:rsid w:val="00E61E60"/>
    <w:rsid w:val="00E620D7"/>
    <w:rsid w:val="00E62162"/>
    <w:rsid w:val="00E625D4"/>
    <w:rsid w:val="00E63720"/>
    <w:rsid w:val="00E6372A"/>
    <w:rsid w:val="00E63CEE"/>
    <w:rsid w:val="00E63E85"/>
    <w:rsid w:val="00E63F3A"/>
    <w:rsid w:val="00E64273"/>
    <w:rsid w:val="00E65225"/>
    <w:rsid w:val="00E65ABA"/>
    <w:rsid w:val="00E65ED4"/>
    <w:rsid w:val="00E66692"/>
    <w:rsid w:val="00E667DE"/>
    <w:rsid w:val="00E66A23"/>
    <w:rsid w:val="00E67405"/>
    <w:rsid w:val="00E6765C"/>
    <w:rsid w:val="00E678B7"/>
    <w:rsid w:val="00E70661"/>
    <w:rsid w:val="00E70B86"/>
    <w:rsid w:val="00E70D57"/>
    <w:rsid w:val="00E70D96"/>
    <w:rsid w:val="00E7102D"/>
    <w:rsid w:val="00E71669"/>
    <w:rsid w:val="00E71B6D"/>
    <w:rsid w:val="00E71C9A"/>
    <w:rsid w:val="00E72376"/>
    <w:rsid w:val="00E724D4"/>
    <w:rsid w:val="00E72B0A"/>
    <w:rsid w:val="00E72D9B"/>
    <w:rsid w:val="00E73069"/>
    <w:rsid w:val="00E73A59"/>
    <w:rsid w:val="00E73F0A"/>
    <w:rsid w:val="00E741D0"/>
    <w:rsid w:val="00E74605"/>
    <w:rsid w:val="00E749E6"/>
    <w:rsid w:val="00E74A53"/>
    <w:rsid w:val="00E74AA0"/>
    <w:rsid w:val="00E74AE2"/>
    <w:rsid w:val="00E762AF"/>
    <w:rsid w:val="00E763F0"/>
    <w:rsid w:val="00E76860"/>
    <w:rsid w:val="00E771F4"/>
    <w:rsid w:val="00E77A67"/>
    <w:rsid w:val="00E8056B"/>
    <w:rsid w:val="00E80AB2"/>
    <w:rsid w:val="00E81265"/>
    <w:rsid w:val="00E81577"/>
    <w:rsid w:val="00E81AE3"/>
    <w:rsid w:val="00E81E99"/>
    <w:rsid w:val="00E82327"/>
    <w:rsid w:val="00E82625"/>
    <w:rsid w:val="00E82913"/>
    <w:rsid w:val="00E83A26"/>
    <w:rsid w:val="00E83D7E"/>
    <w:rsid w:val="00E85058"/>
    <w:rsid w:val="00E854FB"/>
    <w:rsid w:val="00E856A5"/>
    <w:rsid w:val="00E85701"/>
    <w:rsid w:val="00E858C0"/>
    <w:rsid w:val="00E85C29"/>
    <w:rsid w:val="00E85C99"/>
    <w:rsid w:val="00E85CFF"/>
    <w:rsid w:val="00E85DA3"/>
    <w:rsid w:val="00E863F5"/>
    <w:rsid w:val="00E86568"/>
    <w:rsid w:val="00E86595"/>
    <w:rsid w:val="00E86CA7"/>
    <w:rsid w:val="00E86E5D"/>
    <w:rsid w:val="00E86FC0"/>
    <w:rsid w:val="00E87176"/>
    <w:rsid w:val="00E87425"/>
    <w:rsid w:val="00E87483"/>
    <w:rsid w:val="00E87E77"/>
    <w:rsid w:val="00E87EC8"/>
    <w:rsid w:val="00E9054D"/>
    <w:rsid w:val="00E90568"/>
    <w:rsid w:val="00E9058C"/>
    <w:rsid w:val="00E90A58"/>
    <w:rsid w:val="00E90BBE"/>
    <w:rsid w:val="00E90CE6"/>
    <w:rsid w:val="00E90DDA"/>
    <w:rsid w:val="00E913EB"/>
    <w:rsid w:val="00E9165C"/>
    <w:rsid w:val="00E91AEB"/>
    <w:rsid w:val="00E91BAA"/>
    <w:rsid w:val="00E91C5A"/>
    <w:rsid w:val="00E92368"/>
    <w:rsid w:val="00E92C9F"/>
    <w:rsid w:val="00E93848"/>
    <w:rsid w:val="00E939F8"/>
    <w:rsid w:val="00E9452C"/>
    <w:rsid w:val="00E94CBA"/>
    <w:rsid w:val="00E94FDD"/>
    <w:rsid w:val="00E95182"/>
    <w:rsid w:val="00E9523F"/>
    <w:rsid w:val="00E9534B"/>
    <w:rsid w:val="00E959E6"/>
    <w:rsid w:val="00E96008"/>
    <w:rsid w:val="00E96358"/>
    <w:rsid w:val="00E969C6"/>
    <w:rsid w:val="00E96C24"/>
    <w:rsid w:val="00E97022"/>
    <w:rsid w:val="00E9703C"/>
    <w:rsid w:val="00EA0AA2"/>
    <w:rsid w:val="00EA0AFB"/>
    <w:rsid w:val="00EA0C4A"/>
    <w:rsid w:val="00EA123A"/>
    <w:rsid w:val="00EA159D"/>
    <w:rsid w:val="00EA1A1B"/>
    <w:rsid w:val="00EA24BB"/>
    <w:rsid w:val="00EA28D9"/>
    <w:rsid w:val="00EA2910"/>
    <w:rsid w:val="00EA2B5F"/>
    <w:rsid w:val="00EA2B7F"/>
    <w:rsid w:val="00EA2C64"/>
    <w:rsid w:val="00EA3762"/>
    <w:rsid w:val="00EA408C"/>
    <w:rsid w:val="00EA45F3"/>
    <w:rsid w:val="00EA5015"/>
    <w:rsid w:val="00EA561E"/>
    <w:rsid w:val="00EA5C10"/>
    <w:rsid w:val="00EA6058"/>
    <w:rsid w:val="00EA67D4"/>
    <w:rsid w:val="00EA6947"/>
    <w:rsid w:val="00EA6BA0"/>
    <w:rsid w:val="00EA6DAD"/>
    <w:rsid w:val="00EA7488"/>
    <w:rsid w:val="00EB04A4"/>
    <w:rsid w:val="00EB05AF"/>
    <w:rsid w:val="00EB068F"/>
    <w:rsid w:val="00EB075A"/>
    <w:rsid w:val="00EB16E4"/>
    <w:rsid w:val="00EB18B3"/>
    <w:rsid w:val="00EB1B4D"/>
    <w:rsid w:val="00EB1B89"/>
    <w:rsid w:val="00EB2262"/>
    <w:rsid w:val="00EB2519"/>
    <w:rsid w:val="00EB2A84"/>
    <w:rsid w:val="00EB321F"/>
    <w:rsid w:val="00EB3393"/>
    <w:rsid w:val="00EB377D"/>
    <w:rsid w:val="00EB3A88"/>
    <w:rsid w:val="00EB3C9D"/>
    <w:rsid w:val="00EB41AA"/>
    <w:rsid w:val="00EB42CF"/>
    <w:rsid w:val="00EB4594"/>
    <w:rsid w:val="00EB45C7"/>
    <w:rsid w:val="00EB48DB"/>
    <w:rsid w:val="00EB5335"/>
    <w:rsid w:val="00EB5398"/>
    <w:rsid w:val="00EB5AA2"/>
    <w:rsid w:val="00EB5EDE"/>
    <w:rsid w:val="00EB6143"/>
    <w:rsid w:val="00EB63F7"/>
    <w:rsid w:val="00EB6410"/>
    <w:rsid w:val="00EB6C11"/>
    <w:rsid w:val="00EB714D"/>
    <w:rsid w:val="00EB7B80"/>
    <w:rsid w:val="00EB7CF1"/>
    <w:rsid w:val="00EB7DFD"/>
    <w:rsid w:val="00EC037A"/>
    <w:rsid w:val="00EC0425"/>
    <w:rsid w:val="00EC0486"/>
    <w:rsid w:val="00EC068C"/>
    <w:rsid w:val="00EC0937"/>
    <w:rsid w:val="00EC0AA0"/>
    <w:rsid w:val="00EC0D7F"/>
    <w:rsid w:val="00EC14F9"/>
    <w:rsid w:val="00EC14FC"/>
    <w:rsid w:val="00EC1996"/>
    <w:rsid w:val="00EC1D16"/>
    <w:rsid w:val="00EC1F86"/>
    <w:rsid w:val="00EC206F"/>
    <w:rsid w:val="00EC222D"/>
    <w:rsid w:val="00EC2EF2"/>
    <w:rsid w:val="00EC311A"/>
    <w:rsid w:val="00EC33C0"/>
    <w:rsid w:val="00EC51D3"/>
    <w:rsid w:val="00EC5B6B"/>
    <w:rsid w:val="00EC5C94"/>
    <w:rsid w:val="00EC5E9C"/>
    <w:rsid w:val="00EC6847"/>
    <w:rsid w:val="00EC6E3C"/>
    <w:rsid w:val="00EC6F36"/>
    <w:rsid w:val="00EC742C"/>
    <w:rsid w:val="00ED0333"/>
    <w:rsid w:val="00ED0550"/>
    <w:rsid w:val="00ED08F1"/>
    <w:rsid w:val="00ED0E95"/>
    <w:rsid w:val="00ED123E"/>
    <w:rsid w:val="00ED1291"/>
    <w:rsid w:val="00ED1894"/>
    <w:rsid w:val="00ED2021"/>
    <w:rsid w:val="00ED2161"/>
    <w:rsid w:val="00ED277E"/>
    <w:rsid w:val="00ED29E8"/>
    <w:rsid w:val="00ED2B28"/>
    <w:rsid w:val="00ED2C75"/>
    <w:rsid w:val="00ED32C1"/>
    <w:rsid w:val="00ED3800"/>
    <w:rsid w:val="00ED3D25"/>
    <w:rsid w:val="00ED4213"/>
    <w:rsid w:val="00ED4470"/>
    <w:rsid w:val="00ED45E4"/>
    <w:rsid w:val="00ED45FE"/>
    <w:rsid w:val="00ED4CD0"/>
    <w:rsid w:val="00ED5287"/>
    <w:rsid w:val="00ED6864"/>
    <w:rsid w:val="00ED686F"/>
    <w:rsid w:val="00ED68B5"/>
    <w:rsid w:val="00ED6A29"/>
    <w:rsid w:val="00ED6B33"/>
    <w:rsid w:val="00ED72A7"/>
    <w:rsid w:val="00ED7874"/>
    <w:rsid w:val="00ED7AAA"/>
    <w:rsid w:val="00EE0088"/>
    <w:rsid w:val="00EE135B"/>
    <w:rsid w:val="00EE1A79"/>
    <w:rsid w:val="00EE1D88"/>
    <w:rsid w:val="00EE1EE6"/>
    <w:rsid w:val="00EE3031"/>
    <w:rsid w:val="00EE324B"/>
    <w:rsid w:val="00EE32E7"/>
    <w:rsid w:val="00EE36F0"/>
    <w:rsid w:val="00EE4D21"/>
    <w:rsid w:val="00EE4D7C"/>
    <w:rsid w:val="00EE5C13"/>
    <w:rsid w:val="00EE5EE7"/>
    <w:rsid w:val="00EE5F36"/>
    <w:rsid w:val="00EE630C"/>
    <w:rsid w:val="00EE6B9C"/>
    <w:rsid w:val="00EE6D2C"/>
    <w:rsid w:val="00EE70A4"/>
    <w:rsid w:val="00EE73F0"/>
    <w:rsid w:val="00EE7F31"/>
    <w:rsid w:val="00EF03DD"/>
    <w:rsid w:val="00EF0E4B"/>
    <w:rsid w:val="00EF178B"/>
    <w:rsid w:val="00EF1B07"/>
    <w:rsid w:val="00EF1F2D"/>
    <w:rsid w:val="00EF2605"/>
    <w:rsid w:val="00EF2942"/>
    <w:rsid w:val="00EF2E42"/>
    <w:rsid w:val="00EF2E5D"/>
    <w:rsid w:val="00EF3625"/>
    <w:rsid w:val="00EF3D40"/>
    <w:rsid w:val="00EF3D7A"/>
    <w:rsid w:val="00EF4826"/>
    <w:rsid w:val="00EF4A78"/>
    <w:rsid w:val="00EF4DED"/>
    <w:rsid w:val="00EF55B8"/>
    <w:rsid w:val="00EF5711"/>
    <w:rsid w:val="00EF59AA"/>
    <w:rsid w:val="00EF633A"/>
    <w:rsid w:val="00EF6BF0"/>
    <w:rsid w:val="00EF6D46"/>
    <w:rsid w:val="00EF6E53"/>
    <w:rsid w:val="00EF70BB"/>
    <w:rsid w:val="00EF7131"/>
    <w:rsid w:val="00EF7F43"/>
    <w:rsid w:val="00F00346"/>
    <w:rsid w:val="00F00B24"/>
    <w:rsid w:val="00F010DB"/>
    <w:rsid w:val="00F018BC"/>
    <w:rsid w:val="00F0285C"/>
    <w:rsid w:val="00F028D1"/>
    <w:rsid w:val="00F02A16"/>
    <w:rsid w:val="00F030A2"/>
    <w:rsid w:val="00F037C1"/>
    <w:rsid w:val="00F04208"/>
    <w:rsid w:val="00F047E3"/>
    <w:rsid w:val="00F04879"/>
    <w:rsid w:val="00F04AC4"/>
    <w:rsid w:val="00F05903"/>
    <w:rsid w:val="00F05A7B"/>
    <w:rsid w:val="00F05EB5"/>
    <w:rsid w:val="00F0636C"/>
    <w:rsid w:val="00F07693"/>
    <w:rsid w:val="00F0780A"/>
    <w:rsid w:val="00F07D51"/>
    <w:rsid w:val="00F07F09"/>
    <w:rsid w:val="00F104E7"/>
    <w:rsid w:val="00F1053E"/>
    <w:rsid w:val="00F109EB"/>
    <w:rsid w:val="00F10F0F"/>
    <w:rsid w:val="00F1112F"/>
    <w:rsid w:val="00F11320"/>
    <w:rsid w:val="00F113DC"/>
    <w:rsid w:val="00F1237D"/>
    <w:rsid w:val="00F12418"/>
    <w:rsid w:val="00F124E2"/>
    <w:rsid w:val="00F12713"/>
    <w:rsid w:val="00F128CF"/>
    <w:rsid w:val="00F128F0"/>
    <w:rsid w:val="00F13123"/>
    <w:rsid w:val="00F13359"/>
    <w:rsid w:val="00F1512A"/>
    <w:rsid w:val="00F1572F"/>
    <w:rsid w:val="00F15BD9"/>
    <w:rsid w:val="00F15C61"/>
    <w:rsid w:val="00F168BB"/>
    <w:rsid w:val="00F16C3F"/>
    <w:rsid w:val="00F16FF8"/>
    <w:rsid w:val="00F1732A"/>
    <w:rsid w:val="00F17869"/>
    <w:rsid w:val="00F17988"/>
    <w:rsid w:val="00F20498"/>
    <w:rsid w:val="00F204DF"/>
    <w:rsid w:val="00F21156"/>
    <w:rsid w:val="00F211B5"/>
    <w:rsid w:val="00F218ED"/>
    <w:rsid w:val="00F222B0"/>
    <w:rsid w:val="00F22665"/>
    <w:rsid w:val="00F229C0"/>
    <w:rsid w:val="00F238EC"/>
    <w:rsid w:val="00F238F6"/>
    <w:rsid w:val="00F239F6"/>
    <w:rsid w:val="00F23C84"/>
    <w:rsid w:val="00F24392"/>
    <w:rsid w:val="00F2561D"/>
    <w:rsid w:val="00F2584C"/>
    <w:rsid w:val="00F267A7"/>
    <w:rsid w:val="00F26A54"/>
    <w:rsid w:val="00F26BBB"/>
    <w:rsid w:val="00F26BC3"/>
    <w:rsid w:val="00F2748B"/>
    <w:rsid w:val="00F276B2"/>
    <w:rsid w:val="00F27A83"/>
    <w:rsid w:val="00F3002B"/>
    <w:rsid w:val="00F30305"/>
    <w:rsid w:val="00F305FC"/>
    <w:rsid w:val="00F30728"/>
    <w:rsid w:val="00F30B23"/>
    <w:rsid w:val="00F3101C"/>
    <w:rsid w:val="00F31300"/>
    <w:rsid w:val="00F318BE"/>
    <w:rsid w:val="00F31E59"/>
    <w:rsid w:val="00F322A1"/>
    <w:rsid w:val="00F32E4E"/>
    <w:rsid w:val="00F333D7"/>
    <w:rsid w:val="00F3361E"/>
    <w:rsid w:val="00F33964"/>
    <w:rsid w:val="00F33F27"/>
    <w:rsid w:val="00F34187"/>
    <w:rsid w:val="00F34285"/>
    <w:rsid w:val="00F344E2"/>
    <w:rsid w:val="00F34886"/>
    <w:rsid w:val="00F34A3F"/>
    <w:rsid w:val="00F34B03"/>
    <w:rsid w:val="00F34D67"/>
    <w:rsid w:val="00F34F09"/>
    <w:rsid w:val="00F35268"/>
    <w:rsid w:val="00F3557A"/>
    <w:rsid w:val="00F36199"/>
    <w:rsid w:val="00F36984"/>
    <w:rsid w:val="00F36AC7"/>
    <w:rsid w:val="00F3745C"/>
    <w:rsid w:val="00F377BD"/>
    <w:rsid w:val="00F3799D"/>
    <w:rsid w:val="00F37CD2"/>
    <w:rsid w:val="00F37EBA"/>
    <w:rsid w:val="00F401E0"/>
    <w:rsid w:val="00F40933"/>
    <w:rsid w:val="00F40E5C"/>
    <w:rsid w:val="00F41333"/>
    <w:rsid w:val="00F415BF"/>
    <w:rsid w:val="00F417EE"/>
    <w:rsid w:val="00F41A0D"/>
    <w:rsid w:val="00F426BB"/>
    <w:rsid w:val="00F427FF"/>
    <w:rsid w:val="00F42988"/>
    <w:rsid w:val="00F42A6A"/>
    <w:rsid w:val="00F4380D"/>
    <w:rsid w:val="00F43998"/>
    <w:rsid w:val="00F43AC8"/>
    <w:rsid w:val="00F43BF9"/>
    <w:rsid w:val="00F43C1D"/>
    <w:rsid w:val="00F44573"/>
    <w:rsid w:val="00F4458E"/>
    <w:rsid w:val="00F45087"/>
    <w:rsid w:val="00F455F0"/>
    <w:rsid w:val="00F4561B"/>
    <w:rsid w:val="00F46B49"/>
    <w:rsid w:val="00F46FD3"/>
    <w:rsid w:val="00F47691"/>
    <w:rsid w:val="00F479E0"/>
    <w:rsid w:val="00F50C8F"/>
    <w:rsid w:val="00F51ABB"/>
    <w:rsid w:val="00F51C51"/>
    <w:rsid w:val="00F51FF6"/>
    <w:rsid w:val="00F5289D"/>
    <w:rsid w:val="00F534D5"/>
    <w:rsid w:val="00F5391A"/>
    <w:rsid w:val="00F53C83"/>
    <w:rsid w:val="00F53FDC"/>
    <w:rsid w:val="00F54658"/>
    <w:rsid w:val="00F54856"/>
    <w:rsid w:val="00F55714"/>
    <w:rsid w:val="00F55AB7"/>
    <w:rsid w:val="00F57312"/>
    <w:rsid w:val="00F577A0"/>
    <w:rsid w:val="00F5789C"/>
    <w:rsid w:val="00F6017D"/>
    <w:rsid w:val="00F60264"/>
    <w:rsid w:val="00F60BCD"/>
    <w:rsid w:val="00F60E91"/>
    <w:rsid w:val="00F6101B"/>
    <w:rsid w:val="00F6148A"/>
    <w:rsid w:val="00F61C0B"/>
    <w:rsid w:val="00F61C1D"/>
    <w:rsid w:val="00F62210"/>
    <w:rsid w:val="00F62230"/>
    <w:rsid w:val="00F62545"/>
    <w:rsid w:val="00F62F1E"/>
    <w:rsid w:val="00F634E8"/>
    <w:rsid w:val="00F63D84"/>
    <w:rsid w:val="00F63DAC"/>
    <w:rsid w:val="00F6431F"/>
    <w:rsid w:val="00F6469A"/>
    <w:rsid w:val="00F64742"/>
    <w:rsid w:val="00F64922"/>
    <w:rsid w:val="00F64E5F"/>
    <w:rsid w:val="00F650FE"/>
    <w:rsid w:val="00F653AC"/>
    <w:rsid w:val="00F6564E"/>
    <w:rsid w:val="00F6582A"/>
    <w:rsid w:val="00F65B63"/>
    <w:rsid w:val="00F66D79"/>
    <w:rsid w:val="00F66DC5"/>
    <w:rsid w:val="00F676B9"/>
    <w:rsid w:val="00F67FE6"/>
    <w:rsid w:val="00F70213"/>
    <w:rsid w:val="00F706F6"/>
    <w:rsid w:val="00F71108"/>
    <w:rsid w:val="00F712FA"/>
    <w:rsid w:val="00F71426"/>
    <w:rsid w:val="00F716D5"/>
    <w:rsid w:val="00F72331"/>
    <w:rsid w:val="00F72369"/>
    <w:rsid w:val="00F72470"/>
    <w:rsid w:val="00F729C0"/>
    <w:rsid w:val="00F72B1E"/>
    <w:rsid w:val="00F72EEB"/>
    <w:rsid w:val="00F73991"/>
    <w:rsid w:val="00F739D8"/>
    <w:rsid w:val="00F73CB9"/>
    <w:rsid w:val="00F743CB"/>
    <w:rsid w:val="00F751C9"/>
    <w:rsid w:val="00F7523C"/>
    <w:rsid w:val="00F75A8E"/>
    <w:rsid w:val="00F75CC6"/>
    <w:rsid w:val="00F75D5A"/>
    <w:rsid w:val="00F76115"/>
    <w:rsid w:val="00F76348"/>
    <w:rsid w:val="00F76B72"/>
    <w:rsid w:val="00F76E69"/>
    <w:rsid w:val="00F771E0"/>
    <w:rsid w:val="00F776D0"/>
    <w:rsid w:val="00F77741"/>
    <w:rsid w:val="00F77B3A"/>
    <w:rsid w:val="00F77C62"/>
    <w:rsid w:val="00F77E70"/>
    <w:rsid w:val="00F801A7"/>
    <w:rsid w:val="00F80389"/>
    <w:rsid w:val="00F80C8F"/>
    <w:rsid w:val="00F819AF"/>
    <w:rsid w:val="00F81BA4"/>
    <w:rsid w:val="00F81EEE"/>
    <w:rsid w:val="00F820C8"/>
    <w:rsid w:val="00F82C5C"/>
    <w:rsid w:val="00F82DC2"/>
    <w:rsid w:val="00F835D8"/>
    <w:rsid w:val="00F83BD4"/>
    <w:rsid w:val="00F84043"/>
    <w:rsid w:val="00F84F66"/>
    <w:rsid w:val="00F854CB"/>
    <w:rsid w:val="00F859E9"/>
    <w:rsid w:val="00F85D91"/>
    <w:rsid w:val="00F86231"/>
    <w:rsid w:val="00F8681F"/>
    <w:rsid w:val="00F868CD"/>
    <w:rsid w:val="00F86AB5"/>
    <w:rsid w:val="00F86FB5"/>
    <w:rsid w:val="00F87425"/>
    <w:rsid w:val="00F87F7D"/>
    <w:rsid w:val="00F900BD"/>
    <w:rsid w:val="00F905A3"/>
    <w:rsid w:val="00F91575"/>
    <w:rsid w:val="00F9166A"/>
    <w:rsid w:val="00F917E5"/>
    <w:rsid w:val="00F9201C"/>
    <w:rsid w:val="00F9267B"/>
    <w:rsid w:val="00F932E9"/>
    <w:rsid w:val="00F941CB"/>
    <w:rsid w:val="00F94624"/>
    <w:rsid w:val="00F94822"/>
    <w:rsid w:val="00F94D42"/>
    <w:rsid w:val="00F951F3"/>
    <w:rsid w:val="00F953EB"/>
    <w:rsid w:val="00F957F7"/>
    <w:rsid w:val="00F95A6B"/>
    <w:rsid w:val="00F95B6C"/>
    <w:rsid w:val="00F95FE8"/>
    <w:rsid w:val="00F96424"/>
    <w:rsid w:val="00F96B67"/>
    <w:rsid w:val="00F9710D"/>
    <w:rsid w:val="00F97C46"/>
    <w:rsid w:val="00FA0051"/>
    <w:rsid w:val="00FA0BB6"/>
    <w:rsid w:val="00FA0D98"/>
    <w:rsid w:val="00FA0DE0"/>
    <w:rsid w:val="00FA1AE0"/>
    <w:rsid w:val="00FA1CB3"/>
    <w:rsid w:val="00FA1F0F"/>
    <w:rsid w:val="00FA2448"/>
    <w:rsid w:val="00FA2F93"/>
    <w:rsid w:val="00FA391E"/>
    <w:rsid w:val="00FA3D28"/>
    <w:rsid w:val="00FA4223"/>
    <w:rsid w:val="00FA4597"/>
    <w:rsid w:val="00FA467D"/>
    <w:rsid w:val="00FA499F"/>
    <w:rsid w:val="00FA4AE4"/>
    <w:rsid w:val="00FA4B8D"/>
    <w:rsid w:val="00FA59AF"/>
    <w:rsid w:val="00FA5C48"/>
    <w:rsid w:val="00FA5CBC"/>
    <w:rsid w:val="00FA5EC0"/>
    <w:rsid w:val="00FA6F44"/>
    <w:rsid w:val="00FA7057"/>
    <w:rsid w:val="00FA742A"/>
    <w:rsid w:val="00FA770E"/>
    <w:rsid w:val="00FA77AC"/>
    <w:rsid w:val="00FA7AC2"/>
    <w:rsid w:val="00FB006B"/>
    <w:rsid w:val="00FB0344"/>
    <w:rsid w:val="00FB03AE"/>
    <w:rsid w:val="00FB081B"/>
    <w:rsid w:val="00FB0B5E"/>
    <w:rsid w:val="00FB159A"/>
    <w:rsid w:val="00FB1A87"/>
    <w:rsid w:val="00FB1AE0"/>
    <w:rsid w:val="00FB225C"/>
    <w:rsid w:val="00FB26CA"/>
    <w:rsid w:val="00FB28E8"/>
    <w:rsid w:val="00FB2CD8"/>
    <w:rsid w:val="00FB306E"/>
    <w:rsid w:val="00FB31A7"/>
    <w:rsid w:val="00FB346B"/>
    <w:rsid w:val="00FB4275"/>
    <w:rsid w:val="00FB4C18"/>
    <w:rsid w:val="00FB4FDA"/>
    <w:rsid w:val="00FB6486"/>
    <w:rsid w:val="00FB735C"/>
    <w:rsid w:val="00FB7959"/>
    <w:rsid w:val="00FC1C77"/>
    <w:rsid w:val="00FC1CF3"/>
    <w:rsid w:val="00FC2865"/>
    <w:rsid w:val="00FC2B58"/>
    <w:rsid w:val="00FC369D"/>
    <w:rsid w:val="00FC3979"/>
    <w:rsid w:val="00FC3A94"/>
    <w:rsid w:val="00FC41D5"/>
    <w:rsid w:val="00FC45EA"/>
    <w:rsid w:val="00FC6AC4"/>
    <w:rsid w:val="00FC6DB2"/>
    <w:rsid w:val="00FC7F7B"/>
    <w:rsid w:val="00FC7FB4"/>
    <w:rsid w:val="00FD008C"/>
    <w:rsid w:val="00FD0F6E"/>
    <w:rsid w:val="00FD102F"/>
    <w:rsid w:val="00FD11DD"/>
    <w:rsid w:val="00FD2063"/>
    <w:rsid w:val="00FD32BF"/>
    <w:rsid w:val="00FD3366"/>
    <w:rsid w:val="00FD33D4"/>
    <w:rsid w:val="00FD3578"/>
    <w:rsid w:val="00FD3EA5"/>
    <w:rsid w:val="00FD4189"/>
    <w:rsid w:val="00FD421F"/>
    <w:rsid w:val="00FD4228"/>
    <w:rsid w:val="00FD61E3"/>
    <w:rsid w:val="00FD64B1"/>
    <w:rsid w:val="00FD6AD8"/>
    <w:rsid w:val="00FD6B7B"/>
    <w:rsid w:val="00FD73C3"/>
    <w:rsid w:val="00FE0B00"/>
    <w:rsid w:val="00FE0E55"/>
    <w:rsid w:val="00FE11CB"/>
    <w:rsid w:val="00FE16E0"/>
    <w:rsid w:val="00FE1809"/>
    <w:rsid w:val="00FE1818"/>
    <w:rsid w:val="00FE1B06"/>
    <w:rsid w:val="00FE25B8"/>
    <w:rsid w:val="00FE2608"/>
    <w:rsid w:val="00FE26E8"/>
    <w:rsid w:val="00FE3144"/>
    <w:rsid w:val="00FE33EC"/>
    <w:rsid w:val="00FE39B8"/>
    <w:rsid w:val="00FE3AEF"/>
    <w:rsid w:val="00FE3F91"/>
    <w:rsid w:val="00FE4223"/>
    <w:rsid w:val="00FE4A7F"/>
    <w:rsid w:val="00FE4AE3"/>
    <w:rsid w:val="00FE4FCF"/>
    <w:rsid w:val="00FE5171"/>
    <w:rsid w:val="00FE5270"/>
    <w:rsid w:val="00FE554A"/>
    <w:rsid w:val="00FE5A38"/>
    <w:rsid w:val="00FE5F3B"/>
    <w:rsid w:val="00FE5FE8"/>
    <w:rsid w:val="00FE6D29"/>
    <w:rsid w:val="00FE6EC0"/>
    <w:rsid w:val="00FE6EFA"/>
    <w:rsid w:val="00FE74B6"/>
    <w:rsid w:val="00FF014F"/>
    <w:rsid w:val="00FF0442"/>
    <w:rsid w:val="00FF08E6"/>
    <w:rsid w:val="00FF0E44"/>
    <w:rsid w:val="00FF15B6"/>
    <w:rsid w:val="00FF1880"/>
    <w:rsid w:val="00FF1992"/>
    <w:rsid w:val="00FF1A44"/>
    <w:rsid w:val="00FF2E3A"/>
    <w:rsid w:val="00FF3A71"/>
    <w:rsid w:val="00FF3E03"/>
    <w:rsid w:val="00FF4092"/>
    <w:rsid w:val="00FF43FD"/>
    <w:rsid w:val="00FF4616"/>
    <w:rsid w:val="00FF49D7"/>
    <w:rsid w:val="00FF4AC6"/>
    <w:rsid w:val="00FF5848"/>
    <w:rsid w:val="00FF5E67"/>
    <w:rsid w:val="00FF613B"/>
    <w:rsid w:val="00FF619C"/>
    <w:rsid w:val="00FF62BD"/>
    <w:rsid w:val="00FF62DE"/>
    <w:rsid w:val="00FF66A0"/>
    <w:rsid w:val="00FF68D2"/>
    <w:rsid w:val="00FF6A2D"/>
    <w:rsid w:val="00FF6AF4"/>
    <w:rsid w:val="00FF72A9"/>
    <w:rsid w:val="00FF73E8"/>
    <w:rsid w:val="00FF744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39"/>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iPriority="0"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
    <w:name w:val="Normal"/>
    <w:qFormat/>
    <w:rsid w:val="00EF2E42"/>
  </w:style>
  <w:style w:type="paragraph" w:styleId="1">
    <w:name w:val="heading 1"/>
    <w:basedOn w:val="a"/>
    <w:next w:val="a"/>
    <w:link w:val="1Char"/>
    <w:uiPriority w:val="99"/>
    <w:qFormat/>
    <w:rsid w:val="00F85D91"/>
    <w:pPr>
      <w:keepNext/>
      <w:jc w:val="center"/>
      <w:outlineLvl w:val="0"/>
    </w:pPr>
    <w:rPr>
      <w:rFonts w:ascii="Arial" w:hAnsi="Arial" w:cs="Arial"/>
      <w:b/>
      <w:bCs/>
      <w:sz w:val="22"/>
      <w:szCs w:val="22"/>
    </w:rPr>
  </w:style>
  <w:style w:type="paragraph" w:styleId="2">
    <w:name w:val="heading 2"/>
    <w:basedOn w:val="a"/>
    <w:next w:val="a"/>
    <w:link w:val="2Char"/>
    <w:uiPriority w:val="99"/>
    <w:qFormat/>
    <w:rsid w:val="00F85D91"/>
    <w:pPr>
      <w:keepNext/>
      <w:spacing w:before="240" w:after="60"/>
      <w:outlineLvl w:val="1"/>
    </w:pPr>
    <w:rPr>
      <w:rFonts w:ascii="Arial" w:hAnsi="Arial"/>
      <w:b/>
      <w:bCs/>
      <w:i/>
      <w:iCs/>
      <w:sz w:val="28"/>
      <w:szCs w:val="28"/>
    </w:rPr>
  </w:style>
  <w:style w:type="paragraph" w:styleId="3">
    <w:name w:val="heading 3"/>
    <w:basedOn w:val="a"/>
    <w:next w:val="a"/>
    <w:link w:val="3Char"/>
    <w:uiPriority w:val="99"/>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uiPriority w:val="99"/>
    <w:qFormat/>
    <w:rsid w:val="00F85D91"/>
    <w:pPr>
      <w:keepNext/>
      <w:outlineLvl w:val="3"/>
    </w:pPr>
    <w:rPr>
      <w:rFonts w:ascii="Arial" w:hAnsi="Arial"/>
      <w:sz w:val="24"/>
      <w:szCs w:val="24"/>
    </w:rPr>
  </w:style>
  <w:style w:type="paragraph" w:styleId="5">
    <w:name w:val="heading 5"/>
    <w:basedOn w:val="a"/>
    <w:next w:val="a"/>
    <w:link w:val="5Char"/>
    <w:uiPriority w:val="99"/>
    <w:qFormat/>
    <w:rsid w:val="00F85D91"/>
    <w:pPr>
      <w:spacing w:before="240" w:after="60"/>
      <w:outlineLvl w:val="4"/>
    </w:pPr>
    <w:rPr>
      <w:b/>
      <w:bCs/>
      <w:i/>
      <w:iCs/>
      <w:sz w:val="26"/>
      <w:szCs w:val="26"/>
    </w:rPr>
  </w:style>
  <w:style w:type="paragraph" w:styleId="6">
    <w:name w:val="heading 6"/>
    <w:basedOn w:val="a"/>
    <w:next w:val="a"/>
    <w:link w:val="6Char"/>
    <w:uiPriority w:val="99"/>
    <w:qFormat/>
    <w:rsid w:val="00F85D91"/>
    <w:pPr>
      <w:spacing w:before="240" w:after="60"/>
      <w:outlineLvl w:val="5"/>
    </w:pPr>
    <w:rPr>
      <w:b/>
      <w:bCs/>
      <w:sz w:val="22"/>
      <w:szCs w:val="22"/>
    </w:rPr>
  </w:style>
  <w:style w:type="paragraph" w:styleId="7">
    <w:name w:val="heading 7"/>
    <w:basedOn w:val="a"/>
    <w:next w:val="a"/>
    <w:link w:val="7Char"/>
    <w:uiPriority w:val="99"/>
    <w:qFormat/>
    <w:rsid w:val="00F85D91"/>
    <w:pPr>
      <w:spacing w:before="240" w:after="60"/>
      <w:outlineLvl w:val="6"/>
    </w:pPr>
    <w:rPr>
      <w:sz w:val="24"/>
      <w:szCs w:val="24"/>
    </w:rPr>
  </w:style>
  <w:style w:type="paragraph" w:styleId="8">
    <w:name w:val="heading 8"/>
    <w:basedOn w:val="a"/>
    <w:next w:val="a"/>
    <w:link w:val="8Char"/>
    <w:uiPriority w:val="99"/>
    <w:qFormat/>
    <w:rsid w:val="00C64B73"/>
    <w:pPr>
      <w:spacing w:before="240" w:after="60"/>
      <w:outlineLvl w:val="7"/>
    </w:pPr>
    <w:rPr>
      <w:i/>
      <w:iCs/>
      <w:sz w:val="24"/>
      <w:szCs w:val="24"/>
    </w:rPr>
  </w:style>
  <w:style w:type="paragraph" w:styleId="9">
    <w:name w:val="heading 9"/>
    <w:basedOn w:val="a"/>
    <w:next w:val="a"/>
    <w:link w:val="9Char"/>
    <w:uiPriority w:val="99"/>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9"/>
    <w:locked/>
    <w:rsid w:val="00F85D91"/>
    <w:rPr>
      <w:rFonts w:ascii="Arial" w:hAnsi="Arial" w:cs="Times New Roman"/>
      <w:b/>
      <w:sz w:val="22"/>
      <w:lang w:val="el-GR" w:eastAsia="el-GR"/>
    </w:rPr>
  </w:style>
  <w:style w:type="character" w:customStyle="1" w:styleId="2Char">
    <w:name w:val="Επικεφαλίδα 2 Char"/>
    <w:link w:val="2"/>
    <w:uiPriority w:val="99"/>
    <w:locked/>
    <w:rsid w:val="00294D5E"/>
    <w:rPr>
      <w:rFonts w:ascii="Arial" w:hAnsi="Arial" w:cs="Times New Roman"/>
      <w:b/>
      <w:i/>
      <w:sz w:val="28"/>
    </w:rPr>
  </w:style>
  <w:style w:type="character" w:customStyle="1" w:styleId="3Char">
    <w:name w:val="Επικεφαλίδα 3 Char"/>
    <w:link w:val="3"/>
    <w:uiPriority w:val="99"/>
    <w:semiHidden/>
    <w:locked/>
    <w:rsid w:val="000A31B7"/>
    <w:rPr>
      <w:rFonts w:ascii="Cambria" w:hAnsi="Cambria" w:cs="Times New Roman"/>
      <w:b/>
      <w:bCs/>
      <w:sz w:val="26"/>
      <w:szCs w:val="26"/>
    </w:rPr>
  </w:style>
  <w:style w:type="character" w:customStyle="1" w:styleId="4Char">
    <w:name w:val="Επικεφαλίδα 4 Char"/>
    <w:link w:val="4"/>
    <w:uiPriority w:val="99"/>
    <w:locked/>
    <w:rsid w:val="0014597F"/>
    <w:rPr>
      <w:rFonts w:ascii="Arial" w:hAnsi="Arial" w:cs="Times New Roman"/>
      <w:sz w:val="24"/>
    </w:rPr>
  </w:style>
  <w:style w:type="character" w:customStyle="1" w:styleId="5Char">
    <w:name w:val="Επικεφαλίδα 5 Char"/>
    <w:link w:val="5"/>
    <w:uiPriority w:val="99"/>
    <w:semiHidden/>
    <w:locked/>
    <w:rsid w:val="000A31B7"/>
    <w:rPr>
      <w:rFonts w:ascii="Calibri" w:hAnsi="Calibri" w:cs="Times New Roman"/>
      <w:b/>
      <w:bCs/>
      <w:i/>
      <w:iCs/>
      <w:sz w:val="26"/>
      <w:szCs w:val="26"/>
    </w:rPr>
  </w:style>
  <w:style w:type="character" w:customStyle="1" w:styleId="6Char">
    <w:name w:val="Επικεφαλίδα 6 Char"/>
    <w:link w:val="6"/>
    <w:uiPriority w:val="99"/>
    <w:semiHidden/>
    <w:locked/>
    <w:rsid w:val="000A31B7"/>
    <w:rPr>
      <w:rFonts w:ascii="Calibri" w:hAnsi="Calibri" w:cs="Times New Roman"/>
      <w:b/>
      <w:bCs/>
    </w:rPr>
  </w:style>
  <w:style w:type="character" w:customStyle="1" w:styleId="7Char">
    <w:name w:val="Επικεφαλίδα 7 Char"/>
    <w:link w:val="7"/>
    <w:uiPriority w:val="99"/>
    <w:semiHidden/>
    <w:locked/>
    <w:rsid w:val="000A31B7"/>
    <w:rPr>
      <w:rFonts w:ascii="Calibri" w:hAnsi="Calibri" w:cs="Times New Roman"/>
      <w:sz w:val="24"/>
      <w:szCs w:val="24"/>
    </w:rPr>
  </w:style>
  <w:style w:type="character" w:customStyle="1" w:styleId="8Char">
    <w:name w:val="Επικεφαλίδα 8 Char"/>
    <w:link w:val="8"/>
    <w:uiPriority w:val="99"/>
    <w:locked/>
    <w:rsid w:val="00C64B73"/>
    <w:rPr>
      <w:rFonts w:cs="Times New Roman"/>
      <w:i/>
      <w:sz w:val="24"/>
    </w:rPr>
  </w:style>
  <w:style w:type="character" w:customStyle="1" w:styleId="9Char">
    <w:name w:val="Επικεφαλίδα 9 Char"/>
    <w:link w:val="9"/>
    <w:uiPriority w:val="99"/>
    <w:semiHidden/>
    <w:locked/>
    <w:rsid w:val="000A31B7"/>
    <w:rPr>
      <w:rFonts w:ascii="Cambria" w:hAnsi="Cambria" w:cs="Times New Roman"/>
    </w:rPr>
  </w:style>
  <w:style w:type="character" w:styleId="-">
    <w:name w:val="Hyperlink"/>
    <w:uiPriority w:val="99"/>
    <w:rsid w:val="00332711"/>
    <w:rPr>
      <w:rFonts w:cs="Times New Roman"/>
      <w:color w:val="0000FF"/>
      <w:u w:val="single"/>
    </w:rPr>
  </w:style>
  <w:style w:type="paragraph" w:styleId="a3">
    <w:name w:val="Title"/>
    <w:basedOn w:val="a"/>
    <w:link w:val="Char"/>
    <w:uiPriority w:val="99"/>
    <w:qFormat/>
    <w:rsid w:val="00332711"/>
    <w:pPr>
      <w:jc w:val="center"/>
    </w:pPr>
    <w:rPr>
      <w:b/>
      <w:bCs/>
      <w:sz w:val="24"/>
      <w:lang w:eastAsia="en-US"/>
    </w:rPr>
  </w:style>
  <w:style w:type="character" w:customStyle="1" w:styleId="Char">
    <w:name w:val="Τίτλος Char"/>
    <w:link w:val="a3"/>
    <w:uiPriority w:val="99"/>
    <w:locked/>
    <w:rsid w:val="00821F19"/>
    <w:rPr>
      <w:rFonts w:cs="Times New Roman"/>
      <w:b/>
      <w:sz w:val="24"/>
      <w:lang w:eastAsia="en-US"/>
    </w:rPr>
  </w:style>
  <w:style w:type="paragraph" w:styleId="a4">
    <w:name w:val="Balloon Text"/>
    <w:basedOn w:val="a"/>
    <w:link w:val="Char0"/>
    <w:uiPriority w:val="99"/>
    <w:semiHidden/>
    <w:rsid w:val="00332711"/>
    <w:rPr>
      <w:rFonts w:ascii="Tahoma" w:hAnsi="Tahoma" w:cs="Tahoma"/>
      <w:sz w:val="16"/>
      <w:szCs w:val="16"/>
    </w:rPr>
  </w:style>
  <w:style w:type="character" w:customStyle="1" w:styleId="Char0">
    <w:name w:val="Κείμενο πλαισίου Char"/>
    <w:link w:val="a4"/>
    <w:uiPriority w:val="99"/>
    <w:semiHidden/>
    <w:locked/>
    <w:rsid w:val="000A31B7"/>
    <w:rPr>
      <w:rFonts w:cs="Times New Roman"/>
      <w:sz w:val="2"/>
    </w:rPr>
  </w:style>
  <w:style w:type="paragraph" w:styleId="a5">
    <w:name w:val="footer"/>
    <w:aliases w:val="ft,_?p?s???d?"/>
    <w:basedOn w:val="a"/>
    <w:link w:val="Char1"/>
    <w:uiPriority w:val="99"/>
    <w:rsid w:val="00885331"/>
    <w:pPr>
      <w:tabs>
        <w:tab w:val="center" w:pos="4153"/>
        <w:tab w:val="right" w:pos="8306"/>
      </w:tabs>
    </w:pPr>
  </w:style>
  <w:style w:type="character" w:customStyle="1" w:styleId="Char1">
    <w:name w:val="Υποσέλιδο Char"/>
    <w:aliases w:val="ft Char,_?p?s???d? Char"/>
    <w:link w:val="a5"/>
    <w:uiPriority w:val="99"/>
    <w:locked/>
    <w:rsid w:val="00F85D91"/>
    <w:rPr>
      <w:rFonts w:cs="Times New Roman"/>
      <w:lang w:val="el-GR" w:eastAsia="el-GR"/>
    </w:rPr>
  </w:style>
  <w:style w:type="paragraph" w:styleId="20">
    <w:name w:val="Body Text Indent 2"/>
    <w:basedOn w:val="a"/>
    <w:link w:val="2Char0"/>
    <w:uiPriority w:val="99"/>
    <w:rsid w:val="00885331"/>
    <w:pPr>
      <w:spacing w:line="360" w:lineRule="auto"/>
      <w:ind w:firstLine="360"/>
      <w:jc w:val="both"/>
    </w:pPr>
    <w:rPr>
      <w:sz w:val="24"/>
    </w:rPr>
  </w:style>
  <w:style w:type="character" w:customStyle="1" w:styleId="2Char0">
    <w:name w:val="Σώμα κείμενου με εσοχή 2 Char"/>
    <w:link w:val="20"/>
    <w:uiPriority w:val="99"/>
    <w:semiHidden/>
    <w:locked/>
    <w:rsid w:val="000A31B7"/>
    <w:rPr>
      <w:rFonts w:cs="Times New Roman"/>
      <w:sz w:val="20"/>
      <w:szCs w:val="20"/>
    </w:rPr>
  </w:style>
  <w:style w:type="paragraph" w:styleId="30">
    <w:name w:val="Body Text 3"/>
    <w:basedOn w:val="a"/>
    <w:link w:val="3Char0"/>
    <w:uiPriority w:val="99"/>
    <w:rsid w:val="00097013"/>
    <w:pPr>
      <w:spacing w:after="120"/>
    </w:pPr>
    <w:rPr>
      <w:sz w:val="16"/>
      <w:szCs w:val="16"/>
    </w:rPr>
  </w:style>
  <w:style w:type="character" w:customStyle="1" w:styleId="3Char0">
    <w:name w:val="Σώμα κείμενου 3 Char"/>
    <w:link w:val="30"/>
    <w:uiPriority w:val="99"/>
    <w:semiHidden/>
    <w:locked/>
    <w:rsid w:val="000A31B7"/>
    <w:rPr>
      <w:rFonts w:cs="Times New Roman"/>
      <w:sz w:val="16"/>
      <w:szCs w:val="16"/>
    </w:rPr>
  </w:style>
  <w:style w:type="paragraph" w:customStyle="1" w:styleId="Aaoeeu">
    <w:name w:val="Aaoeeu"/>
    <w:uiPriority w:val="99"/>
    <w:rsid w:val="00D55149"/>
    <w:pPr>
      <w:widowControl w:val="0"/>
    </w:pPr>
    <w:rPr>
      <w:lang w:eastAsia="en-US"/>
    </w:rPr>
  </w:style>
  <w:style w:type="paragraph" w:styleId="a6">
    <w:name w:val="Body Text"/>
    <w:basedOn w:val="a"/>
    <w:link w:val="Char2"/>
    <w:uiPriority w:val="99"/>
    <w:rsid w:val="00D55149"/>
    <w:pPr>
      <w:spacing w:after="120"/>
    </w:pPr>
  </w:style>
  <w:style w:type="character" w:customStyle="1" w:styleId="Char2">
    <w:name w:val="Σώμα κειμένου Char"/>
    <w:link w:val="a6"/>
    <w:uiPriority w:val="99"/>
    <w:locked/>
    <w:rsid w:val="0039600C"/>
    <w:rPr>
      <w:rFonts w:cs="Times New Roman"/>
    </w:rPr>
  </w:style>
  <w:style w:type="paragraph" w:customStyle="1" w:styleId="BodyText21">
    <w:name w:val="Body Text 21"/>
    <w:basedOn w:val="a"/>
    <w:uiPriority w:val="99"/>
    <w:rsid w:val="00FF5E67"/>
    <w:pPr>
      <w:spacing w:line="360" w:lineRule="auto"/>
      <w:jc w:val="both"/>
    </w:pPr>
    <w:rPr>
      <w:sz w:val="24"/>
    </w:rPr>
  </w:style>
  <w:style w:type="table" w:styleId="a7">
    <w:name w:val="Table Grid"/>
    <w:basedOn w:val="a1"/>
    <w:uiPriority w:val="99"/>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1"/>
    <w:uiPriority w:val="99"/>
    <w:rsid w:val="00D57FAC"/>
    <w:pPr>
      <w:spacing w:after="120" w:line="480" w:lineRule="auto"/>
    </w:pPr>
  </w:style>
  <w:style w:type="character" w:customStyle="1" w:styleId="2Char1">
    <w:name w:val="Σώμα κείμενου 2 Char"/>
    <w:link w:val="21"/>
    <w:uiPriority w:val="99"/>
    <w:locked/>
    <w:rsid w:val="0039600C"/>
    <w:rPr>
      <w:rFonts w:cs="Times New Roman"/>
    </w:rPr>
  </w:style>
  <w:style w:type="character" w:styleId="a8">
    <w:name w:val="page number"/>
    <w:uiPriority w:val="99"/>
    <w:rsid w:val="007342F8"/>
    <w:rPr>
      <w:rFonts w:cs="Times New Roman"/>
    </w:rPr>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uiPriority w:val="99"/>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uiPriority w:val="99"/>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uiPriority w:val="99"/>
    <w:rsid w:val="004D6251"/>
    <w:pPr>
      <w:spacing w:after="160" w:line="240" w:lineRule="exact"/>
    </w:pPr>
    <w:rPr>
      <w:rFonts w:ascii="Verdana" w:hAnsi="Verdana"/>
      <w:lang w:val="en-US" w:eastAsia="en-US"/>
    </w:rPr>
  </w:style>
  <w:style w:type="paragraph" w:customStyle="1" w:styleId="CharCharChar">
    <w:name w:val="Char Char Char"/>
    <w:basedOn w:val="a"/>
    <w:uiPriority w:val="99"/>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uiPriority w:val="99"/>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uiPriority w:val="99"/>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uiPriority w:val="99"/>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uiPriority w:val="99"/>
    <w:locked/>
    <w:rsid w:val="00DD26A4"/>
    <w:rPr>
      <w:rFonts w:ascii="Verdana" w:eastAsia="Arial Unicode MS" w:hAnsi="Verdana" w:cs="Times New Roman"/>
      <w:color w:val="000000"/>
      <w:sz w:val="13"/>
      <w:lang w:val="en-GB" w:eastAsia="en-US"/>
    </w:rPr>
  </w:style>
  <w:style w:type="paragraph" w:styleId="a9">
    <w:name w:val="header"/>
    <w:aliases w:val="hd"/>
    <w:basedOn w:val="a"/>
    <w:link w:val="Char3"/>
    <w:rsid w:val="007F4ABF"/>
    <w:pPr>
      <w:tabs>
        <w:tab w:val="center" w:pos="4153"/>
        <w:tab w:val="right" w:pos="8306"/>
      </w:tabs>
    </w:pPr>
  </w:style>
  <w:style w:type="character" w:customStyle="1" w:styleId="Char3">
    <w:name w:val="Κεφαλίδα Char"/>
    <w:aliases w:val="hd Char"/>
    <w:link w:val="a9"/>
    <w:locked/>
    <w:rsid w:val="0039600C"/>
    <w:rPr>
      <w:rFonts w:cs="Times New Roman"/>
    </w:rPr>
  </w:style>
  <w:style w:type="character" w:styleId="aa">
    <w:name w:val="annotation reference"/>
    <w:uiPriority w:val="99"/>
    <w:semiHidden/>
    <w:rsid w:val="0060332E"/>
    <w:rPr>
      <w:rFonts w:cs="Times New Roman"/>
      <w:sz w:val="16"/>
    </w:rPr>
  </w:style>
  <w:style w:type="paragraph" w:styleId="ab">
    <w:name w:val="annotation text"/>
    <w:basedOn w:val="a"/>
    <w:link w:val="Char4"/>
    <w:uiPriority w:val="99"/>
    <w:semiHidden/>
    <w:rsid w:val="0060332E"/>
  </w:style>
  <w:style w:type="character" w:customStyle="1" w:styleId="Char4">
    <w:name w:val="Κείμενο σχολίου Char"/>
    <w:link w:val="ab"/>
    <w:uiPriority w:val="99"/>
    <w:semiHidden/>
    <w:locked/>
    <w:rsid w:val="000A31B7"/>
    <w:rPr>
      <w:rFonts w:cs="Times New Roman"/>
      <w:sz w:val="20"/>
      <w:szCs w:val="20"/>
    </w:rPr>
  </w:style>
  <w:style w:type="paragraph" w:styleId="ac">
    <w:name w:val="annotation subject"/>
    <w:basedOn w:val="ab"/>
    <w:next w:val="ab"/>
    <w:link w:val="Char5"/>
    <w:uiPriority w:val="99"/>
    <w:semiHidden/>
    <w:rsid w:val="0060332E"/>
    <w:rPr>
      <w:b/>
      <w:bCs/>
    </w:rPr>
  </w:style>
  <w:style w:type="character" w:customStyle="1" w:styleId="Char5">
    <w:name w:val="Θέμα σχολίου Char"/>
    <w:link w:val="ac"/>
    <w:uiPriority w:val="99"/>
    <w:semiHidden/>
    <w:locked/>
    <w:rsid w:val="000A31B7"/>
    <w:rPr>
      <w:rFonts w:cs="Times New Roman"/>
      <w:b/>
      <w:bCs/>
      <w:sz w:val="20"/>
      <w:szCs w:val="20"/>
    </w:rPr>
  </w:style>
  <w:style w:type="character" w:styleId="ad">
    <w:name w:val="Strong"/>
    <w:uiPriority w:val="99"/>
    <w:qFormat/>
    <w:rsid w:val="00392D70"/>
    <w:rPr>
      <w:rFonts w:cs="Times New Roman"/>
      <w:b/>
    </w:rPr>
  </w:style>
  <w:style w:type="paragraph" w:customStyle="1" w:styleId="CharCharCharCharCharChar">
    <w:name w:val="Char Char Char Char Char Char"/>
    <w:basedOn w:val="a"/>
    <w:uiPriority w:val="99"/>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uiPriority w:val="99"/>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uiPriority w:val="99"/>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uiPriority w:val="99"/>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uiPriority w:val="99"/>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uiPriority w:val="99"/>
    <w:rsid w:val="00F85D91"/>
    <w:pPr>
      <w:spacing w:after="160" w:line="240" w:lineRule="exact"/>
    </w:pPr>
    <w:rPr>
      <w:rFonts w:ascii="Verdana" w:hAnsi="Verdana"/>
      <w:lang w:val="en-US" w:eastAsia="en-US"/>
    </w:rPr>
  </w:style>
  <w:style w:type="paragraph" w:styleId="10">
    <w:name w:val="toc 1"/>
    <w:basedOn w:val="a"/>
    <w:next w:val="a"/>
    <w:autoRedefine/>
    <w:uiPriority w:val="39"/>
    <w:rsid w:val="002B3321"/>
    <w:pPr>
      <w:tabs>
        <w:tab w:val="left" w:pos="426"/>
        <w:tab w:val="right" w:leader="dot" w:pos="8931"/>
      </w:tabs>
      <w:spacing w:before="240" w:line="276" w:lineRule="auto"/>
    </w:pPr>
    <w:rPr>
      <w:rFonts w:ascii="Calibri" w:hAnsi="Calibri"/>
      <w:b/>
      <w:bCs/>
      <w:caps/>
      <w:sz w:val="22"/>
      <w:szCs w:val="22"/>
    </w:rPr>
  </w:style>
  <w:style w:type="paragraph" w:styleId="22">
    <w:name w:val="toc 2"/>
    <w:basedOn w:val="a"/>
    <w:next w:val="a"/>
    <w:autoRedefine/>
    <w:uiPriority w:val="39"/>
    <w:rsid w:val="00450F15"/>
    <w:pPr>
      <w:tabs>
        <w:tab w:val="left" w:pos="426"/>
        <w:tab w:val="right" w:leader="dot" w:pos="8931"/>
      </w:tabs>
      <w:spacing w:before="240"/>
    </w:pPr>
    <w:rPr>
      <w:rFonts w:ascii="Calibri" w:hAnsi="Calibri"/>
      <w:b/>
      <w:bCs/>
    </w:rPr>
  </w:style>
  <w:style w:type="paragraph" w:customStyle="1" w:styleId="MyStyle">
    <w:name w:val="MyStyle"/>
    <w:basedOn w:val="a"/>
    <w:uiPriority w:val="99"/>
    <w:rsid w:val="00F85D91"/>
    <w:pPr>
      <w:numPr>
        <w:numId w:val="3"/>
      </w:numPr>
    </w:pPr>
  </w:style>
  <w:style w:type="paragraph" w:customStyle="1" w:styleId="CharCharCharCharCharCharCharCharCharCharCharCharChar">
    <w:name w:val="Char Char Char Char Char Char Char Char Char Char Char Char Char"/>
    <w:basedOn w:val="a"/>
    <w:uiPriority w:val="99"/>
    <w:rsid w:val="00F85D91"/>
    <w:pPr>
      <w:spacing w:after="160" w:line="240" w:lineRule="exact"/>
    </w:pPr>
    <w:rPr>
      <w:rFonts w:ascii="Verdana" w:hAnsi="Verdana"/>
      <w:lang w:val="en-US" w:eastAsia="en-US"/>
    </w:rPr>
  </w:style>
  <w:style w:type="paragraph" w:customStyle="1" w:styleId="Char6">
    <w:name w:val="Char"/>
    <w:basedOn w:val="a"/>
    <w:uiPriority w:val="99"/>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uiPriority w:val="99"/>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uiPriority w:val="99"/>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uiPriority w:val="99"/>
    <w:rsid w:val="00F85D91"/>
    <w:pPr>
      <w:spacing w:after="160" w:line="240" w:lineRule="exact"/>
    </w:pPr>
    <w:rPr>
      <w:rFonts w:ascii="Tahoma" w:hAnsi="Tahoma"/>
      <w:lang w:val="en-US" w:eastAsia="en-US"/>
    </w:rPr>
  </w:style>
  <w:style w:type="paragraph" w:customStyle="1" w:styleId="ae">
    <w:name w:val="Κεφάλαιο"/>
    <w:basedOn w:val="2"/>
    <w:next w:val="af"/>
    <w:uiPriority w:val="99"/>
    <w:rsid w:val="00F85D91"/>
    <w:pPr>
      <w:tabs>
        <w:tab w:val="num" w:pos="454"/>
      </w:tabs>
      <w:ind w:left="454" w:hanging="454"/>
      <w:outlineLvl w:val="0"/>
    </w:pPr>
    <w:rPr>
      <w:rFonts w:ascii="Times New Roman" w:hAnsi="Times New Roman"/>
      <w:i w:val="0"/>
    </w:rPr>
  </w:style>
  <w:style w:type="paragraph" w:styleId="af">
    <w:name w:val="Plain Text"/>
    <w:basedOn w:val="a"/>
    <w:link w:val="Char7"/>
    <w:uiPriority w:val="99"/>
    <w:rsid w:val="00F85D91"/>
    <w:rPr>
      <w:rFonts w:ascii="Courier New" w:hAnsi="Courier New" w:cs="Courier New"/>
    </w:rPr>
  </w:style>
  <w:style w:type="character" w:customStyle="1" w:styleId="Char7">
    <w:name w:val="Απλό κείμενο Char"/>
    <w:link w:val="af"/>
    <w:uiPriority w:val="99"/>
    <w:semiHidden/>
    <w:locked/>
    <w:rsid w:val="000A31B7"/>
    <w:rPr>
      <w:rFonts w:ascii="Courier New" w:hAnsi="Courier New" w:cs="Courier New"/>
      <w:sz w:val="20"/>
      <w:szCs w:val="20"/>
    </w:rPr>
  </w:style>
  <w:style w:type="paragraph" w:customStyle="1" w:styleId="af0">
    <w:name w:val="Υποκεφάλαιο"/>
    <w:basedOn w:val="1"/>
    <w:uiPriority w:val="99"/>
    <w:rsid w:val="00F85D91"/>
    <w:pPr>
      <w:jc w:val="left"/>
      <w:outlineLvl w:val="1"/>
    </w:pPr>
    <w:rPr>
      <w:rFonts w:ascii="Times New Roman" w:hAnsi="Times New Roman"/>
      <w:sz w:val="24"/>
    </w:rPr>
  </w:style>
  <w:style w:type="paragraph" w:customStyle="1" w:styleId="CharCharChar1Char">
    <w:name w:val="Char Char Char1 Char"/>
    <w:basedOn w:val="a"/>
    <w:uiPriority w:val="99"/>
    <w:rsid w:val="00F85D91"/>
    <w:pPr>
      <w:spacing w:after="160" w:line="240" w:lineRule="exact"/>
    </w:pPr>
    <w:rPr>
      <w:rFonts w:ascii="Verdana" w:hAnsi="Verdana"/>
      <w:lang w:val="en-US" w:eastAsia="en-US"/>
    </w:rPr>
  </w:style>
  <w:style w:type="paragraph" w:styleId="af1">
    <w:name w:val="Body Text Indent"/>
    <w:basedOn w:val="a"/>
    <w:link w:val="Char8"/>
    <w:uiPriority w:val="99"/>
    <w:rsid w:val="00F85D91"/>
    <w:pPr>
      <w:spacing w:after="120"/>
      <w:ind w:left="283"/>
    </w:pPr>
  </w:style>
  <w:style w:type="character" w:customStyle="1" w:styleId="Char8">
    <w:name w:val="Σώμα κείμενου με εσοχή Char"/>
    <w:link w:val="af1"/>
    <w:uiPriority w:val="99"/>
    <w:locked/>
    <w:rsid w:val="0039600C"/>
    <w:rPr>
      <w:rFonts w:cs="Times New Roman"/>
    </w:rPr>
  </w:style>
  <w:style w:type="paragraph" w:customStyle="1" w:styleId="CharCharCharCharCharCharCharCharCharCharCharCharCharCharCharCharChar">
    <w:name w:val="Char Char Char Char Char Char Char Char Char Char Char Char Char Char Char Char Char"/>
    <w:basedOn w:val="a"/>
    <w:uiPriority w:val="99"/>
    <w:rsid w:val="00F85D91"/>
    <w:pPr>
      <w:spacing w:after="160" w:line="240" w:lineRule="exact"/>
    </w:pPr>
    <w:rPr>
      <w:rFonts w:ascii="Verdana" w:hAnsi="Verdana"/>
      <w:lang w:val="en-US" w:eastAsia="en-US"/>
    </w:rPr>
  </w:style>
  <w:style w:type="paragraph" w:customStyle="1" w:styleId="CharCharChar1">
    <w:name w:val="Char Char Char1"/>
    <w:basedOn w:val="a"/>
    <w:uiPriority w:val="99"/>
    <w:rsid w:val="00F85D91"/>
    <w:pPr>
      <w:spacing w:after="160" w:line="240" w:lineRule="exact"/>
    </w:pPr>
    <w:rPr>
      <w:rFonts w:ascii="Verdana" w:hAnsi="Verdana"/>
      <w:lang w:val="en-US" w:eastAsia="en-US"/>
    </w:rPr>
  </w:style>
  <w:style w:type="paragraph" w:customStyle="1" w:styleId="ListBulletSimple">
    <w:name w:val="List Bullet Simple"/>
    <w:basedOn w:val="a"/>
    <w:uiPriority w:val="99"/>
    <w:rsid w:val="00F85D91"/>
    <w:pPr>
      <w:tabs>
        <w:tab w:val="num" w:pos="1930"/>
      </w:tabs>
      <w:ind w:left="1930" w:hanging="360"/>
    </w:pPr>
  </w:style>
  <w:style w:type="paragraph" w:customStyle="1" w:styleId="BodyText22">
    <w:name w:val="Body Text 22"/>
    <w:basedOn w:val="a"/>
    <w:uiPriority w:val="99"/>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uiPriority w:val="99"/>
    <w:rsid w:val="00F85D91"/>
    <w:pPr>
      <w:ind w:left="-900" w:right="-874" w:firstLine="900"/>
      <w:jc w:val="both"/>
    </w:pPr>
    <w:rPr>
      <w:rFonts w:ascii="Arial" w:hAnsi="Arial"/>
      <w:sz w:val="24"/>
      <w:szCs w:val="24"/>
    </w:rPr>
  </w:style>
  <w:style w:type="paragraph" w:customStyle="1" w:styleId="CharChar1CharChar">
    <w:name w:val="Char Char1 Char Char"/>
    <w:basedOn w:val="a"/>
    <w:uiPriority w:val="99"/>
    <w:rsid w:val="00F85D91"/>
    <w:pPr>
      <w:spacing w:after="160" w:line="240" w:lineRule="exact"/>
    </w:pPr>
    <w:rPr>
      <w:rFonts w:ascii="Verdana" w:hAnsi="Verdana"/>
      <w:lang w:val="en-US" w:eastAsia="en-US"/>
    </w:rPr>
  </w:style>
  <w:style w:type="paragraph" w:customStyle="1" w:styleId="CharChar1CharChar1">
    <w:name w:val="Char Char1 Char Char1"/>
    <w:basedOn w:val="a"/>
    <w:uiPriority w:val="99"/>
    <w:rsid w:val="00F85D91"/>
    <w:pPr>
      <w:spacing w:after="160" w:line="240" w:lineRule="exact"/>
    </w:pPr>
    <w:rPr>
      <w:rFonts w:ascii="Verdana" w:hAnsi="Verdana"/>
      <w:lang w:val="en-US" w:eastAsia="en-US"/>
    </w:rPr>
  </w:style>
  <w:style w:type="paragraph" w:customStyle="1" w:styleId="CharChar1CharChar2">
    <w:name w:val="Char Char1 Char Char2"/>
    <w:basedOn w:val="a"/>
    <w:uiPriority w:val="99"/>
    <w:rsid w:val="00F85D91"/>
    <w:pPr>
      <w:spacing w:after="160" w:line="240" w:lineRule="exact"/>
    </w:pPr>
    <w:rPr>
      <w:rFonts w:ascii="Verdana" w:hAnsi="Verdana"/>
      <w:lang w:val="en-US" w:eastAsia="en-US"/>
    </w:rPr>
  </w:style>
  <w:style w:type="paragraph" w:styleId="af3">
    <w:name w:val="List"/>
    <w:basedOn w:val="a"/>
    <w:uiPriority w:val="99"/>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uiPriority w:val="99"/>
    <w:rsid w:val="00F85D91"/>
    <w:pPr>
      <w:spacing w:after="160" w:line="240" w:lineRule="exact"/>
    </w:pPr>
    <w:rPr>
      <w:rFonts w:ascii="Verdana" w:hAnsi="Verdana"/>
      <w:lang w:val="en-US" w:eastAsia="en-US"/>
    </w:rPr>
  </w:style>
  <w:style w:type="paragraph" w:customStyle="1" w:styleId="CharCharCharCharChar">
    <w:name w:val="Char Char Char Char Char"/>
    <w:basedOn w:val="a"/>
    <w:uiPriority w:val="99"/>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uiPriority w:val="99"/>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uiPriority w:val="99"/>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uiPriority w:val="99"/>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uiPriority w:val="99"/>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uiPriority w:val="99"/>
    <w:rsid w:val="00F85D91"/>
    <w:pPr>
      <w:spacing w:after="160" w:line="240" w:lineRule="exact"/>
    </w:pPr>
    <w:rPr>
      <w:rFonts w:ascii="Verdana" w:hAnsi="Verdana"/>
      <w:lang w:val="en-US" w:eastAsia="en-US"/>
    </w:rPr>
  </w:style>
  <w:style w:type="character" w:customStyle="1" w:styleId="StyleArial12pt">
    <w:name w:val="Style Arial 12 pt"/>
    <w:uiPriority w:val="99"/>
    <w:rsid w:val="00F85D91"/>
    <w:rPr>
      <w:rFonts w:ascii="Arial" w:hAnsi="Arial"/>
      <w:sz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uiPriority w:val="99"/>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uiPriority w:val="99"/>
    <w:rsid w:val="00F85D91"/>
    <w:pPr>
      <w:spacing w:after="160" w:line="240" w:lineRule="exact"/>
    </w:pPr>
    <w:rPr>
      <w:rFonts w:ascii="Verdana" w:hAnsi="Verdana"/>
      <w:lang w:val="en-US" w:eastAsia="en-US"/>
    </w:rPr>
  </w:style>
  <w:style w:type="paragraph" w:customStyle="1" w:styleId="CharChar1Char">
    <w:name w:val="Char Char1 Char"/>
    <w:basedOn w:val="a"/>
    <w:uiPriority w:val="99"/>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uiPriority w:val="99"/>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uiPriority w:val="99"/>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uiPriority w:val="99"/>
    <w:rsid w:val="00F85D91"/>
    <w:pPr>
      <w:spacing w:after="160" w:line="240" w:lineRule="exact"/>
    </w:pPr>
    <w:rPr>
      <w:rFonts w:ascii="Verdana" w:hAnsi="Verdana"/>
      <w:lang w:val="en-US" w:eastAsia="en-US"/>
    </w:rPr>
  </w:style>
  <w:style w:type="character" w:styleId="-0">
    <w:name w:val="FollowedHyperlink"/>
    <w:uiPriority w:val="99"/>
    <w:rsid w:val="00F85D91"/>
    <w:rPr>
      <w:rFonts w:cs="Times New Roman"/>
      <w:color w:val="800080"/>
      <w:u w:val="single"/>
    </w:rPr>
  </w:style>
  <w:style w:type="paragraph" w:customStyle="1" w:styleId="ListParagraph1">
    <w:name w:val="List Paragraph1"/>
    <w:basedOn w:val="a"/>
    <w:uiPriority w:val="99"/>
    <w:rsid w:val="00F85D91"/>
    <w:pPr>
      <w:ind w:left="720"/>
      <w:contextualSpacing/>
    </w:pPr>
  </w:style>
  <w:style w:type="paragraph" w:customStyle="1" w:styleId="CharChar1CharCharCharCharCharCharCharCharCharCharCharChar">
    <w:name w:val="Char Char1 Char Char Char Char Char Char Char Char Char Char Char Char"/>
    <w:basedOn w:val="a"/>
    <w:uiPriority w:val="99"/>
    <w:rsid w:val="00F85D91"/>
    <w:pPr>
      <w:spacing w:after="160" w:line="240" w:lineRule="exact"/>
    </w:pPr>
    <w:rPr>
      <w:rFonts w:ascii="Verdana" w:hAnsi="Verdana"/>
      <w:lang w:val="en-US" w:eastAsia="en-US"/>
    </w:rPr>
  </w:style>
  <w:style w:type="paragraph" w:customStyle="1" w:styleId="symbalomenoi">
    <w:name w:val="symbalomenoi"/>
    <w:basedOn w:val="a"/>
    <w:uiPriority w:val="99"/>
    <w:rsid w:val="00F85D91"/>
    <w:pPr>
      <w:keepNext/>
      <w:spacing w:before="240" w:after="840"/>
      <w:jc w:val="center"/>
    </w:pPr>
    <w:rPr>
      <w:rFonts w:ascii="HellasTimes" w:hAnsi="HellasTimes"/>
      <w:b/>
      <w:sz w:val="24"/>
      <w:lang w:eastAsia="en-US"/>
    </w:rPr>
  </w:style>
  <w:style w:type="character" w:customStyle="1" w:styleId="spelle">
    <w:name w:val="spelle"/>
    <w:uiPriority w:val="99"/>
    <w:rsid w:val="00F85D91"/>
    <w:rPr>
      <w:rFonts w:cs="Times New Roman"/>
    </w:rPr>
  </w:style>
  <w:style w:type="paragraph" w:customStyle="1" w:styleId="CharCharCharCharChar1CharCharCharCharChar">
    <w:name w:val="Char Char Char Char Char1 Char Char Char Char Char"/>
    <w:basedOn w:val="a"/>
    <w:uiPriority w:val="99"/>
    <w:rsid w:val="00F85D91"/>
    <w:pPr>
      <w:spacing w:after="160" w:line="240" w:lineRule="exact"/>
    </w:pPr>
    <w:rPr>
      <w:rFonts w:ascii="Verdana" w:hAnsi="Verdana"/>
      <w:lang w:val="en-US" w:eastAsia="en-US"/>
    </w:rPr>
  </w:style>
  <w:style w:type="paragraph" w:styleId="af4">
    <w:name w:val="List Paragraph"/>
    <w:basedOn w:val="a"/>
    <w:uiPriority w:val="99"/>
    <w:qFormat/>
    <w:rsid w:val="00F85D91"/>
    <w:pPr>
      <w:spacing w:after="200" w:line="276" w:lineRule="auto"/>
      <w:ind w:left="720"/>
      <w:contextualSpacing/>
    </w:pPr>
    <w:rPr>
      <w:rFonts w:ascii="Calibri" w:hAnsi="Calibri"/>
      <w:sz w:val="22"/>
      <w:szCs w:val="22"/>
      <w:lang w:eastAsia="en-US"/>
    </w:rPr>
  </w:style>
  <w:style w:type="paragraph" w:styleId="af5">
    <w:name w:val="footnote text"/>
    <w:basedOn w:val="a"/>
    <w:link w:val="Char9"/>
    <w:uiPriority w:val="99"/>
    <w:semiHidden/>
    <w:rsid w:val="00261B32"/>
  </w:style>
  <w:style w:type="character" w:customStyle="1" w:styleId="Char9">
    <w:name w:val="Κείμενο υποσημείωσης Char"/>
    <w:link w:val="af5"/>
    <w:uiPriority w:val="99"/>
    <w:semiHidden/>
    <w:locked/>
    <w:rsid w:val="00CB1CB8"/>
    <w:rPr>
      <w:rFonts w:cs="Times New Roman"/>
    </w:rPr>
  </w:style>
  <w:style w:type="character" w:styleId="af6">
    <w:name w:val="footnote reference"/>
    <w:uiPriority w:val="99"/>
    <w:semiHidden/>
    <w:rsid w:val="00261B32"/>
    <w:rPr>
      <w:rFonts w:cs="Times New Roman"/>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rsid w:val="000A352B"/>
    <w:pPr>
      <w:tabs>
        <w:tab w:val="right" w:leader="dot" w:pos="8931"/>
      </w:tabs>
      <w:ind w:left="709" w:hanging="709"/>
    </w:pPr>
    <w:rPr>
      <w:rFonts w:ascii="Calibri" w:hAnsi="Calibri"/>
    </w:rPr>
  </w:style>
  <w:style w:type="paragraph" w:customStyle="1" w:styleId="TOCHeading1">
    <w:name w:val="TOC Heading1"/>
    <w:basedOn w:val="1"/>
    <w:next w:val="a"/>
    <w:uiPriority w:val="99"/>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uiPriority w:val="99"/>
    <w:rsid w:val="00005B46"/>
    <w:pPr>
      <w:ind w:left="400"/>
    </w:pPr>
    <w:rPr>
      <w:rFonts w:ascii="Calibri" w:hAnsi="Calibri"/>
    </w:rPr>
  </w:style>
  <w:style w:type="paragraph" w:styleId="11">
    <w:name w:val="index 1"/>
    <w:basedOn w:val="a"/>
    <w:next w:val="a"/>
    <w:autoRedefine/>
    <w:uiPriority w:val="99"/>
    <w:rsid w:val="00831575"/>
    <w:pPr>
      <w:ind w:left="200" w:hanging="200"/>
    </w:pPr>
    <w:rPr>
      <w:rFonts w:ascii="Calibri" w:hAnsi="Calibri"/>
      <w:sz w:val="18"/>
      <w:szCs w:val="18"/>
    </w:rPr>
  </w:style>
  <w:style w:type="paragraph" w:styleId="50">
    <w:name w:val="toc 5"/>
    <w:basedOn w:val="a"/>
    <w:next w:val="a"/>
    <w:autoRedefine/>
    <w:uiPriority w:val="99"/>
    <w:rsid w:val="00005B46"/>
    <w:pPr>
      <w:ind w:left="600"/>
    </w:pPr>
    <w:rPr>
      <w:rFonts w:ascii="Calibri" w:hAnsi="Calibri"/>
    </w:rPr>
  </w:style>
  <w:style w:type="paragraph" w:styleId="60">
    <w:name w:val="toc 6"/>
    <w:basedOn w:val="a"/>
    <w:next w:val="a"/>
    <w:autoRedefine/>
    <w:uiPriority w:val="99"/>
    <w:rsid w:val="00005B46"/>
    <w:pPr>
      <w:ind w:left="800"/>
    </w:pPr>
    <w:rPr>
      <w:rFonts w:ascii="Calibri" w:hAnsi="Calibri"/>
    </w:rPr>
  </w:style>
  <w:style w:type="paragraph" w:styleId="70">
    <w:name w:val="toc 7"/>
    <w:basedOn w:val="a"/>
    <w:next w:val="a"/>
    <w:autoRedefine/>
    <w:uiPriority w:val="99"/>
    <w:rsid w:val="00005B46"/>
    <w:pPr>
      <w:ind w:left="1000"/>
    </w:pPr>
    <w:rPr>
      <w:rFonts w:ascii="Calibri" w:hAnsi="Calibri"/>
    </w:rPr>
  </w:style>
  <w:style w:type="paragraph" w:styleId="80">
    <w:name w:val="toc 8"/>
    <w:basedOn w:val="a"/>
    <w:next w:val="a"/>
    <w:autoRedefine/>
    <w:uiPriority w:val="99"/>
    <w:rsid w:val="00005B46"/>
    <w:pPr>
      <w:ind w:left="1200"/>
    </w:pPr>
    <w:rPr>
      <w:rFonts w:ascii="Calibri" w:hAnsi="Calibri"/>
    </w:rPr>
  </w:style>
  <w:style w:type="paragraph" w:styleId="90">
    <w:name w:val="toc 9"/>
    <w:basedOn w:val="a"/>
    <w:next w:val="a"/>
    <w:autoRedefine/>
    <w:uiPriority w:val="99"/>
    <w:rsid w:val="00005B46"/>
    <w:pPr>
      <w:ind w:left="1400"/>
    </w:pPr>
    <w:rPr>
      <w:rFonts w:ascii="Calibri" w:hAnsi="Calibri"/>
    </w:rPr>
  </w:style>
  <w:style w:type="paragraph" w:styleId="23">
    <w:name w:val="index 2"/>
    <w:basedOn w:val="a"/>
    <w:next w:val="a"/>
    <w:autoRedefine/>
    <w:uiPriority w:val="99"/>
    <w:rsid w:val="00005B46"/>
    <w:pPr>
      <w:ind w:left="400" w:hanging="200"/>
    </w:pPr>
    <w:rPr>
      <w:rFonts w:ascii="Calibri" w:hAnsi="Calibri"/>
      <w:sz w:val="18"/>
      <w:szCs w:val="18"/>
    </w:rPr>
  </w:style>
  <w:style w:type="paragraph" w:styleId="32">
    <w:name w:val="index 3"/>
    <w:basedOn w:val="a"/>
    <w:next w:val="a"/>
    <w:autoRedefine/>
    <w:uiPriority w:val="99"/>
    <w:rsid w:val="00005B46"/>
    <w:pPr>
      <w:ind w:left="600" w:hanging="200"/>
    </w:pPr>
    <w:rPr>
      <w:rFonts w:ascii="Calibri" w:hAnsi="Calibri"/>
      <w:sz w:val="18"/>
      <w:szCs w:val="18"/>
    </w:rPr>
  </w:style>
  <w:style w:type="paragraph" w:styleId="41">
    <w:name w:val="index 4"/>
    <w:basedOn w:val="a"/>
    <w:next w:val="a"/>
    <w:autoRedefine/>
    <w:uiPriority w:val="99"/>
    <w:rsid w:val="00005B46"/>
    <w:pPr>
      <w:ind w:left="800" w:hanging="200"/>
    </w:pPr>
    <w:rPr>
      <w:rFonts w:ascii="Calibri" w:hAnsi="Calibri"/>
      <w:sz w:val="18"/>
      <w:szCs w:val="18"/>
    </w:rPr>
  </w:style>
  <w:style w:type="paragraph" w:styleId="51">
    <w:name w:val="index 5"/>
    <w:basedOn w:val="a"/>
    <w:next w:val="a"/>
    <w:autoRedefine/>
    <w:uiPriority w:val="99"/>
    <w:rsid w:val="00005B46"/>
    <w:pPr>
      <w:ind w:left="1000" w:hanging="200"/>
    </w:pPr>
    <w:rPr>
      <w:rFonts w:ascii="Calibri" w:hAnsi="Calibri"/>
      <w:sz w:val="18"/>
      <w:szCs w:val="18"/>
    </w:rPr>
  </w:style>
  <w:style w:type="paragraph" w:styleId="61">
    <w:name w:val="index 6"/>
    <w:basedOn w:val="a"/>
    <w:next w:val="a"/>
    <w:autoRedefine/>
    <w:uiPriority w:val="99"/>
    <w:rsid w:val="00005B46"/>
    <w:pPr>
      <w:ind w:left="1200" w:hanging="200"/>
    </w:pPr>
    <w:rPr>
      <w:rFonts w:ascii="Calibri" w:hAnsi="Calibri"/>
      <w:sz w:val="18"/>
      <w:szCs w:val="18"/>
    </w:rPr>
  </w:style>
  <w:style w:type="paragraph" w:styleId="71">
    <w:name w:val="index 7"/>
    <w:basedOn w:val="a"/>
    <w:next w:val="a"/>
    <w:autoRedefine/>
    <w:uiPriority w:val="99"/>
    <w:rsid w:val="00005B46"/>
    <w:pPr>
      <w:ind w:left="1400" w:hanging="200"/>
    </w:pPr>
    <w:rPr>
      <w:rFonts w:ascii="Calibri" w:hAnsi="Calibri"/>
      <w:sz w:val="18"/>
      <w:szCs w:val="18"/>
    </w:rPr>
  </w:style>
  <w:style w:type="paragraph" w:styleId="81">
    <w:name w:val="index 8"/>
    <w:basedOn w:val="a"/>
    <w:next w:val="a"/>
    <w:autoRedefine/>
    <w:uiPriority w:val="99"/>
    <w:rsid w:val="00005B46"/>
    <w:pPr>
      <w:ind w:left="1600" w:hanging="200"/>
    </w:pPr>
    <w:rPr>
      <w:rFonts w:ascii="Calibri" w:hAnsi="Calibri"/>
      <w:sz w:val="18"/>
      <w:szCs w:val="18"/>
    </w:rPr>
  </w:style>
  <w:style w:type="paragraph" w:styleId="91">
    <w:name w:val="index 9"/>
    <w:basedOn w:val="a"/>
    <w:next w:val="a"/>
    <w:autoRedefine/>
    <w:uiPriority w:val="99"/>
    <w:rsid w:val="00005B46"/>
    <w:pPr>
      <w:ind w:left="1800" w:hanging="200"/>
    </w:pPr>
    <w:rPr>
      <w:rFonts w:ascii="Calibri" w:hAnsi="Calibri"/>
      <w:sz w:val="18"/>
      <w:szCs w:val="18"/>
    </w:rPr>
  </w:style>
  <w:style w:type="paragraph" w:styleId="af7">
    <w:name w:val="index heading"/>
    <w:basedOn w:val="a"/>
    <w:next w:val="11"/>
    <w:uiPriority w:val="99"/>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a"/>
    <w:uiPriority w:val="99"/>
    <w:rsid w:val="00920163"/>
  </w:style>
  <w:style w:type="character" w:customStyle="1" w:styleId="Chara">
    <w:name w:val="Κείμενο σημείωσης τέλους Char"/>
    <w:link w:val="af8"/>
    <w:uiPriority w:val="99"/>
    <w:locked/>
    <w:rsid w:val="00920163"/>
    <w:rPr>
      <w:rFonts w:cs="Times New Roman"/>
    </w:rPr>
  </w:style>
  <w:style w:type="character" w:styleId="af9">
    <w:name w:val="endnote reference"/>
    <w:uiPriority w:val="99"/>
    <w:rsid w:val="00920163"/>
    <w:rPr>
      <w:rFonts w:cs="Times New Roman"/>
      <w:vertAlign w:val="superscript"/>
    </w:rPr>
  </w:style>
  <w:style w:type="paragraph" w:customStyle="1" w:styleId="ListParagraph2">
    <w:name w:val="List Paragraph2"/>
    <w:basedOn w:val="a"/>
    <w:uiPriority w:val="99"/>
    <w:rsid w:val="001B41B9"/>
    <w:pPr>
      <w:ind w:left="720"/>
      <w:contextualSpacing/>
    </w:pPr>
  </w:style>
  <w:style w:type="paragraph" w:customStyle="1" w:styleId="CharCharCharChar1">
    <w:name w:val="Char Char Char Char1"/>
    <w:basedOn w:val="a"/>
    <w:uiPriority w:val="99"/>
    <w:rsid w:val="00E36162"/>
    <w:pPr>
      <w:spacing w:after="160" w:line="240" w:lineRule="exact"/>
    </w:pPr>
    <w:rPr>
      <w:rFonts w:ascii="Verdana" w:hAnsi="Verdana"/>
      <w:lang w:val="en-US" w:eastAsia="en-US"/>
    </w:rPr>
  </w:style>
  <w:style w:type="paragraph" w:customStyle="1" w:styleId="Char10">
    <w:name w:val="Char1"/>
    <w:basedOn w:val="a"/>
    <w:uiPriority w:val="99"/>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uiPriority w:val="99"/>
    <w:rsid w:val="00AC3873"/>
    <w:pPr>
      <w:tabs>
        <w:tab w:val="num" w:pos="720"/>
      </w:tabs>
      <w:spacing w:after="160" w:line="240" w:lineRule="exact"/>
    </w:pPr>
    <w:rPr>
      <w:rFonts w:ascii="Verdana" w:hAnsi="Verdana"/>
      <w:lang w:val="en-US" w:eastAsia="en-US"/>
    </w:rPr>
  </w:style>
  <w:style w:type="paragraph" w:customStyle="1" w:styleId="Heading1a">
    <w:name w:val="Heading 1a"/>
    <w:basedOn w:val="1"/>
    <w:uiPriority w:val="99"/>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uiPriority w:val="99"/>
    <w:rsid w:val="0000126B"/>
    <w:rPr>
      <w:b/>
      <w:sz w:val="24"/>
      <w:lang w:eastAsia="ar-SA" w:bidi="ar-SA"/>
    </w:rPr>
  </w:style>
  <w:style w:type="paragraph" w:styleId="afb">
    <w:name w:val="TOC Heading"/>
    <w:basedOn w:val="1"/>
    <w:next w:val="a"/>
    <w:uiPriority w:val="99"/>
    <w:qFormat/>
    <w:rsid w:val="00F34A3F"/>
    <w:pPr>
      <w:keepLines/>
      <w:spacing w:before="480" w:line="276" w:lineRule="auto"/>
      <w:jc w:val="left"/>
      <w:outlineLvl w:val="9"/>
    </w:pPr>
    <w:rPr>
      <w:rFonts w:ascii="Cambria" w:hAnsi="Cambria" w:cs="Times New Roman"/>
      <w:color w:val="365F91"/>
      <w:sz w:val="28"/>
      <w:szCs w:val="28"/>
    </w:rPr>
  </w:style>
  <w:style w:type="paragraph" w:customStyle="1" w:styleId="CharCharCharChar">
    <w:name w:val="Char Char Char Char"/>
    <w:basedOn w:val="a"/>
    <w:uiPriority w:val="99"/>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uiPriority w:val="99"/>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uiPriority w:val="99"/>
    <w:rsid w:val="00202E32"/>
    <w:pPr>
      <w:spacing w:after="160" w:line="240" w:lineRule="exact"/>
      <w:ind w:firstLine="357"/>
      <w:jc w:val="both"/>
    </w:pPr>
    <w:rPr>
      <w:rFonts w:ascii="Verdana" w:hAnsi="Verdana"/>
      <w:lang w:val="en-US" w:eastAsia="en-US"/>
    </w:rPr>
  </w:style>
  <w:style w:type="paragraph" w:customStyle="1" w:styleId="CharChar1">
    <w:name w:val="Char Char1"/>
    <w:basedOn w:val="a"/>
    <w:uiPriority w:val="99"/>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uiPriority w:val="99"/>
    <w:rsid w:val="00202E32"/>
    <w:pPr>
      <w:spacing w:after="160" w:line="240" w:lineRule="exact"/>
      <w:ind w:firstLine="357"/>
      <w:jc w:val="both"/>
    </w:pPr>
    <w:rPr>
      <w:rFonts w:ascii="Arial" w:hAnsi="Arial"/>
      <w:sz w:val="22"/>
      <w:lang w:val="en-US" w:eastAsia="en-US"/>
    </w:rPr>
  </w:style>
  <w:style w:type="character" w:customStyle="1" w:styleId="CharChar">
    <w:name w:val="Char Char"/>
    <w:uiPriority w:val="99"/>
    <w:locked/>
    <w:rsid w:val="00202E32"/>
    <w:rPr>
      <w:b/>
      <w:sz w:val="24"/>
      <w:lang w:val="el-GR" w:eastAsia="en-US"/>
    </w:rPr>
  </w:style>
  <w:style w:type="character" w:customStyle="1" w:styleId="st">
    <w:name w:val="st"/>
    <w:uiPriority w:val="99"/>
    <w:rsid w:val="00202E32"/>
    <w:rPr>
      <w:rFonts w:cs="Times New Roman"/>
    </w:rPr>
  </w:style>
  <w:style w:type="character" w:customStyle="1" w:styleId="CharChar3">
    <w:name w:val="Char Char3"/>
    <w:uiPriority w:val="99"/>
    <w:rsid w:val="002A6E2A"/>
    <w:rPr>
      <w:b/>
      <w:sz w:val="24"/>
      <w:lang w:val="el-G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39"/>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iPriority="0"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
    <w:name w:val="Normal"/>
    <w:qFormat/>
    <w:rsid w:val="00EF2E42"/>
  </w:style>
  <w:style w:type="paragraph" w:styleId="1">
    <w:name w:val="heading 1"/>
    <w:basedOn w:val="a"/>
    <w:next w:val="a"/>
    <w:link w:val="1Char"/>
    <w:uiPriority w:val="99"/>
    <w:qFormat/>
    <w:rsid w:val="00F85D91"/>
    <w:pPr>
      <w:keepNext/>
      <w:jc w:val="center"/>
      <w:outlineLvl w:val="0"/>
    </w:pPr>
    <w:rPr>
      <w:rFonts w:ascii="Arial" w:hAnsi="Arial" w:cs="Arial"/>
      <w:b/>
      <w:bCs/>
      <w:sz w:val="22"/>
      <w:szCs w:val="22"/>
    </w:rPr>
  </w:style>
  <w:style w:type="paragraph" w:styleId="2">
    <w:name w:val="heading 2"/>
    <w:basedOn w:val="a"/>
    <w:next w:val="a"/>
    <w:link w:val="2Char"/>
    <w:uiPriority w:val="99"/>
    <w:qFormat/>
    <w:rsid w:val="00F85D91"/>
    <w:pPr>
      <w:keepNext/>
      <w:spacing w:before="240" w:after="60"/>
      <w:outlineLvl w:val="1"/>
    </w:pPr>
    <w:rPr>
      <w:rFonts w:ascii="Arial" w:hAnsi="Arial"/>
      <w:b/>
      <w:bCs/>
      <w:i/>
      <w:iCs/>
      <w:sz w:val="28"/>
      <w:szCs w:val="28"/>
    </w:rPr>
  </w:style>
  <w:style w:type="paragraph" w:styleId="3">
    <w:name w:val="heading 3"/>
    <w:basedOn w:val="a"/>
    <w:next w:val="a"/>
    <w:link w:val="3Char"/>
    <w:uiPriority w:val="99"/>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uiPriority w:val="99"/>
    <w:qFormat/>
    <w:rsid w:val="00F85D91"/>
    <w:pPr>
      <w:keepNext/>
      <w:outlineLvl w:val="3"/>
    </w:pPr>
    <w:rPr>
      <w:rFonts w:ascii="Arial" w:hAnsi="Arial"/>
      <w:sz w:val="24"/>
      <w:szCs w:val="24"/>
    </w:rPr>
  </w:style>
  <w:style w:type="paragraph" w:styleId="5">
    <w:name w:val="heading 5"/>
    <w:basedOn w:val="a"/>
    <w:next w:val="a"/>
    <w:link w:val="5Char"/>
    <w:uiPriority w:val="99"/>
    <w:qFormat/>
    <w:rsid w:val="00F85D91"/>
    <w:pPr>
      <w:spacing w:before="240" w:after="60"/>
      <w:outlineLvl w:val="4"/>
    </w:pPr>
    <w:rPr>
      <w:b/>
      <w:bCs/>
      <w:i/>
      <w:iCs/>
      <w:sz w:val="26"/>
      <w:szCs w:val="26"/>
    </w:rPr>
  </w:style>
  <w:style w:type="paragraph" w:styleId="6">
    <w:name w:val="heading 6"/>
    <w:basedOn w:val="a"/>
    <w:next w:val="a"/>
    <w:link w:val="6Char"/>
    <w:uiPriority w:val="99"/>
    <w:qFormat/>
    <w:rsid w:val="00F85D91"/>
    <w:pPr>
      <w:spacing w:before="240" w:after="60"/>
      <w:outlineLvl w:val="5"/>
    </w:pPr>
    <w:rPr>
      <w:b/>
      <w:bCs/>
      <w:sz w:val="22"/>
      <w:szCs w:val="22"/>
    </w:rPr>
  </w:style>
  <w:style w:type="paragraph" w:styleId="7">
    <w:name w:val="heading 7"/>
    <w:basedOn w:val="a"/>
    <w:next w:val="a"/>
    <w:link w:val="7Char"/>
    <w:uiPriority w:val="99"/>
    <w:qFormat/>
    <w:rsid w:val="00F85D91"/>
    <w:pPr>
      <w:spacing w:before="240" w:after="60"/>
      <w:outlineLvl w:val="6"/>
    </w:pPr>
    <w:rPr>
      <w:sz w:val="24"/>
      <w:szCs w:val="24"/>
    </w:rPr>
  </w:style>
  <w:style w:type="paragraph" w:styleId="8">
    <w:name w:val="heading 8"/>
    <w:basedOn w:val="a"/>
    <w:next w:val="a"/>
    <w:link w:val="8Char"/>
    <w:uiPriority w:val="99"/>
    <w:qFormat/>
    <w:rsid w:val="00C64B73"/>
    <w:pPr>
      <w:spacing w:before="240" w:after="60"/>
      <w:outlineLvl w:val="7"/>
    </w:pPr>
    <w:rPr>
      <w:i/>
      <w:iCs/>
      <w:sz w:val="24"/>
      <w:szCs w:val="24"/>
    </w:rPr>
  </w:style>
  <w:style w:type="paragraph" w:styleId="9">
    <w:name w:val="heading 9"/>
    <w:basedOn w:val="a"/>
    <w:next w:val="a"/>
    <w:link w:val="9Char"/>
    <w:uiPriority w:val="99"/>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9"/>
    <w:locked/>
    <w:rsid w:val="00F85D91"/>
    <w:rPr>
      <w:rFonts w:ascii="Arial" w:hAnsi="Arial" w:cs="Times New Roman"/>
      <w:b/>
      <w:sz w:val="22"/>
      <w:lang w:val="el-GR" w:eastAsia="el-GR"/>
    </w:rPr>
  </w:style>
  <w:style w:type="character" w:customStyle="1" w:styleId="2Char">
    <w:name w:val="Επικεφαλίδα 2 Char"/>
    <w:link w:val="2"/>
    <w:uiPriority w:val="99"/>
    <w:locked/>
    <w:rsid w:val="00294D5E"/>
    <w:rPr>
      <w:rFonts w:ascii="Arial" w:hAnsi="Arial" w:cs="Times New Roman"/>
      <w:b/>
      <w:i/>
      <w:sz w:val="28"/>
    </w:rPr>
  </w:style>
  <w:style w:type="character" w:customStyle="1" w:styleId="3Char">
    <w:name w:val="Επικεφαλίδα 3 Char"/>
    <w:link w:val="3"/>
    <w:uiPriority w:val="99"/>
    <w:semiHidden/>
    <w:locked/>
    <w:rsid w:val="000A31B7"/>
    <w:rPr>
      <w:rFonts w:ascii="Cambria" w:hAnsi="Cambria" w:cs="Times New Roman"/>
      <w:b/>
      <w:bCs/>
      <w:sz w:val="26"/>
      <w:szCs w:val="26"/>
    </w:rPr>
  </w:style>
  <w:style w:type="character" w:customStyle="1" w:styleId="4Char">
    <w:name w:val="Επικεφαλίδα 4 Char"/>
    <w:link w:val="4"/>
    <w:uiPriority w:val="99"/>
    <w:locked/>
    <w:rsid w:val="0014597F"/>
    <w:rPr>
      <w:rFonts w:ascii="Arial" w:hAnsi="Arial" w:cs="Times New Roman"/>
      <w:sz w:val="24"/>
    </w:rPr>
  </w:style>
  <w:style w:type="character" w:customStyle="1" w:styleId="5Char">
    <w:name w:val="Επικεφαλίδα 5 Char"/>
    <w:link w:val="5"/>
    <w:uiPriority w:val="99"/>
    <w:semiHidden/>
    <w:locked/>
    <w:rsid w:val="000A31B7"/>
    <w:rPr>
      <w:rFonts w:ascii="Calibri" w:hAnsi="Calibri" w:cs="Times New Roman"/>
      <w:b/>
      <w:bCs/>
      <w:i/>
      <w:iCs/>
      <w:sz w:val="26"/>
      <w:szCs w:val="26"/>
    </w:rPr>
  </w:style>
  <w:style w:type="character" w:customStyle="1" w:styleId="6Char">
    <w:name w:val="Επικεφαλίδα 6 Char"/>
    <w:link w:val="6"/>
    <w:uiPriority w:val="99"/>
    <w:semiHidden/>
    <w:locked/>
    <w:rsid w:val="000A31B7"/>
    <w:rPr>
      <w:rFonts w:ascii="Calibri" w:hAnsi="Calibri" w:cs="Times New Roman"/>
      <w:b/>
      <w:bCs/>
    </w:rPr>
  </w:style>
  <w:style w:type="character" w:customStyle="1" w:styleId="7Char">
    <w:name w:val="Επικεφαλίδα 7 Char"/>
    <w:link w:val="7"/>
    <w:uiPriority w:val="99"/>
    <w:semiHidden/>
    <w:locked/>
    <w:rsid w:val="000A31B7"/>
    <w:rPr>
      <w:rFonts w:ascii="Calibri" w:hAnsi="Calibri" w:cs="Times New Roman"/>
      <w:sz w:val="24"/>
      <w:szCs w:val="24"/>
    </w:rPr>
  </w:style>
  <w:style w:type="character" w:customStyle="1" w:styleId="8Char">
    <w:name w:val="Επικεφαλίδα 8 Char"/>
    <w:link w:val="8"/>
    <w:uiPriority w:val="99"/>
    <w:locked/>
    <w:rsid w:val="00C64B73"/>
    <w:rPr>
      <w:rFonts w:cs="Times New Roman"/>
      <w:i/>
      <w:sz w:val="24"/>
    </w:rPr>
  </w:style>
  <w:style w:type="character" w:customStyle="1" w:styleId="9Char">
    <w:name w:val="Επικεφαλίδα 9 Char"/>
    <w:link w:val="9"/>
    <w:uiPriority w:val="99"/>
    <w:semiHidden/>
    <w:locked/>
    <w:rsid w:val="000A31B7"/>
    <w:rPr>
      <w:rFonts w:ascii="Cambria" w:hAnsi="Cambria" w:cs="Times New Roman"/>
    </w:rPr>
  </w:style>
  <w:style w:type="character" w:styleId="-">
    <w:name w:val="Hyperlink"/>
    <w:uiPriority w:val="99"/>
    <w:rsid w:val="00332711"/>
    <w:rPr>
      <w:rFonts w:cs="Times New Roman"/>
      <w:color w:val="0000FF"/>
      <w:u w:val="single"/>
    </w:rPr>
  </w:style>
  <w:style w:type="paragraph" w:styleId="a3">
    <w:name w:val="Title"/>
    <w:basedOn w:val="a"/>
    <w:link w:val="Char"/>
    <w:uiPriority w:val="99"/>
    <w:qFormat/>
    <w:rsid w:val="00332711"/>
    <w:pPr>
      <w:jc w:val="center"/>
    </w:pPr>
    <w:rPr>
      <w:b/>
      <w:bCs/>
      <w:sz w:val="24"/>
      <w:lang w:eastAsia="en-US"/>
    </w:rPr>
  </w:style>
  <w:style w:type="character" w:customStyle="1" w:styleId="Char">
    <w:name w:val="Τίτλος Char"/>
    <w:link w:val="a3"/>
    <w:uiPriority w:val="99"/>
    <w:locked/>
    <w:rsid w:val="00821F19"/>
    <w:rPr>
      <w:rFonts w:cs="Times New Roman"/>
      <w:b/>
      <w:sz w:val="24"/>
      <w:lang w:eastAsia="en-US"/>
    </w:rPr>
  </w:style>
  <w:style w:type="paragraph" w:styleId="a4">
    <w:name w:val="Balloon Text"/>
    <w:basedOn w:val="a"/>
    <w:link w:val="Char0"/>
    <w:uiPriority w:val="99"/>
    <w:semiHidden/>
    <w:rsid w:val="00332711"/>
    <w:rPr>
      <w:rFonts w:ascii="Tahoma" w:hAnsi="Tahoma" w:cs="Tahoma"/>
      <w:sz w:val="16"/>
      <w:szCs w:val="16"/>
    </w:rPr>
  </w:style>
  <w:style w:type="character" w:customStyle="1" w:styleId="Char0">
    <w:name w:val="Κείμενο πλαισίου Char"/>
    <w:link w:val="a4"/>
    <w:uiPriority w:val="99"/>
    <w:semiHidden/>
    <w:locked/>
    <w:rsid w:val="000A31B7"/>
    <w:rPr>
      <w:rFonts w:cs="Times New Roman"/>
      <w:sz w:val="2"/>
    </w:rPr>
  </w:style>
  <w:style w:type="paragraph" w:styleId="a5">
    <w:name w:val="footer"/>
    <w:aliases w:val="ft,_?p?s???d?"/>
    <w:basedOn w:val="a"/>
    <w:link w:val="Char1"/>
    <w:uiPriority w:val="99"/>
    <w:rsid w:val="00885331"/>
    <w:pPr>
      <w:tabs>
        <w:tab w:val="center" w:pos="4153"/>
        <w:tab w:val="right" w:pos="8306"/>
      </w:tabs>
    </w:pPr>
  </w:style>
  <w:style w:type="character" w:customStyle="1" w:styleId="Char1">
    <w:name w:val="Υποσέλιδο Char"/>
    <w:aliases w:val="ft Char,_?p?s???d? Char"/>
    <w:link w:val="a5"/>
    <w:uiPriority w:val="99"/>
    <w:locked/>
    <w:rsid w:val="00F85D91"/>
    <w:rPr>
      <w:rFonts w:cs="Times New Roman"/>
      <w:lang w:val="el-GR" w:eastAsia="el-GR"/>
    </w:rPr>
  </w:style>
  <w:style w:type="paragraph" w:styleId="20">
    <w:name w:val="Body Text Indent 2"/>
    <w:basedOn w:val="a"/>
    <w:link w:val="2Char0"/>
    <w:uiPriority w:val="99"/>
    <w:rsid w:val="00885331"/>
    <w:pPr>
      <w:spacing w:line="360" w:lineRule="auto"/>
      <w:ind w:firstLine="360"/>
      <w:jc w:val="both"/>
    </w:pPr>
    <w:rPr>
      <w:sz w:val="24"/>
    </w:rPr>
  </w:style>
  <w:style w:type="character" w:customStyle="1" w:styleId="2Char0">
    <w:name w:val="Σώμα κείμενου με εσοχή 2 Char"/>
    <w:link w:val="20"/>
    <w:uiPriority w:val="99"/>
    <w:semiHidden/>
    <w:locked/>
    <w:rsid w:val="000A31B7"/>
    <w:rPr>
      <w:rFonts w:cs="Times New Roman"/>
      <w:sz w:val="20"/>
      <w:szCs w:val="20"/>
    </w:rPr>
  </w:style>
  <w:style w:type="paragraph" w:styleId="30">
    <w:name w:val="Body Text 3"/>
    <w:basedOn w:val="a"/>
    <w:link w:val="3Char0"/>
    <w:uiPriority w:val="99"/>
    <w:rsid w:val="00097013"/>
    <w:pPr>
      <w:spacing w:after="120"/>
    </w:pPr>
    <w:rPr>
      <w:sz w:val="16"/>
      <w:szCs w:val="16"/>
    </w:rPr>
  </w:style>
  <w:style w:type="character" w:customStyle="1" w:styleId="3Char0">
    <w:name w:val="Σώμα κείμενου 3 Char"/>
    <w:link w:val="30"/>
    <w:uiPriority w:val="99"/>
    <w:semiHidden/>
    <w:locked/>
    <w:rsid w:val="000A31B7"/>
    <w:rPr>
      <w:rFonts w:cs="Times New Roman"/>
      <w:sz w:val="16"/>
      <w:szCs w:val="16"/>
    </w:rPr>
  </w:style>
  <w:style w:type="paragraph" w:customStyle="1" w:styleId="Aaoeeu">
    <w:name w:val="Aaoeeu"/>
    <w:uiPriority w:val="99"/>
    <w:rsid w:val="00D55149"/>
    <w:pPr>
      <w:widowControl w:val="0"/>
    </w:pPr>
    <w:rPr>
      <w:lang w:eastAsia="en-US"/>
    </w:rPr>
  </w:style>
  <w:style w:type="paragraph" w:styleId="a6">
    <w:name w:val="Body Text"/>
    <w:basedOn w:val="a"/>
    <w:link w:val="Char2"/>
    <w:uiPriority w:val="99"/>
    <w:rsid w:val="00D55149"/>
    <w:pPr>
      <w:spacing w:after="120"/>
    </w:pPr>
  </w:style>
  <w:style w:type="character" w:customStyle="1" w:styleId="Char2">
    <w:name w:val="Σώμα κειμένου Char"/>
    <w:link w:val="a6"/>
    <w:uiPriority w:val="99"/>
    <w:locked/>
    <w:rsid w:val="0039600C"/>
    <w:rPr>
      <w:rFonts w:cs="Times New Roman"/>
    </w:rPr>
  </w:style>
  <w:style w:type="paragraph" w:customStyle="1" w:styleId="BodyText21">
    <w:name w:val="Body Text 21"/>
    <w:basedOn w:val="a"/>
    <w:uiPriority w:val="99"/>
    <w:rsid w:val="00FF5E67"/>
    <w:pPr>
      <w:spacing w:line="360" w:lineRule="auto"/>
      <w:jc w:val="both"/>
    </w:pPr>
    <w:rPr>
      <w:sz w:val="24"/>
    </w:rPr>
  </w:style>
  <w:style w:type="table" w:styleId="a7">
    <w:name w:val="Table Grid"/>
    <w:basedOn w:val="a1"/>
    <w:uiPriority w:val="99"/>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1"/>
    <w:uiPriority w:val="99"/>
    <w:rsid w:val="00D57FAC"/>
    <w:pPr>
      <w:spacing w:after="120" w:line="480" w:lineRule="auto"/>
    </w:pPr>
  </w:style>
  <w:style w:type="character" w:customStyle="1" w:styleId="2Char1">
    <w:name w:val="Σώμα κείμενου 2 Char"/>
    <w:link w:val="21"/>
    <w:uiPriority w:val="99"/>
    <w:locked/>
    <w:rsid w:val="0039600C"/>
    <w:rPr>
      <w:rFonts w:cs="Times New Roman"/>
    </w:rPr>
  </w:style>
  <w:style w:type="character" w:styleId="a8">
    <w:name w:val="page number"/>
    <w:uiPriority w:val="99"/>
    <w:rsid w:val="007342F8"/>
    <w:rPr>
      <w:rFonts w:cs="Times New Roman"/>
    </w:rPr>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uiPriority w:val="99"/>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uiPriority w:val="99"/>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uiPriority w:val="99"/>
    <w:rsid w:val="004D6251"/>
    <w:pPr>
      <w:spacing w:after="160" w:line="240" w:lineRule="exact"/>
    </w:pPr>
    <w:rPr>
      <w:rFonts w:ascii="Verdana" w:hAnsi="Verdana"/>
      <w:lang w:val="en-US" w:eastAsia="en-US"/>
    </w:rPr>
  </w:style>
  <w:style w:type="paragraph" w:customStyle="1" w:styleId="CharCharChar">
    <w:name w:val="Char Char Char"/>
    <w:basedOn w:val="a"/>
    <w:uiPriority w:val="99"/>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uiPriority w:val="99"/>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uiPriority w:val="99"/>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uiPriority w:val="99"/>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uiPriority w:val="99"/>
    <w:locked/>
    <w:rsid w:val="00DD26A4"/>
    <w:rPr>
      <w:rFonts w:ascii="Verdana" w:eastAsia="Arial Unicode MS" w:hAnsi="Verdana" w:cs="Times New Roman"/>
      <w:color w:val="000000"/>
      <w:sz w:val="13"/>
      <w:lang w:val="en-GB" w:eastAsia="en-US"/>
    </w:rPr>
  </w:style>
  <w:style w:type="paragraph" w:styleId="a9">
    <w:name w:val="header"/>
    <w:aliases w:val="hd"/>
    <w:basedOn w:val="a"/>
    <w:link w:val="Char3"/>
    <w:rsid w:val="007F4ABF"/>
    <w:pPr>
      <w:tabs>
        <w:tab w:val="center" w:pos="4153"/>
        <w:tab w:val="right" w:pos="8306"/>
      </w:tabs>
    </w:pPr>
  </w:style>
  <w:style w:type="character" w:customStyle="1" w:styleId="Char3">
    <w:name w:val="Κεφαλίδα Char"/>
    <w:aliases w:val="hd Char"/>
    <w:link w:val="a9"/>
    <w:locked/>
    <w:rsid w:val="0039600C"/>
    <w:rPr>
      <w:rFonts w:cs="Times New Roman"/>
    </w:rPr>
  </w:style>
  <w:style w:type="character" w:styleId="aa">
    <w:name w:val="annotation reference"/>
    <w:uiPriority w:val="99"/>
    <w:semiHidden/>
    <w:rsid w:val="0060332E"/>
    <w:rPr>
      <w:rFonts w:cs="Times New Roman"/>
      <w:sz w:val="16"/>
    </w:rPr>
  </w:style>
  <w:style w:type="paragraph" w:styleId="ab">
    <w:name w:val="annotation text"/>
    <w:basedOn w:val="a"/>
    <w:link w:val="Char4"/>
    <w:uiPriority w:val="99"/>
    <w:semiHidden/>
    <w:rsid w:val="0060332E"/>
  </w:style>
  <w:style w:type="character" w:customStyle="1" w:styleId="Char4">
    <w:name w:val="Κείμενο σχολίου Char"/>
    <w:link w:val="ab"/>
    <w:uiPriority w:val="99"/>
    <w:semiHidden/>
    <w:locked/>
    <w:rsid w:val="000A31B7"/>
    <w:rPr>
      <w:rFonts w:cs="Times New Roman"/>
      <w:sz w:val="20"/>
      <w:szCs w:val="20"/>
    </w:rPr>
  </w:style>
  <w:style w:type="paragraph" w:styleId="ac">
    <w:name w:val="annotation subject"/>
    <w:basedOn w:val="ab"/>
    <w:next w:val="ab"/>
    <w:link w:val="Char5"/>
    <w:uiPriority w:val="99"/>
    <w:semiHidden/>
    <w:rsid w:val="0060332E"/>
    <w:rPr>
      <w:b/>
      <w:bCs/>
    </w:rPr>
  </w:style>
  <w:style w:type="character" w:customStyle="1" w:styleId="Char5">
    <w:name w:val="Θέμα σχολίου Char"/>
    <w:link w:val="ac"/>
    <w:uiPriority w:val="99"/>
    <w:semiHidden/>
    <w:locked/>
    <w:rsid w:val="000A31B7"/>
    <w:rPr>
      <w:rFonts w:cs="Times New Roman"/>
      <w:b/>
      <w:bCs/>
      <w:sz w:val="20"/>
      <w:szCs w:val="20"/>
    </w:rPr>
  </w:style>
  <w:style w:type="character" w:styleId="ad">
    <w:name w:val="Strong"/>
    <w:uiPriority w:val="99"/>
    <w:qFormat/>
    <w:rsid w:val="00392D70"/>
    <w:rPr>
      <w:rFonts w:cs="Times New Roman"/>
      <w:b/>
    </w:rPr>
  </w:style>
  <w:style w:type="paragraph" w:customStyle="1" w:styleId="CharCharCharCharCharChar">
    <w:name w:val="Char Char Char Char Char Char"/>
    <w:basedOn w:val="a"/>
    <w:uiPriority w:val="99"/>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uiPriority w:val="99"/>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uiPriority w:val="99"/>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uiPriority w:val="99"/>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uiPriority w:val="99"/>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uiPriority w:val="99"/>
    <w:rsid w:val="00F85D91"/>
    <w:pPr>
      <w:spacing w:after="160" w:line="240" w:lineRule="exact"/>
    </w:pPr>
    <w:rPr>
      <w:rFonts w:ascii="Verdana" w:hAnsi="Verdana"/>
      <w:lang w:val="en-US" w:eastAsia="en-US"/>
    </w:rPr>
  </w:style>
  <w:style w:type="paragraph" w:styleId="10">
    <w:name w:val="toc 1"/>
    <w:basedOn w:val="a"/>
    <w:next w:val="a"/>
    <w:autoRedefine/>
    <w:uiPriority w:val="39"/>
    <w:rsid w:val="002B3321"/>
    <w:pPr>
      <w:tabs>
        <w:tab w:val="left" w:pos="426"/>
        <w:tab w:val="right" w:leader="dot" w:pos="8931"/>
      </w:tabs>
      <w:spacing w:before="240" w:line="276" w:lineRule="auto"/>
    </w:pPr>
    <w:rPr>
      <w:rFonts w:ascii="Calibri" w:hAnsi="Calibri"/>
      <w:b/>
      <w:bCs/>
      <w:caps/>
      <w:sz w:val="22"/>
      <w:szCs w:val="22"/>
    </w:rPr>
  </w:style>
  <w:style w:type="paragraph" w:styleId="22">
    <w:name w:val="toc 2"/>
    <w:basedOn w:val="a"/>
    <w:next w:val="a"/>
    <w:autoRedefine/>
    <w:uiPriority w:val="39"/>
    <w:rsid w:val="00450F15"/>
    <w:pPr>
      <w:tabs>
        <w:tab w:val="left" w:pos="426"/>
        <w:tab w:val="right" w:leader="dot" w:pos="8931"/>
      </w:tabs>
      <w:spacing w:before="240"/>
    </w:pPr>
    <w:rPr>
      <w:rFonts w:ascii="Calibri" w:hAnsi="Calibri"/>
      <w:b/>
      <w:bCs/>
    </w:rPr>
  </w:style>
  <w:style w:type="paragraph" w:customStyle="1" w:styleId="MyStyle">
    <w:name w:val="MyStyle"/>
    <w:basedOn w:val="a"/>
    <w:uiPriority w:val="99"/>
    <w:rsid w:val="00F85D91"/>
    <w:pPr>
      <w:numPr>
        <w:numId w:val="3"/>
      </w:numPr>
    </w:pPr>
  </w:style>
  <w:style w:type="paragraph" w:customStyle="1" w:styleId="CharCharCharCharCharCharCharCharCharCharCharCharChar">
    <w:name w:val="Char Char Char Char Char Char Char Char Char Char Char Char Char"/>
    <w:basedOn w:val="a"/>
    <w:uiPriority w:val="99"/>
    <w:rsid w:val="00F85D91"/>
    <w:pPr>
      <w:spacing w:after="160" w:line="240" w:lineRule="exact"/>
    </w:pPr>
    <w:rPr>
      <w:rFonts w:ascii="Verdana" w:hAnsi="Verdana"/>
      <w:lang w:val="en-US" w:eastAsia="en-US"/>
    </w:rPr>
  </w:style>
  <w:style w:type="paragraph" w:customStyle="1" w:styleId="Char6">
    <w:name w:val="Char"/>
    <w:basedOn w:val="a"/>
    <w:uiPriority w:val="99"/>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uiPriority w:val="99"/>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uiPriority w:val="99"/>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uiPriority w:val="99"/>
    <w:rsid w:val="00F85D91"/>
    <w:pPr>
      <w:spacing w:after="160" w:line="240" w:lineRule="exact"/>
    </w:pPr>
    <w:rPr>
      <w:rFonts w:ascii="Tahoma" w:hAnsi="Tahoma"/>
      <w:lang w:val="en-US" w:eastAsia="en-US"/>
    </w:rPr>
  </w:style>
  <w:style w:type="paragraph" w:customStyle="1" w:styleId="ae">
    <w:name w:val="Κεφάλαιο"/>
    <w:basedOn w:val="2"/>
    <w:next w:val="af"/>
    <w:uiPriority w:val="99"/>
    <w:rsid w:val="00F85D91"/>
    <w:pPr>
      <w:tabs>
        <w:tab w:val="num" w:pos="454"/>
      </w:tabs>
      <w:ind w:left="454" w:hanging="454"/>
      <w:outlineLvl w:val="0"/>
    </w:pPr>
    <w:rPr>
      <w:rFonts w:ascii="Times New Roman" w:hAnsi="Times New Roman"/>
      <w:i w:val="0"/>
    </w:rPr>
  </w:style>
  <w:style w:type="paragraph" w:styleId="af">
    <w:name w:val="Plain Text"/>
    <w:basedOn w:val="a"/>
    <w:link w:val="Char7"/>
    <w:uiPriority w:val="99"/>
    <w:rsid w:val="00F85D91"/>
    <w:rPr>
      <w:rFonts w:ascii="Courier New" w:hAnsi="Courier New" w:cs="Courier New"/>
    </w:rPr>
  </w:style>
  <w:style w:type="character" w:customStyle="1" w:styleId="Char7">
    <w:name w:val="Απλό κείμενο Char"/>
    <w:link w:val="af"/>
    <w:uiPriority w:val="99"/>
    <w:semiHidden/>
    <w:locked/>
    <w:rsid w:val="000A31B7"/>
    <w:rPr>
      <w:rFonts w:ascii="Courier New" w:hAnsi="Courier New" w:cs="Courier New"/>
      <w:sz w:val="20"/>
      <w:szCs w:val="20"/>
    </w:rPr>
  </w:style>
  <w:style w:type="paragraph" w:customStyle="1" w:styleId="af0">
    <w:name w:val="Υποκεφάλαιο"/>
    <w:basedOn w:val="1"/>
    <w:uiPriority w:val="99"/>
    <w:rsid w:val="00F85D91"/>
    <w:pPr>
      <w:jc w:val="left"/>
      <w:outlineLvl w:val="1"/>
    </w:pPr>
    <w:rPr>
      <w:rFonts w:ascii="Times New Roman" w:hAnsi="Times New Roman"/>
      <w:sz w:val="24"/>
    </w:rPr>
  </w:style>
  <w:style w:type="paragraph" w:customStyle="1" w:styleId="CharCharChar1Char">
    <w:name w:val="Char Char Char1 Char"/>
    <w:basedOn w:val="a"/>
    <w:uiPriority w:val="99"/>
    <w:rsid w:val="00F85D91"/>
    <w:pPr>
      <w:spacing w:after="160" w:line="240" w:lineRule="exact"/>
    </w:pPr>
    <w:rPr>
      <w:rFonts w:ascii="Verdana" w:hAnsi="Verdana"/>
      <w:lang w:val="en-US" w:eastAsia="en-US"/>
    </w:rPr>
  </w:style>
  <w:style w:type="paragraph" w:styleId="af1">
    <w:name w:val="Body Text Indent"/>
    <w:basedOn w:val="a"/>
    <w:link w:val="Char8"/>
    <w:uiPriority w:val="99"/>
    <w:rsid w:val="00F85D91"/>
    <w:pPr>
      <w:spacing w:after="120"/>
      <w:ind w:left="283"/>
    </w:pPr>
  </w:style>
  <w:style w:type="character" w:customStyle="1" w:styleId="Char8">
    <w:name w:val="Σώμα κείμενου με εσοχή Char"/>
    <w:link w:val="af1"/>
    <w:uiPriority w:val="99"/>
    <w:locked/>
    <w:rsid w:val="0039600C"/>
    <w:rPr>
      <w:rFonts w:cs="Times New Roman"/>
    </w:rPr>
  </w:style>
  <w:style w:type="paragraph" w:customStyle="1" w:styleId="CharCharCharCharCharCharCharCharCharCharCharCharCharCharCharCharChar">
    <w:name w:val="Char Char Char Char Char Char Char Char Char Char Char Char Char Char Char Char Char"/>
    <w:basedOn w:val="a"/>
    <w:uiPriority w:val="99"/>
    <w:rsid w:val="00F85D91"/>
    <w:pPr>
      <w:spacing w:after="160" w:line="240" w:lineRule="exact"/>
    </w:pPr>
    <w:rPr>
      <w:rFonts w:ascii="Verdana" w:hAnsi="Verdana"/>
      <w:lang w:val="en-US" w:eastAsia="en-US"/>
    </w:rPr>
  </w:style>
  <w:style w:type="paragraph" w:customStyle="1" w:styleId="CharCharChar1">
    <w:name w:val="Char Char Char1"/>
    <w:basedOn w:val="a"/>
    <w:uiPriority w:val="99"/>
    <w:rsid w:val="00F85D91"/>
    <w:pPr>
      <w:spacing w:after="160" w:line="240" w:lineRule="exact"/>
    </w:pPr>
    <w:rPr>
      <w:rFonts w:ascii="Verdana" w:hAnsi="Verdana"/>
      <w:lang w:val="en-US" w:eastAsia="en-US"/>
    </w:rPr>
  </w:style>
  <w:style w:type="paragraph" w:customStyle="1" w:styleId="ListBulletSimple">
    <w:name w:val="List Bullet Simple"/>
    <w:basedOn w:val="a"/>
    <w:uiPriority w:val="99"/>
    <w:rsid w:val="00F85D91"/>
    <w:pPr>
      <w:tabs>
        <w:tab w:val="num" w:pos="1930"/>
      </w:tabs>
      <w:ind w:left="1930" w:hanging="360"/>
    </w:pPr>
  </w:style>
  <w:style w:type="paragraph" w:customStyle="1" w:styleId="BodyText22">
    <w:name w:val="Body Text 22"/>
    <w:basedOn w:val="a"/>
    <w:uiPriority w:val="99"/>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uiPriority w:val="99"/>
    <w:rsid w:val="00F85D91"/>
    <w:pPr>
      <w:ind w:left="-900" w:right="-874" w:firstLine="900"/>
      <w:jc w:val="both"/>
    </w:pPr>
    <w:rPr>
      <w:rFonts w:ascii="Arial" w:hAnsi="Arial"/>
      <w:sz w:val="24"/>
      <w:szCs w:val="24"/>
    </w:rPr>
  </w:style>
  <w:style w:type="paragraph" w:customStyle="1" w:styleId="CharChar1CharChar">
    <w:name w:val="Char Char1 Char Char"/>
    <w:basedOn w:val="a"/>
    <w:uiPriority w:val="99"/>
    <w:rsid w:val="00F85D91"/>
    <w:pPr>
      <w:spacing w:after="160" w:line="240" w:lineRule="exact"/>
    </w:pPr>
    <w:rPr>
      <w:rFonts w:ascii="Verdana" w:hAnsi="Verdana"/>
      <w:lang w:val="en-US" w:eastAsia="en-US"/>
    </w:rPr>
  </w:style>
  <w:style w:type="paragraph" w:customStyle="1" w:styleId="CharChar1CharChar1">
    <w:name w:val="Char Char1 Char Char1"/>
    <w:basedOn w:val="a"/>
    <w:uiPriority w:val="99"/>
    <w:rsid w:val="00F85D91"/>
    <w:pPr>
      <w:spacing w:after="160" w:line="240" w:lineRule="exact"/>
    </w:pPr>
    <w:rPr>
      <w:rFonts w:ascii="Verdana" w:hAnsi="Verdana"/>
      <w:lang w:val="en-US" w:eastAsia="en-US"/>
    </w:rPr>
  </w:style>
  <w:style w:type="paragraph" w:customStyle="1" w:styleId="CharChar1CharChar2">
    <w:name w:val="Char Char1 Char Char2"/>
    <w:basedOn w:val="a"/>
    <w:uiPriority w:val="99"/>
    <w:rsid w:val="00F85D91"/>
    <w:pPr>
      <w:spacing w:after="160" w:line="240" w:lineRule="exact"/>
    </w:pPr>
    <w:rPr>
      <w:rFonts w:ascii="Verdana" w:hAnsi="Verdana"/>
      <w:lang w:val="en-US" w:eastAsia="en-US"/>
    </w:rPr>
  </w:style>
  <w:style w:type="paragraph" w:styleId="af3">
    <w:name w:val="List"/>
    <w:basedOn w:val="a"/>
    <w:uiPriority w:val="99"/>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uiPriority w:val="99"/>
    <w:rsid w:val="00F85D91"/>
    <w:pPr>
      <w:spacing w:after="160" w:line="240" w:lineRule="exact"/>
    </w:pPr>
    <w:rPr>
      <w:rFonts w:ascii="Verdana" w:hAnsi="Verdana"/>
      <w:lang w:val="en-US" w:eastAsia="en-US"/>
    </w:rPr>
  </w:style>
  <w:style w:type="paragraph" w:customStyle="1" w:styleId="CharCharCharCharChar">
    <w:name w:val="Char Char Char Char Char"/>
    <w:basedOn w:val="a"/>
    <w:uiPriority w:val="99"/>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uiPriority w:val="99"/>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uiPriority w:val="99"/>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uiPriority w:val="99"/>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uiPriority w:val="99"/>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uiPriority w:val="99"/>
    <w:rsid w:val="00F85D91"/>
    <w:pPr>
      <w:spacing w:after="160" w:line="240" w:lineRule="exact"/>
    </w:pPr>
    <w:rPr>
      <w:rFonts w:ascii="Verdana" w:hAnsi="Verdana"/>
      <w:lang w:val="en-US" w:eastAsia="en-US"/>
    </w:rPr>
  </w:style>
  <w:style w:type="character" w:customStyle="1" w:styleId="StyleArial12pt">
    <w:name w:val="Style Arial 12 pt"/>
    <w:uiPriority w:val="99"/>
    <w:rsid w:val="00F85D91"/>
    <w:rPr>
      <w:rFonts w:ascii="Arial" w:hAnsi="Arial"/>
      <w:sz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uiPriority w:val="99"/>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uiPriority w:val="99"/>
    <w:rsid w:val="00F85D91"/>
    <w:pPr>
      <w:spacing w:after="160" w:line="240" w:lineRule="exact"/>
    </w:pPr>
    <w:rPr>
      <w:rFonts w:ascii="Verdana" w:hAnsi="Verdana"/>
      <w:lang w:val="en-US" w:eastAsia="en-US"/>
    </w:rPr>
  </w:style>
  <w:style w:type="paragraph" w:customStyle="1" w:styleId="CharChar1Char">
    <w:name w:val="Char Char1 Char"/>
    <w:basedOn w:val="a"/>
    <w:uiPriority w:val="99"/>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uiPriority w:val="99"/>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uiPriority w:val="99"/>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uiPriority w:val="99"/>
    <w:rsid w:val="00F85D91"/>
    <w:pPr>
      <w:spacing w:after="160" w:line="240" w:lineRule="exact"/>
    </w:pPr>
    <w:rPr>
      <w:rFonts w:ascii="Verdana" w:hAnsi="Verdana"/>
      <w:lang w:val="en-US" w:eastAsia="en-US"/>
    </w:rPr>
  </w:style>
  <w:style w:type="character" w:styleId="-0">
    <w:name w:val="FollowedHyperlink"/>
    <w:uiPriority w:val="99"/>
    <w:rsid w:val="00F85D91"/>
    <w:rPr>
      <w:rFonts w:cs="Times New Roman"/>
      <w:color w:val="800080"/>
      <w:u w:val="single"/>
    </w:rPr>
  </w:style>
  <w:style w:type="paragraph" w:customStyle="1" w:styleId="ListParagraph1">
    <w:name w:val="List Paragraph1"/>
    <w:basedOn w:val="a"/>
    <w:uiPriority w:val="99"/>
    <w:rsid w:val="00F85D91"/>
    <w:pPr>
      <w:ind w:left="720"/>
      <w:contextualSpacing/>
    </w:pPr>
  </w:style>
  <w:style w:type="paragraph" w:customStyle="1" w:styleId="CharChar1CharCharCharCharCharCharCharCharCharCharCharChar">
    <w:name w:val="Char Char1 Char Char Char Char Char Char Char Char Char Char Char Char"/>
    <w:basedOn w:val="a"/>
    <w:uiPriority w:val="99"/>
    <w:rsid w:val="00F85D91"/>
    <w:pPr>
      <w:spacing w:after="160" w:line="240" w:lineRule="exact"/>
    </w:pPr>
    <w:rPr>
      <w:rFonts w:ascii="Verdana" w:hAnsi="Verdana"/>
      <w:lang w:val="en-US" w:eastAsia="en-US"/>
    </w:rPr>
  </w:style>
  <w:style w:type="paragraph" w:customStyle="1" w:styleId="symbalomenoi">
    <w:name w:val="symbalomenoi"/>
    <w:basedOn w:val="a"/>
    <w:uiPriority w:val="99"/>
    <w:rsid w:val="00F85D91"/>
    <w:pPr>
      <w:keepNext/>
      <w:spacing w:before="240" w:after="840"/>
      <w:jc w:val="center"/>
    </w:pPr>
    <w:rPr>
      <w:rFonts w:ascii="HellasTimes" w:hAnsi="HellasTimes"/>
      <w:b/>
      <w:sz w:val="24"/>
      <w:lang w:eastAsia="en-US"/>
    </w:rPr>
  </w:style>
  <w:style w:type="character" w:customStyle="1" w:styleId="spelle">
    <w:name w:val="spelle"/>
    <w:uiPriority w:val="99"/>
    <w:rsid w:val="00F85D91"/>
    <w:rPr>
      <w:rFonts w:cs="Times New Roman"/>
    </w:rPr>
  </w:style>
  <w:style w:type="paragraph" w:customStyle="1" w:styleId="CharCharCharCharChar1CharCharCharCharChar">
    <w:name w:val="Char Char Char Char Char1 Char Char Char Char Char"/>
    <w:basedOn w:val="a"/>
    <w:uiPriority w:val="99"/>
    <w:rsid w:val="00F85D91"/>
    <w:pPr>
      <w:spacing w:after="160" w:line="240" w:lineRule="exact"/>
    </w:pPr>
    <w:rPr>
      <w:rFonts w:ascii="Verdana" w:hAnsi="Verdana"/>
      <w:lang w:val="en-US" w:eastAsia="en-US"/>
    </w:rPr>
  </w:style>
  <w:style w:type="paragraph" w:styleId="af4">
    <w:name w:val="List Paragraph"/>
    <w:basedOn w:val="a"/>
    <w:uiPriority w:val="99"/>
    <w:qFormat/>
    <w:rsid w:val="00F85D91"/>
    <w:pPr>
      <w:spacing w:after="200" w:line="276" w:lineRule="auto"/>
      <w:ind w:left="720"/>
      <w:contextualSpacing/>
    </w:pPr>
    <w:rPr>
      <w:rFonts w:ascii="Calibri" w:hAnsi="Calibri"/>
      <w:sz w:val="22"/>
      <w:szCs w:val="22"/>
      <w:lang w:eastAsia="en-US"/>
    </w:rPr>
  </w:style>
  <w:style w:type="paragraph" w:styleId="af5">
    <w:name w:val="footnote text"/>
    <w:basedOn w:val="a"/>
    <w:link w:val="Char9"/>
    <w:uiPriority w:val="99"/>
    <w:semiHidden/>
    <w:rsid w:val="00261B32"/>
  </w:style>
  <w:style w:type="character" w:customStyle="1" w:styleId="Char9">
    <w:name w:val="Κείμενο υποσημείωσης Char"/>
    <w:link w:val="af5"/>
    <w:uiPriority w:val="99"/>
    <w:semiHidden/>
    <w:locked/>
    <w:rsid w:val="00CB1CB8"/>
    <w:rPr>
      <w:rFonts w:cs="Times New Roman"/>
    </w:rPr>
  </w:style>
  <w:style w:type="character" w:styleId="af6">
    <w:name w:val="footnote reference"/>
    <w:uiPriority w:val="99"/>
    <w:semiHidden/>
    <w:rsid w:val="00261B32"/>
    <w:rPr>
      <w:rFonts w:cs="Times New Roman"/>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rsid w:val="000A352B"/>
    <w:pPr>
      <w:tabs>
        <w:tab w:val="right" w:leader="dot" w:pos="8931"/>
      </w:tabs>
      <w:ind w:left="709" w:hanging="709"/>
    </w:pPr>
    <w:rPr>
      <w:rFonts w:ascii="Calibri" w:hAnsi="Calibri"/>
    </w:rPr>
  </w:style>
  <w:style w:type="paragraph" w:customStyle="1" w:styleId="TOCHeading1">
    <w:name w:val="TOC Heading1"/>
    <w:basedOn w:val="1"/>
    <w:next w:val="a"/>
    <w:uiPriority w:val="99"/>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uiPriority w:val="99"/>
    <w:rsid w:val="00005B46"/>
    <w:pPr>
      <w:ind w:left="400"/>
    </w:pPr>
    <w:rPr>
      <w:rFonts w:ascii="Calibri" w:hAnsi="Calibri"/>
    </w:rPr>
  </w:style>
  <w:style w:type="paragraph" w:styleId="11">
    <w:name w:val="index 1"/>
    <w:basedOn w:val="a"/>
    <w:next w:val="a"/>
    <w:autoRedefine/>
    <w:uiPriority w:val="99"/>
    <w:rsid w:val="00831575"/>
    <w:pPr>
      <w:ind w:left="200" w:hanging="200"/>
    </w:pPr>
    <w:rPr>
      <w:rFonts w:ascii="Calibri" w:hAnsi="Calibri"/>
      <w:sz w:val="18"/>
      <w:szCs w:val="18"/>
    </w:rPr>
  </w:style>
  <w:style w:type="paragraph" w:styleId="50">
    <w:name w:val="toc 5"/>
    <w:basedOn w:val="a"/>
    <w:next w:val="a"/>
    <w:autoRedefine/>
    <w:uiPriority w:val="99"/>
    <w:rsid w:val="00005B46"/>
    <w:pPr>
      <w:ind w:left="600"/>
    </w:pPr>
    <w:rPr>
      <w:rFonts w:ascii="Calibri" w:hAnsi="Calibri"/>
    </w:rPr>
  </w:style>
  <w:style w:type="paragraph" w:styleId="60">
    <w:name w:val="toc 6"/>
    <w:basedOn w:val="a"/>
    <w:next w:val="a"/>
    <w:autoRedefine/>
    <w:uiPriority w:val="99"/>
    <w:rsid w:val="00005B46"/>
    <w:pPr>
      <w:ind w:left="800"/>
    </w:pPr>
    <w:rPr>
      <w:rFonts w:ascii="Calibri" w:hAnsi="Calibri"/>
    </w:rPr>
  </w:style>
  <w:style w:type="paragraph" w:styleId="70">
    <w:name w:val="toc 7"/>
    <w:basedOn w:val="a"/>
    <w:next w:val="a"/>
    <w:autoRedefine/>
    <w:uiPriority w:val="99"/>
    <w:rsid w:val="00005B46"/>
    <w:pPr>
      <w:ind w:left="1000"/>
    </w:pPr>
    <w:rPr>
      <w:rFonts w:ascii="Calibri" w:hAnsi="Calibri"/>
    </w:rPr>
  </w:style>
  <w:style w:type="paragraph" w:styleId="80">
    <w:name w:val="toc 8"/>
    <w:basedOn w:val="a"/>
    <w:next w:val="a"/>
    <w:autoRedefine/>
    <w:uiPriority w:val="99"/>
    <w:rsid w:val="00005B46"/>
    <w:pPr>
      <w:ind w:left="1200"/>
    </w:pPr>
    <w:rPr>
      <w:rFonts w:ascii="Calibri" w:hAnsi="Calibri"/>
    </w:rPr>
  </w:style>
  <w:style w:type="paragraph" w:styleId="90">
    <w:name w:val="toc 9"/>
    <w:basedOn w:val="a"/>
    <w:next w:val="a"/>
    <w:autoRedefine/>
    <w:uiPriority w:val="99"/>
    <w:rsid w:val="00005B46"/>
    <w:pPr>
      <w:ind w:left="1400"/>
    </w:pPr>
    <w:rPr>
      <w:rFonts w:ascii="Calibri" w:hAnsi="Calibri"/>
    </w:rPr>
  </w:style>
  <w:style w:type="paragraph" w:styleId="23">
    <w:name w:val="index 2"/>
    <w:basedOn w:val="a"/>
    <w:next w:val="a"/>
    <w:autoRedefine/>
    <w:uiPriority w:val="99"/>
    <w:rsid w:val="00005B46"/>
    <w:pPr>
      <w:ind w:left="400" w:hanging="200"/>
    </w:pPr>
    <w:rPr>
      <w:rFonts w:ascii="Calibri" w:hAnsi="Calibri"/>
      <w:sz w:val="18"/>
      <w:szCs w:val="18"/>
    </w:rPr>
  </w:style>
  <w:style w:type="paragraph" w:styleId="32">
    <w:name w:val="index 3"/>
    <w:basedOn w:val="a"/>
    <w:next w:val="a"/>
    <w:autoRedefine/>
    <w:uiPriority w:val="99"/>
    <w:rsid w:val="00005B46"/>
    <w:pPr>
      <w:ind w:left="600" w:hanging="200"/>
    </w:pPr>
    <w:rPr>
      <w:rFonts w:ascii="Calibri" w:hAnsi="Calibri"/>
      <w:sz w:val="18"/>
      <w:szCs w:val="18"/>
    </w:rPr>
  </w:style>
  <w:style w:type="paragraph" w:styleId="41">
    <w:name w:val="index 4"/>
    <w:basedOn w:val="a"/>
    <w:next w:val="a"/>
    <w:autoRedefine/>
    <w:uiPriority w:val="99"/>
    <w:rsid w:val="00005B46"/>
    <w:pPr>
      <w:ind w:left="800" w:hanging="200"/>
    </w:pPr>
    <w:rPr>
      <w:rFonts w:ascii="Calibri" w:hAnsi="Calibri"/>
      <w:sz w:val="18"/>
      <w:szCs w:val="18"/>
    </w:rPr>
  </w:style>
  <w:style w:type="paragraph" w:styleId="51">
    <w:name w:val="index 5"/>
    <w:basedOn w:val="a"/>
    <w:next w:val="a"/>
    <w:autoRedefine/>
    <w:uiPriority w:val="99"/>
    <w:rsid w:val="00005B46"/>
    <w:pPr>
      <w:ind w:left="1000" w:hanging="200"/>
    </w:pPr>
    <w:rPr>
      <w:rFonts w:ascii="Calibri" w:hAnsi="Calibri"/>
      <w:sz w:val="18"/>
      <w:szCs w:val="18"/>
    </w:rPr>
  </w:style>
  <w:style w:type="paragraph" w:styleId="61">
    <w:name w:val="index 6"/>
    <w:basedOn w:val="a"/>
    <w:next w:val="a"/>
    <w:autoRedefine/>
    <w:uiPriority w:val="99"/>
    <w:rsid w:val="00005B46"/>
    <w:pPr>
      <w:ind w:left="1200" w:hanging="200"/>
    </w:pPr>
    <w:rPr>
      <w:rFonts w:ascii="Calibri" w:hAnsi="Calibri"/>
      <w:sz w:val="18"/>
      <w:szCs w:val="18"/>
    </w:rPr>
  </w:style>
  <w:style w:type="paragraph" w:styleId="71">
    <w:name w:val="index 7"/>
    <w:basedOn w:val="a"/>
    <w:next w:val="a"/>
    <w:autoRedefine/>
    <w:uiPriority w:val="99"/>
    <w:rsid w:val="00005B46"/>
    <w:pPr>
      <w:ind w:left="1400" w:hanging="200"/>
    </w:pPr>
    <w:rPr>
      <w:rFonts w:ascii="Calibri" w:hAnsi="Calibri"/>
      <w:sz w:val="18"/>
      <w:szCs w:val="18"/>
    </w:rPr>
  </w:style>
  <w:style w:type="paragraph" w:styleId="81">
    <w:name w:val="index 8"/>
    <w:basedOn w:val="a"/>
    <w:next w:val="a"/>
    <w:autoRedefine/>
    <w:uiPriority w:val="99"/>
    <w:rsid w:val="00005B46"/>
    <w:pPr>
      <w:ind w:left="1600" w:hanging="200"/>
    </w:pPr>
    <w:rPr>
      <w:rFonts w:ascii="Calibri" w:hAnsi="Calibri"/>
      <w:sz w:val="18"/>
      <w:szCs w:val="18"/>
    </w:rPr>
  </w:style>
  <w:style w:type="paragraph" w:styleId="91">
    <w:name w:val="index 9"/>
    <w:basedOn w:val="a"/>
    <w:next w:val="a"/>
    <w:autoRedefine/>
    <w:uiPriority w:val="99"/>
    <w:rsid w:val="00005B46"/>
    <w:pPr>
      <w:ind w:left="1800" w:hanging="200"/>
    </w:pPr>
    <w:rPr>
      <w:rFonts w:ascii="Calibri" w:hAnsi="Calibri"/>
      <w:sz w:val="18"/>
      <w:szCs w:val="18"/>
    </w:rPr>
  </w:style>
  <w:style w:type="paragraph" w:styleId="af7">
    <w:name w:val="index heading"/>
    <w:basedOn w:val="a"/>
    <w:next w:val="11"/>
    <w:uiPriority w:val="99"/>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a"/>
    <w:uiPriority w:val="99"/>
    <w:rsid w:val="00920163"/>
  </w:style>
  <w:style w:type="character" w:customStyle="1" w:styleId="Chara">
    <w:name w:val="Κείμενο σημείωσης τέλους Char"/>
    <w:link w:val="af8"/>
    <w:uiPriority w:val="99"/>
    <w:locked/>
    <w:rsid w:val="00920163"/>
    <w:rPr>
      <w:rFonts w:cs="Times New Roman"/>
    </w:rPr>
  </w:style>
  <w:style w:type="character" w:styleId="af9">
    <w:name w:val="endnote reference"/>
    <w:uiPriority w:val="99"/>
    <w:rsid w:val="00920163"/>
    <w:rPr>
      <w:rFonts w:cs="Times New Roman"/>
      <w:vertAlign w:val="superscript"/>
    </w:rPr>
  </w:style>
  <w:style w:type="paragraph" w:customStyle="1" w:styleId="ListParagraph2">
    <w:name w:val="List Paragraph2"/>
    <w:basedOn w:val="a"/>
    <w:uiPriority w:val="99"/>
    <w:rsid w:val="001B41B9"/>
    <w:pPr>
      <w:ind w:left="720"/>
      <w:contextualSpacing/>
    </w:pPr>
  </w:style>
  <w:style w:type="paragraph" w:customStyle="1" w:styleId="CharCharCharChar1">
    <w:name w:val="Char Char Char Char1"/>
    <w:basedOn w:val="a"/>
    <w:uiPriority w:val="99"/>
    <w:rsid w:val="00E36162"/>
    <w:pPr>
      <w:spacing w:after="160" w:line="240" w:lineRule="exact"/>
    </w:pPr>
    <w:rPr>
      <w:rFonts w:ascii="Verdana" w:hAnsi="Verdana"/>
      <w:lang w:val="en-US" w:eastAsia="en-US"/>
    </w:rPr>
  </w:style>
  <w:style w:type="paragraph" w:customStyle="1" w:styleId="Char10">
    <w:name w:val="Char1"/>
    <w:basedOn w:val="a"/>
    <w:uiPriority w:val="99"/>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uiPriority w:val="99"/>
    <w:rsid w:val="00AC3873"/>
    <w:pPr>
      <w:tabs>
        <w:tab w:val="num" w:pos="720"/>
      </w:tabs>
      <w:spacing w:after="160" w:line="240" w:lineRule="exact"/>
    </w:pPr>
    <w:rPr>
      <w:rFonts w:ascii="Verdana" w:hAnsi="Verdana"/>
      <w:lang w:val="en-US" w:eastAsia="en-US"/>
    </w:rPr>
  </w:style>
  <w:style w:type="paragraph" w:customStyle="1" w:styleId="Heading1a">
    <w:name w:val="Heading 1a"/>
    <w:basedOn w:val="1"/>
    <w:uiPriority w:val="99"/>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uiPriority w:val="99"/>
    <w:rsid w:val="0000126B"/>
    <w:rPr>
      <w:b/>
      <w:sz w:val="24"/>
      <w:lang w:eastAsia="ar-SA" w:bidi="ar-SA"/>
    </w:rPr>
  </w:style>
  <w:style w:type="paragraph" w:styleId="afb">
    <w:name w:val="TOC Heading"/>
    <w:basedOn w:val="1"/>
    <w:next w:val="a"/>
    <w:uiPriority w:val="99"/>
    <w:qFormat/>
    <w:rsid w:val="00F34A3F"/>
    <w:pPr>
      <w:keepLines/>
      <w:spacing w:before="480" w:line="276" w:lineRule="auto"/>
      <w:jc w:val="left"/>
      <w:outlineLvl w:val="9"/>
    </w:pPr>
    <w:rPr>
      <w:rFonts w:ascii="Cambria" w:hAnsi="Cambria" w:cs="Times New Roman"/>
      <w:color w:val="365F91"/>
      <w:sz w:val="28"/>
      <w:szCs w:val="28"/>
    </w:rPr>
  </w:style>
  <w:style w:type="paragraph" w:customStyle="1" w:styleId="CharCharCharChar">
    <w:name w:val="Char Char Char Char"/>
    <w:basedOn w:val="a"/>
    <w:uiPriority w:val="99"/>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uiPriority w:val="99"/>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uiPriority w:val="99"/>
    <w:rsid w:val="00202E32"/>
    <w:pPr>
      <w:spacing w:after="160" w:line="240" w:lineRule="exact"/>
      <w:ind w:firstLine="357"/>
      <w:jc w:val="both"/>
    </w:pPr>
    <w:rPr>
      <w:rFonts w:ascii="Verdana" w:hAnsi="Verdana"/>
      <w:lang w:val="en-US" w:eastAsia="en-US"/>
    </w:rPr>
  </w:style>
  <w:style w:type="paragraph" w:customStyle="1" w:styleId="CharChar1">
    <w:name w:val="Char Char1"/>
    <w:basedOn w:val="a"/>
    <w:uiPriority w:val="99"/>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uiPriority w:val="99"/>
    <w:rsid w:val="00202E32"/>
    <w:pPr>
      <w:spacing w:after="160" w:line="240" w:lineRule="exact"/>
      <w:ind w:firstLine="357"/>
      <w:jc w:val="both"/>
    </w:pPr>
    <w:rPr>
      <w:rFonts w:ascii="Arial" w:hAnsi="Arial"/>
      <w:sz w:val="22"/>
      <w:lang w:val="en-US" w:eastAsia="en-US"/>
    </w:rPr>
  </w:style>
  <w:style w:type="character" w:customStyle="1" w:styleId="CharChar">
    <w:name w:val="Char Char"/>
    <w:uiPriority w:val="99"/>
    <w:locked/>
    <w:rsid w:val="00202E32"/>
    <w:rPr>
      <w:b/>
      <w:sz w:val="24"/>
      <w:lang w:val="el-GR" w:eastAsia="en-US"/>
    </w:rPr>
  </w:style>
  <w:style w:type="character" w:customStyle="1" w:styleId="st">
    <w:name w:val="st"/>
    <w:uiPriority w:val="99"/>
    <w:rsid w:val="00202E32"/>
    <w:rPr>
      <w:rFonts w:cs="Times New Roman"/>
    </w:rPr>
  </w:style>
  <w:style w:type="character" w:customStyle="1" w:styleId="CharChar3">
    <w:name w:val="Char Char3"/>
    <w:uiPriority w:val="99"/>
    <w:rsid w:val="002A6E2A"/>
    <w:rPr>
      <w:b/>
      <w:sz w:val="24"/>
      <w:lang w:val="el-G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456829">
      <w:bodyDiv w:val="1"/>
      <w:marLeft w:val="0"/>
      <w:marRight w:val="0"/>
      <w:marTop w:val="0"/>
      <w:marBottom w:val="0"/>
      <w:divBdr>
        <w:top w:val="none" w:sz="0" w:space="0" w:color="auto"/>
        <w:left w:val="none" w:sz="0" w:space="0" w:color="auto"/>
        <w:bottom w:val="none" w:sz="0" w:space="0" w:color="auto"/>
        <w:right w:val="none" w:sz="0" w:space="0" w:color="auto"/>
      </w:divBdr>
    </w:div>
    <w:div w:id="1146509978">
      <w:marLeft w:val="0"/>
      <w:marRight w:val="0"/>
      <w:marTop w:val="0"/>
      <w:marBottom w:val="0"/>
      <w:divBdr>
        <w:top w:val="none" w:sz="0" w:space="0" w:color="auto"/>
        <w:left w:val="none" w:sz="0" w:space="0" w:color="auto"/>
        <w:bottom w:val="none" w:sz="0" w:space="0" w:color="auto"/>
        <w:right w:val="none" w:sz="0" w:space="0" w:color="auto"/>
      </w:divBdr>
    </w:div>
    <w:div w:id="1146509979">
      <w:marLeft w:val="0"/>
      <w:marRight w:val="0"/>
      <w:marTop w:val="0"/>
      <w:marBottom w:val="0"/>
      <w:divBdr>
        <w:top w:val="none" w:sz="0" w:space="0" w:color="auto"/>
        <w:left w:val="none" w:sz="0" w:space="0" w:color="auto"/>
        <w:bottom w:val="none" w:sz="0" w:space="0" w:color="auto"/>
        <w:right w:val="none" w:sz="0" w:space="0" w:color="auto"/>
      </w:divBdr>
    </w:div>
    <w:div w:id="1146509980">
      <w:marLeft w:val="0"/>
      <w:marRight w:val="0"/>
      <w:marTop w:val="0"/>
      <w:marBottom w:val="0"/>
      <w:divBdr>
        <w:top w:val="none" w:sz="0" w:space="0" w:color="auto"/>
        <w:left w:val="none" w:sz="0" w:space="0" w:color="auto"/>
        <w:bottom w:val="none" w:sz="0" w:space="0" w:color="auto"/>
        <w:right w:val="none" w:sz="0" w:space="0" w:color="auto"/>
      </w:divBdr>
    </w:div>
    <w:div w:id="1146509981">
      <w:marLeft w:val="0"/>
      <w:marRight w:val="0"/>
      <w:marTop w:val="0"/>
      <w:marBottom w:val="0"/>
      <w:divBdr>
        <w:top w:val="none" w:sz="0" w:space="0" w:color="auto"/>
        <w:left w:val="none" w:sz="0" w:space="0" w:color="auto"/>
        <w:bottom w:val="none" w:sz="0" w:space="0" w:color="auto"/>
        <w:right w:val="none" w:sz="0" w:space="0" w:color="auto"/>
      </w:divBdr>
    </w:div>
    <w:div w:id="1146509982">
      <w:marLeft w:val="0"/>
      <w:marRight w:val="0"/>
      <w:marTop w:val="0"/>
      <w:marBottom w:val="0"/>
      <w:divBdr>
        <w:top w:val="none" w:sz="0" w:space="0" w:color="auto"/>
        <w:left w:val="none" w:sz="0" w:space="0" w:color="auto"/>
        <w:bottom w:val="none" w:sz="0" w:space="0" w:color="auto"/>
        <w:right w:val="none" w:sz="0" w:space="0" w:color="auto"/>
      </w:divBdr>
    </w:div>
    <w:div w:id="1146509983">
      <w:marLeft w:val="0"/>
      <w:marRight w:val="0"/>
      <w:marTop w:val="0"/>
      <w:marBottom w:val="0"/>
      <w:divBdr>
        <w:top w:val="none" w:sz="0" w:space="0" w:color="auto"/>
        <w:left w:val="none" w:sz="0" w:space="0" w:color="auto"/>
        <w:bottom w:val="none" w:sz="0" w:space="0" w:color="auto"/>
        <w:right w:val="none" w:sz="0" w:space="0" w:color="auto"/>
      </w:divBdr>
    </w:div>
    <w:div w:id="1146509984">
      <w:marLeft w:val="0"/>
      <w:marRight w:val="0"/>
      <w:marTop w:val="0"/>
      <w:marBottom w:val="0"/>
      <w:divBdr>
        <w:top w:val="none" w:sz="0" w:space="0" w:color="auto"/>
        <w:left w:val="none" w:sz="0" w:space="0" w:color="auto"/>
        <w:bottom w:val="none" w:sz="0" w:space="0" w:color="auto"/>
        <w:right w:val="none" w:sz="0" w:space="0" w:color="auto"/>
      </w:divBdr>
    </w:div>
    <w:div w:id="1146509985">
      <w:marLeft w:val="0"/>
      <w:marRight w:val="0"/>
      <w:marTop w:val="0"/>
      <w:marBottom w:val="0"/>
      <w:divBdr>
        <w:top w:val="none" w:sz="0" w:space="0" w:color="auto"/>
        <w:left w:val="none" w:sz="0" w:space="0" w:color="auto"/>
        <w:bottom w:val="none" w:sz="0" w:space="0" w:color="auto"/>
        <w:right w:val="none" w:sz="0" w:space="0" w:color="auto"/>
      </w:divBdr>
    </w:div>
    <w:div w:id="1146509986">
      <w:marLeft w:val="0"/>
      <w:marRight w:val="0"/>
      <w:marTop w:val="0"/>
      <w:marBottom w:val="0"/>
      <w:divBdr>
        <w:top w:val="none" w:sz="0" w:space="0" w:color="auto"/>
        <w:left w:val="none" w:sz="0" w:space="0" w:color="auto"/>
        <w:bottom w:val="none" w:sz="0" w:space="0" w:color="auto"/>
        <w:right w:val="none" w:sz="0" w:space="0" w:color="auto"/>
      </w:divBdr>
    </w:div>
    <w:div w:id="1146509987">
      <w:marLeft w:val="0"/>
      <w:marRight w:val="0"/>
      <w:marTop w:val="0"/>
      <w:marBottom w:val="0"/>
      <w:divBdr>
        <w:top w:val="none" w:sz="0" w:space="0" w:color="auto"/>
        <w:left w:val="none" w:sz="0" w:space="0" w:color="auto"/>
        <w:bottom w:val="none" w:sz="0" w:space="0" w:color="auto"/>
        <w:right w:val="none" w:sz="0" w:space="0" w:color="auto"/>
      </w:divBdr>
    </w:div>
    <w:div w:id="1146509988">
      <w:marLeft w:val="0"/>
      <w:marRight w:val="0"/>
      <w:marTop w:val="0"/>
      <w:marBottom w:val="0"/>
      <w:divBdr>
        <w:top w:val="none" w:sz="0" w:space="0" w:color="auto"/>
        <w:left w:val="none" w:sz="0" w:space="0" w:color="auto"/>
        <w:bottom w:val="none" w:sz="0" w:space="0" w:color="auto"/>
        <w:right w:val="none" w:sz="0" w:space="0" w:color="auto"/>
      </w:divBdr>
    </w:div>
    <w:div w:id="1146509989">
      <w:marLeft w:val="0"/>
      <w:marRight w:val="0"/>
      <w:marTop w:val="0"/>
      <w:marBottom w:val="0"/>
      <w:divBdr>
        <w:top w:val="none" w:sz="0" w:space="0" w:color="auto"/>
        <w:left w:val="none" w:sz="0" w:space="0" w:color="auto"/>
        <w:bottom w:val="none" w:sz="0" w:space="0" w:color="auto"/>
        <w:right w:val="none" w:sz="0" w:space="0" w:color="auto"/>
      </w:divBdr>
    </w:div>
    <w:div w:id="1146509990">
      <w:marLeft w:val="0"/>
      <w:marRight w:val="0"/>
      <w:marTop w:val="0"/>
      <w:marBottom w:val="0"/>
      <w:divBdr>
        <w:top w:val="none" w:sz="0" w:space="0" w:color="auto"/>
        <w:left w:val="none" w:sz="0" w:space="0" w:color="auto"/>
        <w:bottom w:val="none" w:sz="0" w:space="0" w:color="auto"/>
        <w:right w:val="none" w:sz="0" w:space="0" w:color="auto"/>
      </w:divBdr>
    </w:div>
    <w:div w:id="1146509991">
      <w:marLeft w:val="0"/>
      <w:marRight w:val="0"/>
      <w:marTop w:val="0"/>
      <w:marBottom w:val="0"/>
      <w:divBdr>
        <w:top w:val="none" w:sz="0" w:space="0" w:color="auto"/>
        <w:left w:val="none" w:sz="0" w:space="0" w:color="auto"/>
        <w:bottom w:val="none" w:sz="0" w:space="0" w:color="auto"/>
        <w:right w:val="none" w:sz="0" w:space="0" w:color="auto"/>
      </w:divBdr>
    </w:div>
    <w:div w:id="1146509992">
      <w:marLeft w:val="0"/>
      <w:marRight w:val="0"/>
      <w:marTop w:val="0"/>
      <w:marBottom w:val="0"/>
      <w:divBdr>
        <w:top w:val="none" w:sz="0" w:space="0" w:color="auto"/>
        <w:left w:val="none" w:sz="0" w:space="0" w:color="auto"/>
        <w:bottom w:val="none" w:sz="0" w:space="0" w:color="auto"/>
        <w:right w:val="none" w:sz="0" w:space="0" w:color="auto"/>
      </w:divBdr>
    </w:div>
    <w:div w:id="1146509993">
      <w:marLeft w:val="0"/>
      <w:marRight w:val="0"/>
      <w:marTop w:val="0"/>
      <w:marBottom w:val="0"/>
      <w:divBdr>
        <w:top w:val="none" w:sz="0" w:space="0" w:color="auto"/>
        <w:left w:val="none" w:sz="0" w:space="0" w:color="auto"/>
        <w:bottom w:val="none" w:sz="0" w:space="0" w:color="auto"/>
        <w:right w:val="none" w:sz="0" w:space="0" w:color="auto"/>
      </w:divBdr>
    </w:div>
    <w:div w:id="1146509994">
      <w:marLeft w:val="0"/>
      <w:marRight w:val="0"/>
      <w:marTop w:val="0"/>
      <w:marBottom w:val="0"/>
      <w:divBdr>
        <w:top w:val="none" w:sz="0" w:space="0" w:color="auto"/>
        <w:left w:val="none" w:sz="0" w:space="0" w:color="auto"/>
        <w:bottom w:val="none" w:sz="0" w:space="0" w:color="auto"/>
        <w:right w:val="none" w:sz="0" w:space="0" w:color="auto"/>
      </w:divBdr>
    </w:div>
    <w:div w:id="1146509995">
      <w:marLeft w:val="0"/>
      <w:marRight w:val="0"/>
      <w:marTop w:val="0"/>
      <w:marBottom w:val="0"/>
      <w:divBdr>
        <w:top w:val="none" w:sz="0" w:space="0" w:color="auto"/>
        <w:left w:val="none" w:sz="0" w:space="0" w:color="auto"/>
        <w:bottom w:val="none" w:sz="0" w:space="0" w:color="auto"/>
        <w:right w:val="none" w:sz="0" w:space="0" w:color="auto"/>
      </w:divBdr>
    </w:div>
    <w:div w:id="1146509996">
      <w:marLeft w:val="0"/>
      <w:marRight w:val="0"/>
      <w:marTop w:val="0"/>
      <w:marBottom w:val="0"/>
      <w:divBdr>
        <w:top w:val="none" w:sz="0" w:space="0" w:color="auto"/>
        <w:left w:val="none" w:sz="0" w:space="0" w:color="auto"/>
        <w:bottom w:val="none" w:sz="0" w:space="0" w:color="auto"/>
        <w:right w:val="none" w:sz="0" w:space="0" w:color="auto"/>
      </w:divBdr>
    </w:div>
    <w:div w:id="1146509997">
      <w:marLeft w:val="0"/>
      <w:marRight w:val="0"/>
      <w:marTop w:val="0"/>
      <w:marBottom w:val="0"/>
      <w:divBdr>
        <w:top w:val="none" w:sz="0" w:space="0" w:color="auto"/>
        <w:left w:val="none" w:sz="0" w:space="0" w:color="auto"/>
        <w:bottom w:val="none" w:sz="0" w:space="0" w:color="auto"/>
        <w:right w:val="none" w:sz="0" w:space="0" w:color="auto"/>
      </w:divBdr>
    </w:div>
    <w:div w:id="1146509998">
      <w:marLeft w:val="0"/>
      <w:marRight w:val="0"/>
      <w:marTop w:val="0"/>
      <w:marBottom w:val="0"/>
      <w:divBdr>
        <w:top w:val="none" w:sz="0" w:space="0" w:color="auto"/>
        <w:left w:val="none" w:sz="0" w:space="0" w:color="auto"/>
        <w:bottom w:val="none" w:sz="0" w:space="0" w:color="auto"/>
        <w:right w:val="none" w:sz="0" w:space="0" w:color="auto"/>
      </w:divBdr>
    </w:div>
    <w:div w:id="1146509999">
      <w:marLeft w:val="0"/>
      <w:marRight w:val="0"/>
      <w:marTop w:val="0"/>
      <w:marBottom w:val="0"/>
      <w:divBdr>
        <w:top w:val="none" w:sz="0" w:space="0" w:color="auto"/>
        <w:left w:val="none" w:sz="0" w:space="0" w:color="auto"/>
        <w:bottom w:val="none" w:sz="0" w:space="0" w:color="auto"/>
        <w:right w:val="none" w:sz="0" w:space="0" w:color="auto"/>
      </w:divBdr>
    </w:div>
    <w:div w:id="1146510000">
      <w:marLeft w:val="0"/>
      <w:marRight w:val="0"/>
      <w:marTop w:val="0"/>
      <w:marBottom w:val="0"/>
      <w:divBdr>
        <w:top w:val="none" w:sz="0" w:space="0" w:color="auto"/>
        <w:left w:val="none" w:sz="0" w:space="0" w:color="auto"/>
        <w:bottom w:val="none" w:sz="0" w:space="0" w:color="auto"/>
        <w:right w:val="none" w:sz="0" w:space="0" w:color="auto"/>
      </w:divBdr>
    </w:div>
    <w:div w:id="1146510001">
      <w:marLeft w:val="0"/>
      <w:marRight w:val="0"/>
      <w:marTop w:val="0"/>
      <w:marBottom w:val="0"/>
      <w:divBdr>
        <w:top w:val="none" w:sz="0" w:space="0" w:color="auto"/>
        <w:left w:val="none" w:sz="0" w:space="0" w:color="auto"/>
        <w:bottom w:val="none" w:sz="0" w:space="0" w:color="auto"/>
        <w:right w:val="none" w:sz="0" w:space="0" w:color="auto"/>
      </w:divBdr>
    </w:div>
    <w:div w:id="1146510002">
      <w:marLeft w:val="0"/>
      <w:marRight w:val="0"/>
      <w:marTop w:val="0"/>
      <w:marBottom w:val="0"/>
      <w:divBdr>
        <w:top w:val="none" w:sz="0" w:space="0" w:color="auto"/>
        <w:left w:val="none" w:sz="0" w:space="0" w:color="auto"/>
        <w:bottom w:val="none" w:sz="0" w:space="0" w:color="auto"/>
        <w:right w:val="none" w:sz="0" w:space="0" w:color="auto"/>
      </w:divBdr>
    </w:div>
    <w:div w:id="1146510003">
      <w:marLeft w:val="0"/>
      <w:marRight w:val="0"/>
      <w:marTop w:val="0"/>
      <w:marBottom w:val="0"/>
      <w:divBdr>
        <w:top w:val="none" w:sz="0" w:space="0" w:color="auto"/>
        <w:left w:val="none" w:sz="0" w:space="0" w:color="auto"/>
        <w:bottom w:val="none" w:sz="0" w:space="0" w:color="auto"/>
        <w:right w:val="none" w:sz="0" w:space="0" w:color="auto"/>
      </w:divBdr>
    </w:div>
    <w:div w:id="1146510004">
      <w:marLeft w:val="0"/>
      <w:marRight w:val="0"/>
      <w:marTop w:val="0"/>
      <w:marBottom w:val="0"/>
      <w:divBdr>
        <w:top w:val="none" w:sz="0" w:space="0" w:color="auto"/>
        <w:left w:val="none" w:sz="0" w:space="0" w:color="auto"/>
        <w:bottom w:val="none" w:sz="0" w:space="0" w:color="auto"/>
        <w:right w:val="none" w:sz="0" w:space="0" w:color="auto"/>
      </w:divBdr>
    </w:div>
    <w:div w:id="1146510005">
      <w:marLeft w:val="0"/>
      <w:marRight w:val="0"/>
      <w:marTop w:val="0"/>
      <w:marBottom w:val="0"/>
      <w:divBdr>
        <w:top w:val="none" w:sz="0" w:space="0" w:color="auto"/>
        <w:left w:val="none" w:sz="0" w:space="0" w:color="auto"/>
        <w:bottom w:val="none" w:sz="0" w:space="0" w:color="auto"/>
        <w:right w:val="none" w:sz="0" w:space="0" w:color="auto"/>
      </w:divBdr>
    </w:div>
    <w:div w:id="1146510006">
      <w:marLeft w:val="0"/>
      <w:marRight w:val="0"/>
      <w:marTop w:val="0"/>
      <w:marBottom w:val="0"/>
      <w:divBdr>
        <w:top w:val="none" w:sz="0" w:space="0" w:color="auto"/>
        <w:left w:val="none" w:sz="0" w:space="0" w:color="auto"/>
        <w:bottom w:val="none" w:sz="0" w:space="0" w:color="auto"/>
        <w:right w:val="none" w:sz="0" w:space="0" w:color="auto"/>
      </w:divBdr>
    </w:div>
    <w:div w:id="1146510007">
      <w:marLeft w:val="0"/>
      <w:marRight w:val="0"/>
      <w:marTop w:val="0"/>
      <w:marBottom w:val="0"/>
      <w:divBdr>
        <w:top w:val="none" w:sz="0" w:space="0" w:color="auto"/>
        <w:left w:val="none" w:sz="0" w:space="0" w:color="auto"/>
        <w:bottom w:val="none" w:sz="0" w:space="0" w:color="auto"/>
        <w:right w:val="none" w:sz="0" w:space="0" w:color="auto"/>
      </w:divBdr>
    </w:div>
    <w:div w:id="1146510008">
      <w:marLeft w:val="0"/>
      <w:marRight w:val="0"/>
      <w:marTop w:val="0"/>
      <w:marBottom w:val="0"/>
      <w:divBdr>
        <w:top w:val="none" w:sz="0" w:space="0" w:color="auto"/>
        <w:left w:val="none" w:sz="0" w:space="0" w:color="auto"/>
        <w:bottom w:val="none" w:sz="0" w:space="0" w:color="auto"/>
        <w:right w:val="none" w:sz="0" w:space="0" w:color="auto"/>
      </w:divBdr>
    </w:div>
    <w:div w:id="1146510009">
      <w:marLeft w:val="0"/>
      <w:marRight w:val="0"/>
      <w:marTop w:val="0"/>
      <w:marBottom w:val="0"/>
      <w:divBdr>
        <w:top w:val="none" w:sz="0" w:space="0" w:color="auto"/>
        <w:left w:val="none" w:sz="0" w:space="0" w:color="auto"/>
        <w:bottom w:val="none" w:sz="0" w:space="0" w:color="auto"/>
        <w:right w:val="none" w:sz="0" w:space="0" w:color="auto"/>
      </w:divBdr>
    </w:div>
    <w:div w:id="1146510010">
      <w:marLeft w:val="0"/>
      <w:marRight w:val="0"/>
      <w:marTop w:val="0"/>
      <w:marBottom w:val="0"/>
      <w:divBdr>
        <w:top w:val="none" w:sz="0" w:space="0" w:color="auto"/>
        <w:left w:val="none" w:sz="0" w:space="0" w:color="auto"/>
        <w:bottom w:val="none" w:sz="0" w:space="0" w:color="auto"/>
        <w:right w:val="none" w:sz="0" w:space="0" w:color="auto"/>
      </w:divBdr>
    </w:div>
    <w:div w:id="1146510011">
      <w:marLeft w:val="0"/>
      <w:marRight w:val="0"/>
      <w:marTop w:val="0"/>
      <w:marBottom w:val="0"/>
      <w:divBdr>
        <w:top w:val="none" w:sz="0" w:space="0" w:color="auto"/>
        <w:left w:val="none" w:sz="0" w:space="0" w:color="auto"/>
        <w:bottom w:val="none" w:sz="0" w:space="0" w:color="auto"/>
        <w:right w:val="none" w:sz="0" w:space="0" w:color="auto"/>
      </w:divBdr>
    </w:div>
    <w:div w:id="1213543894">
      <w:bodyDiv w:val="1"/>
      <w:marLeft w:val="0"/>
      <w:marRight w:val="0"/>
      <w:marTop w:val="0"/>
      <w:marBottom w:val="0"/>
      <w:divBdr>
        <w:top w:val="none" w:sz="0" w:space="0" w:color="auto"/>
        <w:left w:val="none" w:sz="0" w:space="0" w:color="auto"/>
        <w:bottom w:val="none" w:sz="0" w:space="0" w:color="auto"/>
        <w:right w:val="none" w:sz="0" w:space="0" w:color="auto"/>
      </w:divBdr>
    </w:div>
    <w:div w:id="1385526584">
      <w:bodyDiv w:val="1"/>
      <w:marLeft w:val="0"/>
      <w:marRight w:val="0"/>
      <w:marTop w:val="0"/>
      <w:marBottom w:val="0"/>
      <w:divBdr>
        <w:top w:val="none" w:sz="0" w:space="0" w:color="auto"/>
        <w:left w:val="none" w:sz="0" w:space="0" w:color="auto"/>
        <w:bottom w:val="none" w:sz="0" w:space="0" w:color="auto"/>
        <w:right w:val="none" w:sz="0" w:space="0" w:color="auto"/>
      </w:divBdr>
    </w:div>
    <w:div w:id="1595892499">
      <w:bodyDiv w:val="1"/>
      <w:marLeft w:val="0"/>
      <w:marRight w:val="0"/>
      <w:marTop w:val="0"/>
      <w:marBottom w:val="0"/>
      <w:divBdr>
        <w:top w:val="none" w:sz="0" w:space="0" w:color="auto"/>
        <w:left w:val="none" w:sz="0" w:space="0" w:color="auto"/>
        <w:bottom w:val="none" w:sz="0" w:space="0" w:color="auto"/>
        <w:right w:val="none" w:sz="0" w:space="0" w:color="auto"/>
      </w:divBdr>
    </w:div>
    <w:div w:id="1687486478">
      <w:bodyDiv w:val="1"/>
      <w:marLeft w:val="0"/>
      <w:marRight w:val="0"/>
      <w:marTop w:val="0"/>
      <w:marBottom w:val="0"/>
      <w:divBdr>
        <w:top w:val="none" w:sz="0" w:space="0" w:color="auto"/>
        <w:left w:val="none" w:sz="0" w:space="0" w:color="auto"/>
        <w:bottom w:val="none" w:sz="0" w:space="0" w:color="auto"/>
        <w:right w:val="none" w:sz="0" w:space="0" w:color="auto"/>
      </w:divBdr>
    </w:div>
    <w:div w:id="1708751434">
      <w:bodyDiv w:val="1"/>
      <w:marLeft w:val="0"/>
      <w:marRight w:val="0"/>
      <w:marTop w:val="0"/>
      <w:marBottom w:val="0"/>
      <w:divBdr>
        <w:top w:val="none" w:sz="0" w:space="0" w:color="auto"/>
        <w:left w:val="none" w:sz="0" w:space="0" w:color="auto"/>
        <w:bottom w:val="none" w:sz="0" w:space="0" w:color="auto"/>
        <w:right w:val="none" w:sz="0" w:space="0" w:color="auto"/>
      </w:divBdr>
    </w:div>
    <w:div w:id="204088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5DE2B-42EE-4E81-9EDE-F9CC78AE3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14</Pages>
  <Words>3539</Words>
  <Characters>19111</Characters>
  <Application>Microsoft Office Word</Application>
  <DocSecurity>0</DocSecurity>
  <Lines>159</Lines>
  <Paragraphs>45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Ευαγγελία Τζιβολιά</cp:lastModifiedBy>
  <cp:revision>24</cp:revision>
  <cp:lastPrinted>2017-10-30T12:34:00Z</cp:lastPrinted>
  <dcterms:created xsi:type="dcterms:W3CDTF">2017-10-30T12:34:00Z</dcterms:created>
  <dcterms:modified xsi:type="dcterms:W3CDTF">2017-11-01T08:24:00Z</dcterms:modified>
</cp:coreProperties>
</file>